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d129" w14:textId="585d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16 қыркүйектегі N 852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23 желтоқсандағы N 1230 Қаулысы. Күші жойылды - Қазақстан Республикасы Үкіметінің 2015 жылғы 18 маусымдағы № 459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18.06.2015 </w:t>
      </w:r>
      <w:r>
        <w:rPr>
          <w:rFonts w:ascii="Times New Roman"/>
          <w:b w:val="false"/>
          <w:i w:val="false"/>
          <w:color w:val="ff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"Шағын, орта және ірі кәсіпкерлік субъектілері болып табылатын заңды тұлғалардың үлгі жарғыларын бекіту туралы" Қазақстан Республикасы Үкіметінің 2008 жылғы 16 сәуірдегі N 852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2008 ж., N 38, 406-құжат)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бекітілген Акционерлік қоғамның үлгі жарғысында: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"Қоғамның органдары" деген 9-тарауда: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"11) Заңның 22-бабының 5-тармағында көзделген жағдайлар туындаған кезде қоғамның қарапайым және артықшылықты акциялары бойынша дивидендтер төлемеу туралы шешім қабылдау;";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11-1)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"11-1) қоғам акцияларының ерікті делистингі туралы шешім қабылдау;";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32-тармақ "бұқаралық ақпарат құралдарында" деген сөздердің алдынан мынадай мазмұндағы сөйлеммен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"уәкілетті органның (бағалы қағаздар нарығын реттеу мен қадағалауды жүзеге асыратын мемлекеттік орган) нормативтік құқықтық актісінде белгіленген талаптарға сәйкес келетін";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тармақша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"9) ішкі аудит қызметінің сандық құрамын, өкілеттіктер мерзімін айқындау, оның басшысы мен мүшелерін тағайындау, сондай-ақ олардың өкілеттіктерін мерзімінен бұрын тоқтату, ішкі аудит қызметінің жұмыс тәртібін, ішкі аудит қызметі қызметкерлеріне еңбекақы және сыйлықақы төлеу мөлшері мен талаптарын айқындау;";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тармақшада ", сондай-ақ олардың қызметі мәселелері жөнінде шешім қабылдау";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14-1)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"14-1) акцияларының (жарғылық капиталдағы қатысу үлесінің) он және одан да көп пайызы қоғамға тиесілі заңды тұлға акционерлерінің (қатысушыларының) жалпы жиналысының құзыретіне жатқызылатын қызмет мәселелері бойынша шешімдер қабылдау;";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37-тармақтың бірінші және екінші абзацтары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Жауапкершілігі шектеулі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серіктестіктің үлгі жарғысында: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"Серіктестіктің органдары" деген 6-тарауда: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6.6-тармақтың екінші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"Серіктестіктің тексеру комиссиясы немесе жеке дара тексерушісі жалпы жиналыста бес жылдан аспайтын мерзімге сайланады.";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қаулымен бекітілген Қосымша жауапкершілігі бар серіктестіктің үлгі жарғысында: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"Серіктестіктің органдары" деген 6-тарауда: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6.6-тармақтың екінші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"Серіктестіктің тексеру комиссиясы немесе жеке дара тексерушісі жалпы жиналыста бес жылдан аспайтын мерзімге сайланады.";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қаулымен бекітілген Сенім серіктестігінің үлгі жарғысында: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3-тараудың тақырыбындағы "Серіктестікке қатысушылардың" деген сөздер "Серіктестікке толық қатысушылардың"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 және 3.2-тармақтардағы "Серіктестікке қатысушылар" деген сөздер "Серіктестікке толық қатысушылар"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қаулымен бекітілген Өндірістік кооперативтің үлгі жарғысында: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"Кооперативтің мүлкі" деген 4-тараудың 4.1-тармағы "жарғылық капиталы" деген сөздерден кейін "бар болған жағдайда"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кейін бастап он күнтізбелік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