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35db" w14:textId="5ea3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24 желтоқсандағы N 1243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 құрылсын: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министрлігінің аумақтық органы - мемлекеттік мекемесі Қазақстан Республикасы Әділет министрлігі Алматы қаласының Әділет департаменті Алатау ауданының әділет басқармасы (бұдан әрі - 1-мекеме);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 Тіркеу қызметі және құқықтық көмек көрсету комитетінің мемлекеттік мекемесі - Алматы қаласы Алатау ауданының халыққа қызмет көрсету орталығы (бұдан әрі - 2-мекеме);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 заңнамада белгіленген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1-мекеменің ережесін және 2-мекеменің жарғысын бекітуді және олардың әділет органдарында мемлекеттік тіркелуін;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қабылдауды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Мекемелерді қаржыландыру Қазақстан Республикасы Әділет министрлігіне республикалық бюджетте көзделген қаражат есебінен және шегінде жүзеге асырылады деп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Әділет министрлігінің мәселелері" туралы Қазақстан Республикасы Үкіметінің 2004 жылғы 28 қазандағы N 1120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41, 532-құжат)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Қазақстан Республикасы Әділет министрлігінің аумақтық органдары - мемлекеттік мекемелерінің тізбесі мынадай мазмұндағы реттік нөмірі 221-жолмен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"221. Қазақстан Республикасы Әділет министрлігі Алматы қаласының Әділет департаменті Алатау ауданының әділет басқармасы";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Қазақстан Республикасы Әділет министрлігі Тіркеу қызметі және құқықтық көмек көрсету комитетінің қарамағындағы ұйымдардың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мекемелер" 2-бөлімі мынадай мазмұндағы реттік нөмірі 27-1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"27-1. Алматы қаласы Алатау ауданының халыққа қызмет көрсету орталығы" мемлекеттік мекемесі".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2009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