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3c22" w14:textId="a4d3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13 шілдедегі N 673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желтоқсандағы N 1258 Қаулысы. Күші жойылды - Қазақстан Республикасы Үкіметінің 2010 жылғы 18 қазандағы № 1072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2010.10.18 </w:t>
      </w:r>
      <w:r>
        <w:rPr>
          <w:rFonts w:ascii="Times New Roman"/>
          <w:b w:val="false"/>
          <w:i w:val="false"/>
          <w:color w:val="ff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"Каспий теңізінің қазақстандық секторын игерудің мемлекеттік бағдарламасын іске асыру жөніндегі 2006 - 2010 жылдарға арналған (II кезең) іс-шаралар жоспарын бекіту туралы" Қазақстан Республикасы Үкіметінің 2006 жылғы 13 шілдедегі N 673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Каспий теңізінің қазақстандық секторын игерудің мемлекеттік бағдарламасын іске асыру жөніндегі 2006-2010 жылдарға арналған (II кезең)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"Жаңа теңіз блоктарын конкурстарға жоспарлы қою" деген бөлімі мынадай мазмұндағы реттік нөмірі 3-1-жолмен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2322"/>
        <w:gridCol w:w="2402"/>
        <w:gridCol w:w="2064"/>
        <w:gridCol w:w="1490"/>
        <w:gridCol w:w="1170"/>
        <w:gridCol w:w="2642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3-1.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Гравиметриялық және магнито- метриялық суретке түсіру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Геологиялық-геофизикалық ақпарат алу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 Газ" ҰК АҚ (келісім бойынша) ЭМРМ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жылдар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ҰК АҚ қаражаты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"Теңіз операцияларын жағалаулық қолдау үшін инфрақұрылым құру"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10-жол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633"/>
        <w:gridCol w:w="2153"/>
        <w:gridCol w:w="1913"/>
        <w:gridCol w:w="1513"/>
        <w:gridCol w:w="1813"/>
        <w:gridCol w:w="19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КТҚС жағалау белдеуін дамытудың кешенді жоспарының жобаларын іске асыру: Баутино кентінің маңында металлкон- струкциялар зауытына арналған өндірістік алаң салу; Құрық кентінің маңында: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құю терминалын салу;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теңіз-мұнай операцияларын қолдау базасын салу;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металлкон- струкциялар зауытын салу;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жөндейтін/ кеме жасайтын зауыт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облысында мұнай құюға арналған ден қою Солтүстік Каспий базасын салу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ҰК АҚ (келісім бойынша) Маңғыстау облысының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"ҚазМұнай Газ" ҰК АҚ (келісім бойынша) Маңғыстау облысының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"ҚазМұнай Газ" ҰК АҚ (келісім бойынша) Маңғыстау облысының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 Газ" ҰК АҚ (келісім бойынша) Маңғыстау облысының әкімі "Теңіз- Сервис" ЖШС (келісім бойынша)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маусым, 25 желтоқсан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етіледі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қаражаты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10-1-жолмен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2173"/>
        <w:gridCol w:w="2093"/>
        <w:gridCol w:w="1853"/>
        <w:gridCol w:w="1473"/>
        <w:gridCol w:w="1833"/>
        <w:gridCol w:w="197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Өздігінен көтерілетін жүзбелі бұрғылау қондырғысын жобалау және салу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 Теңіз" ТМҚ" АҚ (келісім 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маусым, 25 желтоқсан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млн. АҚШ долл.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 -Теңіз" ТМК" АҚ-тың қаражаты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2628"/>
        <w:gridCol w:w="2076"/>
        <w:gridCol w:w="1816"/>
        <w:gridCol w:w="1545"/>
        <w:gridCol w:w="1811"/>
        <w:gridCol w:w="2037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Энергиямен жабдықтау объектілерінің жаңаларын 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істеп тұрғандарының қуатын күшейту, оның ішінде: қосымша ЖТҚ қондырғысы бар, ұзындығы 54 км, 6 және 0,4 кВ электрлендіру желісін салу;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"Форт-Шевченко" ҚС-110 кВ қайта құру;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110 кВ Ақтау-Форт- Шевченко ЖВЖ салу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облысының әкімі (жинақтау), ЭМРМ, "Самұрық-Қазына" ҰӘҚ" АҚ; "МЭЖТК" АҚ (келісім бойынша)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жылғы қыркүйек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жылғы қыркүйек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365 567 мың.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етіледі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"МРЭК" АҚ-тың қарыз қаражаты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"2006-2008 жылдар" деген сөздер "2009-2010 жылдар"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6, 7-бағандар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"41,680 млрд.теңге";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емес қарыздарға 25 млн. АҚШ долларына мемлекеттік кепілдік";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16-1 және 16-2-жолдармен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2433"/>
        <w:gridCol w:w="1553"/>
        <w:gridCol w:w="1733"/>
        <w:gridCol w:w="1533"/>
        <w:gridCol w:w="1673"/>
        <w:gridCol w:w="1973"/>
      </w:tblGrid>
      <w:tr>
        <w:trPr>
          <w:trHeight w:val="3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Қарақия ауданы Құрық ауылының жаңа инфрақұрылым объектілерінің құрылысы, оның ішінде: ұзындығы 9,8 км, орта қысымды ГТП қондырғысы бар газ құбыры;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облысының әкімі (жинақтау), ЭМРМ, ЭБЖМ, ИСМ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қараша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86 850 мың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</w:tc>
      </w:tr>
      <w:tr>
        <w:trPr>
          <w:trHeight w:val="3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16-2.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"Сартас" шығанағында теңіз операцияларын қолдаудың жаңа жағалаулық базасын құру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облысының әкімі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етіледі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"Каспий- мұнай- құрылыс" АҚ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";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"Мұнай тасымалдаудың экспорттық бағыттарының маршруттарын белгілеу" бөлімінде: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17-жолдар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713"/>
        <w:gridCol w:w="1453"/>
        <w:gridCol w:w="1693"/>
        <w:gridCol w:w="1553"/>
        <w:gridCol w:w="1653"/>
        <w:gridCol w:w="19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Ескене-Кұрық жаңа экспорттық мұнай құбырының құрылысы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ҰК АҚ және мұнай өндіруші компаниялар (келісім бойынша)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етіледі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және қарыз қаражаты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";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 ескертпесінде: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"ҚазМұнайГаз" ҰК АҚ" - "ҚазМұнайГаз" ұлттық компаниясы" акционерлік қоғамы" деген жолдан кейін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"Самұрық-Қазына" ҰӘҚ" АҚ" - "Самұрық-Қазына" ұлттық әл-ауқат қоры" акционерлік қоғамы;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"ҚазМұнайТеңіз" ТМК" АҚ" - "ҚазМұнайТеңіз" теңіз мұнай компаниясы" акционерлік қоғамы;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"Каспиймұнайқұрылыс" АҚ" - "Каспиймұнайқұрылыс" акционерлік қоғамы;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"ГТП" - газ тарату пункті";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"ЖТҚ" — жиынтықты трансформаторлық қосалқы станция".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