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c564" w14:textId="222c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22 қыркүйектегі N 903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желтоқсандағы N 1260 Қаулысы. Күші жойылды - Қазақстан Республикасы Үкіметінің 2017 жылғы 7 тамыздағы № 475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сауда саясаты және халықаралық экономикалық ұйымдарға қатысу мәселелері жөніндегі ведомствоаралық комиссиясын құру туралы" Қазақстан Республикасы Үкіметінің 2006 жылғы 22 қыркүйектегі N 903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сауда саясаты және халықаралық экономикалық ұйымдарға қатысу мәселелері жөніндегі ведомствоаралық комиссиясының құрамы осы қаулыға қосымшаға сәйкес редакцияда жазылсын.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Сауда саясаты және халықаралық экономикалық ұйымдарға қатысу мәселелері жөніндегі ведомствоаралық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Орынбаев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Ербол Тұрмаханұлы      Премьер-Министрінің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Школьник            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Владимир Сергеевич     және сауда министрі,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Айтжанова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Жанар Сейдахметқызы    сауда вице-министрі,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Коржова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Наталья Артемовна     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Құрманғалиева        - Қазақстан Республикасы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Жанна Дулатқызы        ақпарат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Әбденов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Серік Сақбалдыұлы     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Ақшолақов            - Қазақстан Республикасының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Болат Оралұлы          және минералдық ресурстар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Бекетаев             -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Марат Бақытжанұлы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Бірәлиев             -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Әлжан Хамидоллаұлы     ортаны қорғау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Дәненов              -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Нұрлан Жұмағалиұлы    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Евниев               -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Арман Қайратұлы       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Қасымбек             -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Жеңіс Махмұдұлы        коммуникация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Қасымов              - Қазақстан Республикасының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Қалмұхамбет      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Нұрмұхамбетұлы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Құсайынов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Марат Әпсеметұлы      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Біртанов             -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Елжан Амантайұлы       сақтау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Сабдалин             -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Абылай Қиялұлы         жағдайлар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Өскенбаев            -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Қайырбек Айтбайұлы     спорт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Алдамберген          - Қазақстан Республикасы Қаржы нарығы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Алина Өтемісқызы       қаржы ұйымдарын реттеу және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агенттігі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Дүрмағамбетов        - Қазақстан Республикасы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Ерлан Дмитрийұлы       және байланыс агенттігі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Құдайбергенов        - Қазақстан Республикасы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Ескендір Көпбосынұлы   монополияларды реттеу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Омаров               - Қазақстан Республикасы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Жаслан Ысқақұлы        агенттігі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Ақышев               - Қазақстан Республикасы Ұлттық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Данияр Талғатұлы      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Айсағалиева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София Серікбайқызы     министрлігінің Кедендік бақылау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Ерғожин              -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Дәулет Еділұлы         Салық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Сахипова             - Қазақстан Республикасы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Нұрғайша Нұртайқызы    министрлігінің Зияткерлік меншік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құқықтары комитеті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Қарақұсова           - 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Гүлжан Жанпейісқызы    Мәжілісі Қаржы және бюджет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төрайымы (келісім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