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b5aab" w14:textId="4ab5a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w:t>
      </w:r>
    </w:p>
    <w:p>
      <w:pPr>
        <w:spacing w:after="0"/>
        <w:ind w:left="0"/>
        <w:jc w:val="both"/>
      </w:pPr>
      <w:r>
        <w:rPr>
          <w:rFonts w:ascii="Times New Roman"/>
          <w:b w:val="false"/>
          <w:i w:val="false"/>
          <w:color w:val="000000"/>
          <w:sz w:val="28"/>
        </w:rPr>
        <w:t>Қазақстан Республикасы Үкіметінің 2008 жылғы 24 желтоқсандағы N 1263 Қаулысы</w:t>
      </w:r>
    </w:p>
    <w:p>
      <w:pPr>
        <w:spacing w:after="0"/>
        <w:ind w:left="0"/>
        <w:jc w:val="both"/>
      </w:pPr>
      <w:r>
        <w:rPr>
          <w:rFonts w:ascii="Times New Roman"/>
          <w:b w:val="false"/>
          <w:i w:val="false"/>
          <w:color w:val="000000"/>
          <w:sz w:val="28"/>
        </w:rPr>
        <w:t xml:space="preserve">      "2008 жылға арналған республикалық бюджет туралы" Қазақстан Республикасының 2007 жылғы 6 желтоқсандағы </w:t>
      </w:r>
      <w:r>
        <w:rPr>
          <w:rFonts w:ascii="Times New Roman"/>
          <w:b w:val="false"/>
          <w:i w:val="false"/>
          <w:color w:val="000000"/>
          <w:sz w:val="28"/>
        </w:rPr>
        <w:t xml:space="preserve">Заңына </w:t>
      </w:r>
      <w:r>
        <w:rPr>
          <w:rFonts w:ascii="Times New Roman"/>
          <w:b w:val="false"/>
          <w:i w:val="false"/>
          <w:color w:val="000000"/>
          <w:sz w:val="28"/>
        </w:rPr>
        <w:t xml:space="preserve">, "Республикалық және жергілікті бюджеттердің атқарылу ережесін бекіту туралы" Қазақстан Республикасы Үкіметінің 2007 жылғы 20 наурыздағы N 225 </w:t>
      </w:r>
      <w:r>
        <w:rPr>
          <w:rFonts w:ascii="Times New Roman"/>
          <w:b w:val="false"/>
          <w:i w:val="false"/>
          <w:color w:val="000000"/>
          <w:sz w:val="28"/>
        </w:rPr>
        <w:t xml:space="preserve">қаулысына </w:t>
      </w:r>
      <w:r>
        <w:rPr>
          <w:rFonts w:ascii="Times New Roman"/>
          <w:b w:val="false"/>
          <w:i w:val="false"/>
          <w:color w:val="000000"/>
          <w:sz w:val="28"/>
        </w:rPr>
        <w:t xml:space="preserve">сәйкес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 Осы қаулыға қосымшаға сәйкес Қазақстан Республикасы Қаржы министрлігіне сот актілерін орындау үшін 2008 жылға арналған республикалық бюджетте көзделген Қазақстан Республикасы Үкіметінің соттар шешімдері бойынша міндеттемелерді орындауға арналған резервінен 31254824 (отыз бір миллион екі жүз елу терт мың сегіз жүз жиырма төрт) теңге бөлінсін. </w:t>
      </w:r>
      <w:r>
        <w:br/>
      </w:r>
      <w:r>
        <w:rPr>
          <w:rFonts w:ascii="Times New Roman"/>
          <w:b w:val="false"/>
          <w:i w:val="false"/>
          <w:color w:val="000000"/>
          <w:sz w:val="28"/>
        </w:rPr>
        <w:t>
</w:t>
      </w:r>
      <w:r>
        <w:rPr>
          <w:rFonts w:ascii="Times New Roman"/>
          <w:b w:val="false"/>
          <w:i w:val="false"/>
          <w:color w:val="000000"/>
          <w:sz w:val="28"/>
        </w:rPr>
        <w:t xml:space="preserve">
      2. Осы қаулы қол қойылған күнінен бастап қолданысқа енгізіледі.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К.Мәсімов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24 желтоқсандағы </w:t>
      </w:r>
      <w:r>
        <w:br/>
      </w:r>
      <w:r>
        <w:rPr>
          <w:rFonts w:ascii="Times New Roman"/>
          <w:b w:val="false"/>
          <w:i w:val="false"/>
          <w:color w:val="000000"/>
          <w:sz w:val="28"/>
        </w:rPr>
        <w:t xml:space="preserve">
N 1263 қаулысына     </w:t>
      </w:r>
      <w:r>
        <w:br/>
      </w:r>
      <w:r>
        <w:rPr>
          <w:rFonts w:ascii="Times New Roman"/>
          <w:b w:val="false"/>
          <w:i w:val="false"/>
          <w:color w:val="000000"/>
          <w:sz w:val="28"/>
        </w:rPr>
        <w:t xml:space="preserve">
қосымша      </w:t>
      </w:r>
    </w:p>
    <w:p>
      <w:pPr>
        <w:spacing w:after="0"/>
        <w:ind w:left="0"/>
        <w:jc w:val="both"/>
      </w:pPr>
      <w:r>
        <w:rPr>
          <w:rFonts w:ascii="Times New Roman"/>
          <w:b/>
          <w:i w:val="false"/>
          <w:color w:val="000080"/>
          <w:sz w:val="28"/>
        </w:rPr>
        <w:t xml:space="preserve">       Орындауға жататын сот шешімдерінің тізбесі </w:t>
      </w:r>
      <w:r>
        <w:rPr>
          <w:rFonts w:ascii="Times New Roman"/>
          <w:b/>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3313"/>
        <w:gridCol w:w="2533"/>
        <w:gridCol w:w="2533"/>
        <w:gridCol w:w="291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р/с </w:t>
            </w:r>
            <w:r>
              <w:br/>
            </w:r>
            <w:r>
              <w:rPr>
                <w:rFonts w:ascii="Times New Roman"/>
                <w:b w:val="false"/>
                <w:i w:val="false"/>
                <w:color w:val="000000"/>
                <w:sz w:val="20"/>
              </w:rPr>
              <w:t>
</w:t>
            </w:r>
            <w:r>
              <w:rPr>
                <w:rFonts w:ascii="Times New Roman"/>
                <w:b/>
                <w:i w:val="false"/>
                <w:color w:val="000000"/>
                <w:sz w:val="20"/>
              </w:rPr>
              <w:t xml:space="preserve">N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Сот органының </w:t>
            </w:r>
            <w:r>
              <w:br/>
            </w:r>
            <w:r>
              <w:rPr>
                <w:rFonts w:ascii="Times New Roman"/>
                <w:b w:val="false"/>
                <w:i w:val="false"/>
                <w:color w:val="000000"/>
                <w:sz w:val="20"/>
              </w:rPr>
              <w:t>
</w:t>
            </w:r>
            <w:r>
              <w:rPr>
                <w:rFonts w:ascii="Times New Roman"/>
                <w:b/>
                <w:i w:val="false"/>
                <w:color w:val="000000"/>
                <w:sz w:val="20"/>
              </w:rPr>
              <w:t xml:space="preserve">атауы және </w:t>
            </w:r>
            <w:r>
              <w:br/>
            </w:r>
            <w:r>
              <w:rPr>
                <w:rFonts w:ascii="Times New Roman"/>
                <w:b w:val="false"/>
                <w:i w:val="false"/>
                <w:color w:val="000000"/>
                <w:sz w:val="20"/>
              </w:rPr>
              <w:t>
</w:t>
            </w:r>
            <w:r>
              <w:rPr>
                <w:rFonts w:ascii="Times New Roman"/>
                <w:b/>
                <w:i w:val="false"/>
                <w:color w:val="000000"/>
                <w:sz w:val="20"/>
              </w:rPr>
              <w:t xml:space="preserve">шешу күні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Талапкер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Мемлекеттің </w:t>
            </w:r>
            <w:r>
              <w:br/>
            </w:r>
            <w:r>
              <w:rPr>
                <w:rFonts w:ascii="Times New Roman"/>
                <w:b w:val="false"/>
                <w:i w:val="false"/>
                <w:color w:val="000000"/>
                <w:sz w:val="20"/>
              </w:rPr>
              <w:t>
</w:t>
            </w:r>
            <w:r>
              <w:rPr>
                <w:rFonts w:ascii="Times New Roman"/>
                <w:b/>
                <w:i w:val="false"/>
                <w:color w:val="000000"/>
                <w:sz w:val="20"/>
              </w:rPr>
              <w:t xml:space="preserve">кірісіне </w:t>
            </w:r>
            <w:r>
              <w:br/>
            </w:r>
            <w:r>
              <w:rPr>
                <w:rFonts w:ascii="Times New Roman"/>
                <w:b w:val="false"/>
                <w:i w:val="false"/>
                <w:color w:val="000000"/>
                <w:sz w:val="20"/>
              </w:rPr>
              <w:t>
</w:t>
            </w:r>
            <w:r>
              <w:rPr>
                <w:rFonts w:ascii="Times New Roman"/>
                <w:b/>
                <w:i w:val="false"/>
                <w:color w:val="000000"/>
                <w:sz w:val="20"/>
              </w:rPr>
              <w:t xml:space="preserve">мемлекеттік </w:t>
            </w:r>
            <w:r>
              <w:br/>
            </w:r>
            <w:r>
              <w:rPr>
                <w:rFonts w:ascii="Times New Roman"/>
                <w:b w:val="false"/>
                <w:i w:val="false"/>
                <w:color w:val="000000"/>
                <w:sz w:val="20"/>
              </w:rPr>
              <w:t>
</w:t>
            </w:r>
            <w:r>
              <w:rPr>
                <w:rFonts w:ascii="Times New Roman"/>
                <w:b/>
                <w:i w:val="false"/>
                <w:color w:val="000000"/>
                <w:sz w:val="20"/>
              </w:rPr>
              <w:t xml:space="preserve">бажды </w:t>
            </w:r>
            <w:r>
              <w:br/>
            </w:r>
            <w:r>
              <w:rPr>
                <w:rFonts w:ascii="Times New Roman"/>
                <w:b w:val="false"/>
                <w:i w:val="false"/>
                <w:color w:val="000000"/>
                <w:sz w:val="20"/>
              </w:rPr>
              <w:t>
</w:t>
            </w:r>
            <w:r>
              <w:rPr>
                <w:rFonts w:ascii="Times New Roman"/>
                <w:b/>
                <w:i w:val="false"/>
                <w:color w:val="000000"/>
                <w:sz w:val="20"/>
              </w:rPr>
              <w:t xml:space="preserve">шегергендегі </w:t>
            </w:r>
            <w:r>
              <w:br/>
            </w:r>
            <w:r>
              <w:rPr>
                <w:rFonts w:ascii="Times New Roman"/>
                <w:b w:val="false"/>
                <w:i w:val="false"/>
                <w:color w:val="000000"/>
                <w:sz w:val="20"/>
              </w:rPr>
              <w:t>
</w:t>
            </w:r>
            <w:r>
              <w:rPr>
                <w:rFonts w:ascii="Times New Roman"/>
                <w:b/>
                <w:i w:val="false"/>
                <w:color w:val="000000"/>
                <w:sz w:val="20"/>
              </w:rPr>
              <w:t xml:space="preserve">сома </w:t>
            </w:r>
            <w:r>
              <w:br/>
            </w:r>
            <w:r>
              <w:rPr>
                <w:rFonts w:ascii="Times New Roman"/>
                <w:b w:val="false"/>
                <w:i w:val="false"/>
                <w:color w:val="000000"/>
                <w:sz w:val="20"/>
              </w:rPr>
              <w:t>
</w:t>
            </w:r>
            <w:r>
              <w:rPr>
                <w:rFonts w:ascii="Times New Roman"/>
                <w:b/>
                <w:i w:val="false"/>
                <w:color w:val="000000"/>
                <w:sz w:val="20"/>
              </w:rPr>
              <w:t xml:space="preserve">(теңге)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Мемлекет </w:t>
            </w:r>
            <w:r>
              <w:br/>
            </w:r>
            <w:r>
              <w:rPr>
                <w:rFonts w:ascii="Times New Roman"/>
                <w:b w:val="false"/>
                <w:i w:val="false"/>
                <w:color w:val="000000"/>
                <w:sz w:val="20"/>
              </w:rPr>
              <w:t>
</w:t>
            </w:r>
            <w:r>
              <w:rPr>
                <w:rFonts w:ascii="Times New Roman"/>
                <w:b/>
                <w:i w:val="false"/>
                <w:color w:val="000000"/>
                <w:sz w:val="20"/>
              </w:rPr>
              <w:t xml:space="preserve">кірісіне </w:t>
            </w:r>
            <w:r>
              <w:br/>
            </w:r>
            <w:r>
              <w:rPr>
                <w:rFonts w:ascii="Times New Roman"/>
                <w:b w:val="false"/>
                <w:i w:val="false"/>
                <w:color w:val="000000"/>
                <w:sz w:val="20"/>
              </w:rPr>
              <w:t>
</w:t>
            </w:r>
            <w:r>
              <w:rPr>
                <w:rFonts w:ascii="Times New Roman"/>
                <w:b/>
                <w:i w:val="false"/>
                <w:color w:val="000000"/>
                <w:sz w:val="20"/>
              </w:rPr>
              <w:t xml:space="preserve">мемлекеттік </w:t>
            </w:r>
            <w:r>
              <w:br/>
            </w:r>
            <w:r>
              <w:rPr>
                <w:rFonts w:ascii="Times New Roman"/>
                <w:b w:val="false"/>
                <w:i w:val="false"/>
                <w:color w:val="000000"/>
                <w:sz w:val="20"/>
              </w:rPr>
              <w:t>
</w:t>
            </w:r>
            <w:r>
              <w:rPr>
                <w:rFonts w:ascii="Times New Roman"/>
                <w:b/>
                <w:i w:val="false"/>
                <w:color w:val="000000"/>
                <w:sz w:val="20"/>
              </w:rPr>
              <w:t xml:space="preserve">баж (теңге)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Қостанай қалалық сотының 2007.25.05 шешімі, </w:t>
            </w:r>
            <w:r>
              <w:br/>
            </w:r>
            <w:r>
              <w:rPr>
                <w:rFonts w:ascii="Times New Roman"/>
                <w:b w:val="false"/>
                <w:i w:val="false"/>
                <w:color w:val="000000"/>
                <w:sz w:val="20"/>
              </w:rPr>
              <w:t xml:space="preserve">
Қостанай қалалық сотының 2008.27.02 қосымша шешімі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М.Я.Глазков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2966678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Қостанай қалалық сотының 2007.17.05 шешімі, </w:t>
            </w:r>
            <w:r>
              <w:br/>
            </w:r>
            <w:r>
              <w:rPr>
                <w:rFonts w:ascii="Times New Roman"/>
                <w:b w:val="false"/>
                <w:i w:val="false"/>
                <w:color w:val="000000"/>
                <w:sz w:val="20"/>
              </w:rPr>
              <w:t xml:space="preserve">
Қостанай қалалық сотының 2008.27.02 қосымша шешімі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Л.Е.Цихоцкая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2030384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Қостанай қалалық сотының 2007.25.05 шешімі, </w:t>
            </w:r>
            <w:r>
              <w:br/>
            </w:r>
            <w:r>
              <w:rPr>
                <w:rFonts w:ascii="Times New Roman"/>
                <w:b w:val="false"/>
                <w:i w:val="false"/>
                <w:color w:val="000000"/>
                <w:sz w:val="20"/>
              </w:rPr>
              <w:t xml:space="preserve">
Қостанай қалалық сотының 2008.27.02 қосымша шешімі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Е.Б.Слободенюк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"Қазақстан ипотека компаниясы" АҚ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2265819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1643930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Қостанай қаласы N 2 сотының 2007.11.10 шешімі, </w:t>
            </w:r>
            <w:r>
              <w:br/>
            </w:r>
            <w:r>
              <w:rPr>
                <w:rFonts w:ascii="Times New Roman"/>
                <w:b w:val="false"/>
                <w:i w:val="false"/>
                <w:color w:val="000000"/>
                <w:sz w:val="20"/>
              </w:rPr>
              <w:t xml:space="preserve">
Қостанай қаласы N 2 сотының 2008.29.09 ұйғарымы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А.Ю.Репин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"Цеснабанк" АҚ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398014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3582122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Қостанай қалалық сотының 2007.21.05 шешімі, </w:t>
            </w:r>
            <w:r>
              <w:br/>
            </w:r>
            <w:r>
              <w:rPr>
                <w:rFonts w:ascii="Times New Roman"/>
                <w:b w:val="false"/>
                <w:i w:val="false"/>
                <w:color w:val="000000"/>
                <w:sz w:val="20"/>
              </w:rPr>
              <w:t xml:space="preserve">
Қостанай қалалық сотының 2008.21.02 қосымша шешімі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И.Б.Бергман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"Қазақстан ипотека компаниясы" АҚ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3711796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2721467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Қостанай облыстық сотының азаматтық істер жөніндегі алқасының 2007.02.07 қаулысы, </w:t>
            </w:r>
            <w:r>
              <w:br/>
            </w:r>
            <w:r>
              <w:rPr>
                <w:rFonts w:ascii="Times New Roman"/>
                <w:b w:val="false"/>
                <w:i w:val="false"/>
                <w:color w:val="000000"/>
                <w:sz w:val="20"/>
              </w:rPr>
              <w:t xml:space="preserve">
Қостанай облыстық сотының азаматтық істер жөніндегі алқасының 2008.09.06 қаулысы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В.А.Денисенко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"Қазкоммерцбанк" АҚ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504157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4537411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Қостанай қалалық сотының 2007.14.05. шешімі, </w:t>
            </w:r>
            <w:r>
              <w:br/>
            </w:r>
            <w:r>
              <w:rPr>
                <w:rFonts w:ascii="Times New Roman"/>
                <w:b w:val="false"/>
                <w:i w:val="false"/>
                <w:color w:val="000000"/>
                <w:sz w:val="20"/>
              </w:rPr>
              <w:t xml:space="preserve">
Қостанай қалалық сотының 2008.11.09 қосымша шешімі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В.М.Эпова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"АТФ Банк" АҚ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2533144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2400000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Алматы облысы Мамандандырылған ауданаралық экономикалық сотының 2007.03.07 шешімі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"Қазмет" ЖШС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1235025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Алматы қаласы Бостандық аудандық сотының 1998.10.06. шешімі, </w:t>
            </w:r>
            <w:r>
              <w:br/>
            </w:r>
            <w:r>
              <w:rPr>
                <w:rFonts w:ascii="Times New Roman"/>
                <w:b w:val="false"/>
                <w:i w:val="false"/>
                <w:color w:val="000000"/>
                <w:sz w:val="20"/>
              </w:rPr>
              <w:t xml:space="preserve">
Алматы қаласы Бостандық аудандық сотының 2008.21.01 ұйғарымы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В.Э.Тер-Погосян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600 000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Батыс Қазақстан облысы Зеленовский аудандық сотының 2005.20.06. шешімі, </w:t>
            </w:r>
            <w:r>
              <w:br/>
            </w:r>
            <w:r>
              <w:rPr>
                <w:rFonts w:ascii="Times New Roman"/>
                <w:b w:val="false"/>
                <w:i w:val="false"/>
                <w:color w:val="000000"/>
                <w:sz w:val="20"/>
              </w:rPr>
              <w:t xml:space="preserve">
Батыс Қазақстан облысы азаматтық істер жөніндегі алқасының 2005.25.08. қаулысы, </w:t>
            </w:r>
            <w:r>
              <w:br/>
            </w:r>
            <w:r>
              <w:rPr>
                <w:rFonts w:ascii="Times New Roman"/>
                <w:b w:val="false"/>
                <w:i w:val="false"/>
                <w:color w:val="000000"/>
                <w:sz w:val="20"/>
              </w:rPr>
              <w:t xml:space="preserve">
Батыс Қазақстан облысы Зеленовский аудандық сотының 2005.11.10. ұйғарымы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Н.Г.Алексеева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33782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11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Ақтөбе қаласы сотының 2007.28.02. шешімі, </w:t>
            </w:r>
            <w:r>
              <w:br/>
            </w:r>
            <w:r>
              <w:rPr>
                <w:rFonts w:ascii="Times New Roman"/>
                <w:b w:val="false"/>
                <w:i w:val="false"/>
                <w:color w:val="000000"/>
                <w:sz w:val="20"/>
              </w:rPr>
              <w:t xml:space="preserve">
Ақтебе облысы азаматтық істер жөніндегі алқасының 2007.25.04. қаулысы, </w:t>
            </w:r>
            <w:r>
              <w:br/>
            </w:r>
            <w:r>
              <w:rPr>
                <w:rFonts w:ascii="Times New Roman"/>
                <w:b w:val="false"/>
                <w:i w:val="false"/>
                <w:color w:val="000000"/>
                <w:sz w:val="20"/>
              </w:rPr>
              <w:t xml:space="preserve">
Ақтөбе облыстық соты қадағалау алқасының 2007.18.10. қаулысы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Т.Т.Қарамұрзаев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1000000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12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Қостанай облысы Рудный қалалық сотының 2005.18.10. қаулысы, </w:t>
            </w:r>
            <w:r>
              <w:br/>
            </w:r>
            <w:r>
              <w:rPr>
                <w:rFonts w:ascii="Times New Roman"/>
                <w:b w:val="false"/>
                <w:i w:val="false"/>
                <w:color w:val="000000"/>
                <w:sz w:val="20"/>
              </w:rPr>
              <w:t xml:space="preserve">
Қостанай облысы Рудный қалалық сотының 2008.26.09. қаулысы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Л.Г.Дударь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43160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13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Алматы облысы Панфилов аудандық сотының 2007.25.12. шешімі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М.Б.Тәжиев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753850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4085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14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Қызылорда облысы Арал аудандық сотының 2008.24.01. шешімі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Б.Кемалашев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1000000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Шымкент қаласы Әл-Фараби аудандық сотының 2006.23.10. шешімі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Н.Тұрабаев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630000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Жиыны </w:t>
            </w:r>
            <w:r>
              <w:rPr>
                <w:rFonts w:ascii="Times New Roman"/>
                <w:b w:val="false"/>
                <w:i w:val="false"/>
                <w:color w:val="000000"/>
                <w:sz w:val="20"/>
              </w:rPr>
              <w:t xml:space="preserve">: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31250739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4085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Жалпы сомасы                                 31254824 </w:t>
            </w:r>
          </w:p>
        </w:tc>
      </w:tr>
    </w:tbl>
    <w:p>
      <w:pPr>
        <w:spacing w:after="0"/>
        <w:ind w:left="0"/>
        <w:jc w:val="both"/>
      </w:pPr>
      <w:r>
        <w:rPr>
          <w:rFonts w:ascii="Times New Roman"/>
          <w:b w:val="false"/>
          <w:i w:val="false"/>
          <w:color w:val="000000"/>
          <w:sz w:val="28"/>
        </w:rPr>
        <w:t xml:space="preserve">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