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8288" w14:textId="5c38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іс жүргізу және Азаматтық іс жүргізу кодекстеріне сот жүйесін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26 желтоқсандағы N 1278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Қылмыстық, Қылмыстық іс жүргізу  және Азаматтық іс жүргізу кодекстеріне сот жүйесін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Қылмыстық, Қылмыстық іс жүргізу және Азаматтық іс жүргізу кодекстеріне сот жүйесін жетілдіру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w:t>
      </w:r>
      <w:r>
        <w:br/>
      </w:r>
      <w:r>
        <w:rPr>
          <w:rFonts w:ascii="Times New Roman"/>
          <w:b w:val="false"/>
          <w:i w:val="false"/>
          <w:color w:val="000000"/>
          <w:sz w:val="28"/>
        </w:rPr>
        <w:t>
      1) 11-бапта:
</w:t>
      </w:r>
      <w:r>
        <w:br/>
      </w:r>
      <w:r>
        <w:rPr>
          <w:rFonts w:ascii="Times New Roman"/>
          <w:b w:val="false"/>
          <w:i w:val="false"/>
          <w:color w:val="000000"/>
          <w:sz w:val="28"/>
        </w:rPr>
        <w:t>
      екінші бөлігі алып тасталсын;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Егер адам бұрын жасаған қылмысы үшін сотталған не заңда белгіленген негіздер бойынша қылмыстық жауаптылықтан босатылған болса қылмыс бірнеше рет жасалған деп танылмайды.";
</w:t>
      </w:r>
      <w:r>
        <w:br/>
      </w:r>
      <w:r>
        <w:rPr>
          <w:rFonts w:ascii="Times New Roman"/>
          <w:b w:val="false"/>
          <w:i w:val="false"/>
          <w:color w:val="000000"/>
          <w:sz w:val="28"/>
        </w:rPr>
        <w:t>
      2) 58-баптың төртінші бөлігі мынадай мазмұндағы сөйлеммен
</w:t>
      </w:r>
      <w:r>
        <w:br/>
      </w:r>
      <w:r>
        <w:rPr>
          <w:rFonts w:ascii="Times New Roman"/>
          <w:b w:val="false"/>
          <w:i w:val="false"/>
          <w:color w:val="000000"/>
          <w:sz w:val="28"/>
        </w:rPr>
        <w:t>
толықтырылсын:
</w:t>
      </w:r>
      <w:r>
        <w:br/>
      </w:r>
      <w:r>
        <w:rPr>
          <w:rFonts w:ascii="Times New Roman"/>
          <w:b w:val="false"/>
          <w:i w:val="false"/>
          <w:color w:val="000000"/>
          <w:sz w:val="28"/>
        </w:rPr>
        <w:t>
      "Егер де қылмыстардың жиынтығына кіретін қылмыс үшін өмір бойы бас бостандығынан айыру немесе өлім жазасы тағайындалатын болса, онда түпкілікті жаза өмір бойы бас бостандығынан айыру немесе тиісінше өлім жазасы түрінде тағайындалады.";
</w:t>
      </w:r>
      <w:r>
        <w:br/>
      </w:r>
      <w:r>
        <w:rPr>
          <w:rFonts w:ascii="Times New Roman"/>
          <w:b w:val="false"/>
          <w:i w:val="false"/>
          <w:color w:val="000000"/>
          <w:sz w:val="28"/>
        </w:rPr>
        <w:t>
      3) 59-баптың үшінші бөлігіндегі "Егер осы Кодекстің Ерекше бөлімінің бабында (бабының бөлігінде) айқындаушы белгі ретінде қылмыс жасаған адамның соттылығына сілтеме болса, сондай-ақ осы" деген сөздер "Осы" деген сөзбен ауыстырылсын;
</w:t>
      </w:r>
      <w:r>
        <w:br/>
      </w:r>
      <w:r>
        <w:rPr>
          <w:rFonts w:ascii="Times New Roman"/>
          <w:b w:val="false"/>
          <w:i w:val="false"/>
          <w:color w:val="000000"/>
          <w:sz w:val="28"/>
        </w:rPr>
        <w:t>
      4) 63-баптың үшінші бөлігінде:
</w:t>
      </w:r>
      <w:r>
        <w:br/>
      </w:r>
      <w:r>
        <w:rPr>
          <w:rFonts w:ascii="Times New Roman"/>
          <w:b w:val="false"/>
          <w:i w:val="false"/>
          <w:color w:val="000000"/>
          <w:sz w:val="28"/>
        </w:rPr>
        <w:t>
      "дейінгі" деген сөзден кейін ", ал кәмелетке толмағандарға алты айдан бір жылға дейінгі" деген сөздермен толықтырылсын;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"Кәмелетке толмағандарға шартты түрде соттау кезінде сынақ мерзімі кезеңінде кішігірім немесе орташа ауырлықтағы қылмысты қайталап жасаған кезде де шартты түрде соттауды қолдануға болады.";
</w:t>
      </w:r>
      <w:r>
        <w:br/>
      </w:r>
      <w:r>
        <w:rPr>
          <w:rFonts w:ascii="Times New Roman"/>
          <w:b w:val="false"/>
          <w:i w:val="false"/>
          <w:color w:val="000000"/>
          <w:sz w:val="28"/>
        </w:rPr>
        <w:t>
      5) 64-бапта:
</w:t>
      </w:r>
      <w:r>
        <w:br/>
      </w:r>
      <w:r>
        <w:rPr>
          <w:rFonts w:ascii="Times New Roman"/>
          <w:b w:val="false"/>
          <w:i w:val="false"/>
          <w:color w:val="000000"/>
          <w:sz w:val="28"/>
        </w:rPr>
        <w:t>
      төртінші бөліктегі "ауырлықты қасақана қылмыс" деген сөздер "ауырлықтағы қасақана қылмыс, ал шартты түрде сотталған кәмелетке толмаған адам кішігірім, орташа ауырлықтағы қылмыс жасаған" деген сөздермен ауыстырылсын;
</w:t>
      </w:r>
      <w:r>
        <w:br/>
      </w:r>
      <w:r>
        <w:rPr>
          <w:rFonts w:ascii="Times New Roman"/>
          <w:b w:val="false"/>
          <w:i w:val="false"/>
          <w:color w:val="000000"/>
          <w:sz w:val="28"/>
        </w:rPr>
        <w:t>
      бесінші бөліктегі "аса ауыр қылмыс" деген сөздерден кейін ", ал кәмелетке толмаған адам ауыр немесе аса ауыр қылмыс" деген сөздермен толықтырылсын;
</w:t>
      </w:r>
      <w:r>
        <w:br/>
      </w:r>
      <w:r>
        <w:rPr>
          <w:rFonts w:ascii="Times New Roman"/>
          <w:b w:val="false"/>
          <w:i w:val="false"/>
          <w:color w:val="000000"/>
          <w:sz w:val="28"/>
        </w:rPr>
        <w:t>
      6) 72-баптың бірінші бөлігі мынадай редакцияда жазылсын:
</w:t>
      </w:r>
      <w:r>
        <w:br/>
      </w:r>
      <w:r>
        <w:rPr>
          <w:rFonts w:ascii="Times New Roman"/>
          <w:b w:val="false"/>
          <w:i w:val="false"/>
          <w:color w:val="000000"/>
          <w:sz w:val="28"/>
        </w:rPr>
        <w:t>
      "1. Сотталған жүкті әйелдерге жазаны өтеуді сот бір жылға дейін кейінге қалдыруы мүмкін. Жас балалары бар сотталған әйелдерге жазаның орындалуын сот бала он төрт жасқа толғанға дейін кейінге қалдыруы мүмкін. Жеке адамға қарсы ауыр немесе аса ауыр қылмысы үшін бес жылдан астам мерзімге бас бостандығынан айыруға сотталған жүкті әйелдерге және жас балалары бар әйелдерге жазаны өтеу кейінге қалдырылмайды.";
</w:t>
      </w:r>
      <w:r>
        <w:br/>
      </w:r>
      <w:r>
        <w:rPr>
          <w:rFonts w:ascii="Times New Roman"/>
          <w:b w:val="false"/>
          <w:i w:val="false"/>
          <w:color w:val="000000"/>
          <w:sz w:val="28"/>
        </w:rPr>
        <w:t>
      7) 77-бапта:
</w:t>
      </w:r>
      <w:r>
        <w:br/>
      </w:r>
      <w:r>
        <w:rPr>
          <w:rFonts w:ascii="Times New Roman"/>
          <w:b w:val="false"/>
          <w:i w:val="false"/>
          <w:color w:val="000000"/>
          <w:sz w:val="28"/>
        </w:rPr>
        <w:t>
      бірінші бөліктегі "қылмыстың әлденеше рет қайталануы, қылмысты қайталау кезінде" деген сөздер "қылмыстың қайталануын анықтау" деген сөздермен ауыстырылсын;
</w:t>
      </w:r>
      <w:r>
        <w:br/>
      </w:r>
      <w:r>
        <w:rPr>
          <w:rFonts w:ascii="Times New Roman"/>
          <w:b w:val="false"/>
          <w:i w:val="false"/>
          <w:color w:val="000000"/>
          <w:sz w:val="28"/>
        </w:rPr>
        <w:t>
      мынадай мазмұндағы 4-1 және 4-2-бөліктермен толықтырылсын:
</w:t>
      </w:r>
      <w:r>
        <w:br/>
      </w:r>
      <w:r>
        <w:rPr>
          <w:rFonts w:ascii="Times New Roman"/>
          <w:b w:val="false"/>
          <w:i w:val="false"/>
          <w:color w:val="000000"/>
          <w:sz w:val="28"/>
        </w:rPr>
        <w:t>
      "4-1. Егер соттың үкімі бойынша адамға негізгі жазамен қатар қосымша жаза тағайындалса, онда соттылықтың жойылу мерзімі негізгі және қосымша жаза өтелген кезден бастап есептеледі.
</w:t>
      </w:r>
      <w:r>
        <w:br/>
      </w:r>
      <w:r>
        <w:rPr>
          <w:rFonts w:ascii="Times New Roman"/>
          <w:b w:val="false"/>
          <w:i w:val="false"/>
          <w:color w:val="000000"/>
          <w:sz w:val="28"/>
        </w:rPr>
        <w:t>
      4-2. Адам әртүрлі ауырлықтағы санатқа жататын қылмыстар үшін қылмыстардың жиынтығы немесе үкімдердің жиынтығы бойынша сотталған кезде соттылық әр қылмыс үшін жеке жойылады, бұл ретте жойылу мерзімі қылмыстардың жиынтығы немесе үкімдердің жиынтығы бойынша жазаны өтеген кезден бастап есептеледі.";
</w:t>
      </w:r>
      <w:r>
        <w:br/>
      </w:r>
      <w:r>
        <w:rPr>
          <w:rFonts w:ascii="Times New Roman"/>
          <w:b w:val="false"/>
          <w:i w:val="false"/>
          <w:color w:val="000000"/>
          <w:sz w:val="28"/>
        </w:rPr>
        <w:t>
      8) 96-бабы екінші бөлігінің тармағындағы "осы Кодекстің 97-100-баптарында көзделген әрекеттерді қоспағанда, бұрын адам өлтірген адам жасаған адам өлтіру" деген сөздер "бірнеше рет жасалса" деген сөздермен ауыстырылсын;
</w:t>
      </w:r>
      <w:r>
        <w:br/>
      </w:r>
      <w:r>
        <w:rPr>
          <w:rFonts w:ascii="Times New Roman"/>
          <w:b w:val="false"/>
          <w:i w:val="false"/>
          <w:color w:val="000000"/>
          <w:sz w:val="28"/>
        </w:rPr>
        <w:t>
      9) 103-бабы екінші бөлігінің к) тармағындағы "немесе оны бұрын осы Кодекстің 96-бабында көзделген кісі өлтіруді жасаса" деген сөздер алып тасталсын;
</w:t>
      </w:r>
      <w:r>
        <w:br/>
      </w:r>
      <w:r>
        <w:rPr>
          <w:rFonts w:ascii="Times New Roman"/>
          <w:b w:val="false"/>
          <w:i w:val="false"/>
          <w:color w:val="000000"/>
          <w:sz w:val="28"/>
        </w:rPr>
        <w:t>
      10) 104-бабы екінші бөлігінің ж) тармағындағы "немесе бұрын осы Кодекстің 96-бабында көзделген денсаулыққа қасақана ауыр зиян келтірген немесе кісі өлтірген адам жасаса" деген сөздер алып тасталсын;
</w:t>
      </w:r>
      <w:r>
        <w:br/>
      </w:r>
      <w:r>
        <w:rPr>
          <w:rFonts w:ascii="Times New Roman"/>
          <w:b w:val="false"/>
          <w:i w:val="false"/>
          <w:color w:val="000000"/>
          <w:sz w:val="28"/>
        </w:rPr>
        <w:t>
      11) 117-баптың үшінші бөлігіндегі "Заңсыз аборт жасағаны үшін бұрын сотталған адам жасаған дәл сол әрекет" деген сөздер "Нақ сол әрекет бірнеше рет жасалса" деген сөздермен ауыстырылсын;
</w:t>
      </w:r>
      <w:r>
        <w:br/>
      </w:r>
      <w:r>
        <w:rPr>
          <w:rFonts w:ascii="Times New Roman"/>
          <w:b w:val="false"/>
          <w:i w:val="false"/>
          <w:color w:val="000000"/>
          <w:sz w:val="28"/>
        </w:rPr>
        <w:t>
      12) 120-бабы екінші бөлігінің г) тармағындағы "немесе бұрын нәпсі құмарлық сипаттағы зорлау әрекеттерін жасаған адам" деген сөздер алып тасталсын;
</w:t>
      </w:r>
      <w:r>
        <w:br/>
      </w:r>
      <w:r>
        <w:rPr>
          <w:rFonts w:ascii="Times New Roman"/>
          <w:b w:val="false"/>
          <w:i w:val="false"/>
          <w:color w:val="000000"/>
          <w:sz w:val="28"/>
        </w:rPr>
        <w:t>
      13) 121-бабы екінші бөлігінің г) тармағындағы "жасалған немесе бұрын зорлау жасаған адам" деген сөздер алып тасталсын;
</w:t>
      </w:r>
      <w:r>
        <w:br/>
      </w:r>
      <w:r>
        <w:rPr>
          <w:rFonts w:ascii="Times New Roman"/>
          <w:b w:val="false"/>
          <w:i w:val="false"/>
          <w:color w:val="000000"/>
          <w:sz w:val="28"/>
        </w:rPr>
        <w:t>
      14) 170-баптың екінші бөлігіндегі "топпен жасалған, сол сияқты бұрын осы бап бойынша сотталған адам" деген сөздер "топ жасаған" деген сөздермен ауыстырылсын;
</w:t>
      </w:r>
      <w:r>
        <w:br/>
      </w:r>
      <w:r>
        <w:rPr>
          <w:rFonts w:ascii="Times New Roman"/>
          <w:b w:val="false"/>
          <w:i w:val="false"/>
          <w:color w:val="000000"/>
          <w:sz w:val="28"/>
        </w:rPr>
        <w:t>
      15) 175-бапта:
</w:t>
      </w:r>
      <w:r>
        <w:br/>
      </w:r>
      <w:r>
        <w:rPr>
          <w:rFonts w:ascii="Times New Roman"/>
          <w:b w:val="false"/>
          <w:i w:val="false"/>
          <w:color w:val="000000"/>
          <w:sz w:val="28"/>
        </w:rPr>
        <w:t>
      үшінші бөліктің в) тармағы алып тасталсын;
</w:t>
      </w:r>
      <w:r>
        <w:br/>
      </w:r>
      <w:r>
        <w:rPr>
          <w:rFonts w:ascii="Times New Roman"/>
          <w:b w:val="false"/>
          <w:i w:val="false"/>
          <w:color w:val="000000"/>
          <w:sz w:val="28"/>
        </w:rPr>
        <w:t>
      Ескертулердегі:
</w:t>
      </w:r>
      <w:r>
        <w:br/>
      </w:r>
      <w:r>
        <w:rPr>
          <w:rFonts w:ascii="Times New Roman"/>
          <w:b w:val="false"/>
          <w:i w:val="false"/>
          <w:color w:val="000000"/>
          <w:sz w:val="28"/>
        </w:rPr>
        <w:t>
      үшінші және төртінші бөліктер алып тасталсын;
</w:t>
      </w:r>
      <w:r>
        <w:br/>
      </w:r>
      <w:r>
        <w:rPr>
          <w:rFonts w:ascii="Times New Roman"/>
          <w:b w:val="false"/>
          <w:i w:val="false"/>
          <w:color w:val="000000"/>
          <w:sz w:val="28"/>
        </w:rPr>
        <w:t>
      бесінші бөліктегі "Меншік құқығында ұйымға тиесілі немесе оның қарамағындағы бөтен" деген сөздер "Бөтен" деген сөзбен ауыстырылсын;
</w:t>
      </w:r>
      <w:r>
        <w:br/>
      </w:r>
      <w:r>
        <w:rPr>
          <w:rFonts w:ascii="Times New Roman"/>
          <w:b w:val="false"/>
          <w:i w:val="false"/>
          <w:color w:val="000000"/>
          <w:sz w:val="28"/>
        </w:rPr>
        <w:t>
      16) 176 және 177-баптарда:
</w:t>
      </w:r>
      <w:r>
        <w:br/>
      </w:r>
      <w:r>
        <w:rPr>
          <w:rFonts w:ascii="Times New Roman"/>
          <w:b w:val="false"/>
          <w:i w:val="false"/>
          <w:color w:val="000000"/>
          <w:sz w:val="28"/>
        </w:rPr>
        <w:t>
      үшінші бөліктерінің в) тармақтары алып тасталсын;
</w:t>
      </w:r>
      <w:r>
        <w:br/>
      </w:r>
      <w:r>
        <w:rPr>
          <w:rFonts w:ascii="Times New Roman"/>
          <w:b w:val="false"/>
          <w:i w:val="false"/>
          <w:color w:val="000000"/>
          <w:sz w:val="28"/>
        </w:rPr>
        <w:t>
      17) 178-бапта:
</w:t>
      </w:r>
      <w:r>
        <w:br/>
      </w:r>
      <w:r>
        <w:rPr>
          <w:rFonts w:ascii="Times New Roman"/>
          <w:b w:val="false"/>
          <w:i w:val="false"/>
          <w:color w:val="000000"/>
          <w:sz w:val="28"/>
        </w:rPr>
        <w:t>
      үшінші бөліктің в) тармағы алып тасталсын;
</w:t>
      </w:r>
      <w:r>
        <w:br/>
      </w:r>
      <w:r>
        <w:rPr>
          <w:rFonts w:ascii="Times New Roman"/>
          <w:b w:val="false"/>
          <w:i w:val="false"/>
          <w:color w:val="000000"/>
          <w:sz w:val="28"/>
        </w:rPr>
        <w:t>
      18) 179-бапта:
</w:t>
      </w:r>
      <w:r>
        <w:br/>
      </w:r>
      <w:r>
        <w:rPr>
          <w:rFonts w:ascii="Times New Roman"/>
          <w:b w:val="false"/>
          <w:i w:val="false"/>
          <w:color w:val="000000"/>
          <w:sz w:val="28"/>
        </w:rPr>
        <w:t>
      үшінші бөліктің г) тармағы алып тасталсын;
</w:t>
      </w:r>
      <w:r>
        <w:br/>
      </w:r>
      <w:r>
        <w:rPr>
          <w:rFonts w:ascii="Times New Roman"/>
          <w:b w:val="false"/>
          <w:i w:val="false"/>
          <w:color w:val="000000"/>
          <w:sz w:val="28"/>
        </w:rPr>
        <w:t>
      19) 181-бапта:
</w:t>
      </w:r>
      <w:r>
        <w:br/>
      </w:r>
      <w:r>
        <w:rPr>
          <w:rFonts w:ascii="Times New Roman"/>
          <w:b w:val="false"/>
          <w:i w:val="false"/>
          <w:color w:val="000000"/>
          <w:sz w:val="28"/>
        </w:rPr>
        <w:t>
      үшінші бөліктің г) тармағы алып тасталсын;
</w:t>
      </w:r>
      <w:r>
        <w:br/>
      </w:r>
      <w:r>
        <w:rPr>
          <w:rFonts w:ascii="Times New Roman"/>
          <w:b w:val="false"/>
          <w:i w:val="false"/>
          <w:color w:val="000000"/>
          <w:sz w:val="28"/>
        </w:rPr>
        <w:t>
      20) 183-бабы екінші бөлігінің в) тармағындағы "ұрлық, қорқытып алу, көрінеу қылмыстық жолмен табылған мүлікті сатып алғаны немесе сатқаны үшін бұрын сотталған адам" деген сөздер "бірнеше рет" деген сөздермен ауыстырылсын;
</w:t>
      </w:r>
      <w:r>
        <w:br/>
      </w:r>
      <w:r>
        <w:rPr>
          <w:rFonts w:ascii="Times New Roman"/>
          <w:b w:val="false"/>
          <w:i w:val="false"/>
          <w:color w:val="000000"/>
          <w:sz w:val="28"/>
        </w:rPr>
        <w:t>
      21) 190-баптың екінші бөлігінің в) тармағындағы "заңсыз кәсіпкерлігі немесе заңсыз банктік қызметі үшін бұрын сотталған адам" деген сөздер "бірнеше рет" деген сөздермен ауыстырылсын;
</w:t>
      </w:r>
      <w:r>
        <w:br/>
      </w:r>
      <w:r>
        <w:rPr>
          <w:rFonts w:ascii="Times New Roman"/>
          <w:b w:val="false"/>
          <w:i w:val="false"/>
          <w:color w:val="000000"/>
          <w:sz w:val="28"/>
        </w:rPr>
        <w:t>
      22) 191-баптың екінші бөлігінің в) тармағындағы "заңсыз банктік қызмет немесе заңсыз кәсіпкерлік үшін бұрын сотталған адам" деген сөздер "бірнеше рет" деген сөздермен ауыстырылсын;
</w:t>
      </w:r>
      <w:r>
        <w:br/>
      </w:r>
      <w:r>
        <w:rPr>
          <w:rFonts w:ascii="Times New Roman"/>
          <w:b w:val="false"/>
          <w:i w:val="false"/>
          <w:color w:val="000000"/>
          <w:sz w:val="28"/>
        </w:rPr>
        <w:t>
      23) 221-баптың екінші бөлігіндегі "Бұрын салық төлеуден жалтарғаны үшін сотталған адам жасаған" деген сөздер "Бірнеше рет жасалған" деген сөздермен ауыстырылсын;
</w:t>
      </w:r>
      <w:r>
        <w:br/>
      </w:r>
      <w:r>
        <w:rPr>
          <w:rFonts w:ascii="Times New Roman"/>
          <w:b w:val="false"/>
          <w:i w:val="false"/>
          <w:color w:val="000000"/>
          <w:sz w:val="28"/>
        </w:rPr>
        <w:t>
      24) 223-баптың екінші бөлігінің а) тармағындағы "тұтынушыларды алдағаны үшін бұрын сотталған адам" деген сөздер "бірнеше рет жасаса" деген сөздермен ауыстырылсын;
</w:t>
      </w:r>
      <w:r>
        <w:br/>
      </w:r>
      <w:r>
        <w:rPr>
          <w:rFonts w:ascii="Times New Roman"/>
          <w:b w:val="false"/>
          <w:i w:val="false"/>
          <w:color w:val="000000"/>
          <w:sz w:val="28"/>
        </w:rPr>
        <w:t>
      25) 227-1-бабы үшінші бөлігінің в) тармағы алып тасталсын;
</w:t>
      </w:r>
      <w:r>
        <w:br/>
      </w:r>
      <w:r>
        <w:rPr>
          <w:rFonts w:ascii="Times New Roman"/>
          <w:b w:val="false"/>
          <w:i w:val="false"/>
          <w:color w:val="000000"/>
          <w:sz w:val="28"/>
        </w:rPr>
        <w:t>
      26) 248-баптағы ескерту алып тасталсын;
</w:t>
      </w:r>
      <w:r>
        <w:br/>
      </w:r>
      <w:r>
        <w:rPr>
          <w:rFonts w:ascii="Times New Roman"/>
          <w:b w:val="false"/>
          <w:i w:val="false"/>
          <w:color w:val="000000"/>
          <w:sz w:val="28"/>
        </w:rPr>
        <w:t>
      27) 257-бабы екінші бөлігінің в) тармағындағы "бұзақылық үшін бұрын сотталған адам" деген сөздер "бірнеше рет" деген сөздермен ауыстырылсын;
</w:t>
      </w:r>
      <w:r>
        <w:br/>
      </w:r>
      <w:r>
        <w:rPr>
          <w:rFonts w:ascii="Times New Roman"/>
          <w:b w:val="false"/>
          <w:i w:val="false"/>
          <w:color w:val="000000"/>
          <w:sz w:val="28"/>
        </w:rPr>
        <w:t>
      28) 270-баптың екінші бөлігіндегі ", сол сияқты жезөкшелікпен айналысуға тартқаны, не притондар ұйымдастырғаны немесе ұстағаны, не жеңгетайлық жасағаны үшін бұрын сотталған адам жасаған" деген сөздер "жасаған не бірнеше рет жасалған" деген сөздермен ауыстырылсын;
</w:t>
      </w:r>
      <w:r>
        <w:br/>
      </w:r>
      <w:r>
        <w:rPr>
          <w:rFonts w:ascii="Times New Roman"/>
          <w:b w:val="false"/>
          <w:i w:val="false"/>
          <w:color w:val="000000"/>
          <w:sz w:val="28"/>
        </w:rPr>
        <w:t>
      29) 271-баптың екінші бөлігіндегі ", сол сияқты притондар ұйымдастырғаны немесе ұстағаны, не жеңгетайлық жасағаны, не жезөкшелікпен айналысуға тартқаны үшін бұрын сотталған адам жасаған" деген сөздер "жасаған не бірнеше рет жасалған" деген сөздермен ауыстырылсын;
</w:t>
      </w:r>
      <w:r>
        <w:br/>
      </w:r>
      <w:r>
        <w:rPr>
          <w:rFonts w:ascii="Times New Roman"/>
          <w:b w:val="false"/>
          <w:i w:val="false"/>
          <w:color w:val="000000"/>
          <w:sz w:val="28"/>
        </w:rPr>
        <w:t>
      2.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w:t>
      </w:r>
      <w:r>
        <w:br/>
      </w:r>
      <w:r>
        <w:rPr>
          <w:rFonts w:ascii="Times New Roman"/>
          <w:b w:val="false"/>
          <w:i w:val="false"/>
          <w:color w:val="000000"/>
          <w:sz w:val="28"/>
        </w:rPr>
        <w:t>
      1) 7-баптың 39) тармақшасы мынадай редакцияда жазылсын:
</w:t>
      </w:r>
      <w:r>
        <w:br/>
      </w:r>
      <w:r>
        <w:rPr>
          <w:rFonts w:ascii="Times New Roman"/>
          <w:b w:val="false"/>
          <w:i w:val="false"/>
          <w:color w:val="000000"/>
          <w:sz w:val="28"/>
        </w:rPr>
        <w:t>
      "39) "өтініш жасау" - тараптың немесе мәлімдеушінің қылмыстық процесті жүргізуші органға арналған өтініші, ал қадағалау сатысында - қадағалау іс жүргізуін қозғау және заңды күшіне енген сот актісін қайта қарау туралы арыз;";
</w:t>
      </w:r>
      <w:r>
        <w:br/>
      </w:r>
      <w:r>
        <w:rPr>
          <w:rFonts w:ascii="Times New Roman"/>
          <w:b w:val="false"/>
          <w:i w:val="false"/>
          <w:color w:val="000000"/>
          <w:sz w:val="28"/>
        </w:rPr>
        <w:t>
      2) 24-бапта:
</w:t>
      </w:r>
      <w:r>
        <w:br/>
      </w:r>
      <w:r>
        <w:rPr>
          <w:rFonts w:ascii="Times New Roman"/>
          <w:b w:val="false"/>
          <w:i w:val="false"/>
          <w:color w:val="000000"/>
          <w:sz w:val="28"/>
        </w:rPr>
        <w:t>
      үшінші бөліктің екінші сөйлемі алып тасталсын;
</w:t>
      </w:r>
      <w:r>
        <w:br/>
      </w:r>
      <w:r>
        <w:rPr>
          <w:rFonts w:ascii="Times New Roman"/>
          <w:b w:val="false"/>
          <w:i w:val="false"/>
          <w:color w:val="000000"/>
          <w:sz w:val="28"/>
        </w:rPr>
        <w:t>
      мынадай мазмұндағы 3-1-бөлікпен толықтырылсын:
</w:t>
      </w:r>
      <w:r>
        <w:br/>
      </w:r>
      <w:r>
        <w:rPr>
          <w:rFonts w:ascii="Times New Roman"/>
          <w:b w:val="false"/>
          <w:i w:val="false"/>
          <w:color w:val="000000"/>
          <w:sz w:val="28"/>
        </w:rPr>
        <w:t>
      "3-1. Осы Кодекстің 361-бабының екінші бөлігінде көзделген жағдайларды қоспағанда, сот істегі бар және сот отырысында тараптар табыс еткен дәлелдемелерді зерттеу қажеттілігі мен жеткіліктілігі мәселелері бойынша тараптардың пікірімен байланысты емес";
</w:t>
      </w:r>
      <w:r>
        <w:br/>
      </w:r>
      <w:r>
        <w:rPr>
          <w:rFonts w:ascii="Times New Roman"/>
          <w:b w:val="false"/>
          <w:i w:val="false"/>
          <w:color w:val="000000"/>
          <w:sz w:val="28"/>
        </w:rPr>
        <w:t>
      төртінші бөліктің екінші сөйлеміндегі "мәлімдемелерді" деген сөзден кейін ", сондай-ақ дәлелдемелер ретінде іс материалдарын жинақтау және бекіту кезінде тергеудің рұқсат етілмеген тәсілдерін қолданылғаны туралы мәлімдемелерді" деген сөздермен толықтырылсын;
</w:t>
      </w:r>
      <w:r>
        <w:br/>
      </w:r>
      <w:r>
        <w:rPr>
          <w:rFonts w:ascii="Times New Roman"/>
          <w:b w:val="false"/>
          <w:i w:val="false"/>
          <w:color w:val="000000"/>
          <w:sz w:val="28"/>
        </w:rPr>
        <w:t>
      3) 42-баптағы "күннен" деген сөз "тәуліктен" деген сөзбен ауыстырылсын;
</w:t>
      </w:r>
      <w:r>
        <w:br/>
      </w:r>
      <w:r>
        <w:rPr>
          <w:rFonts w:ascii="Times New Roman"/>
          <w:b w:val="false"/>
          <w:i w:val="false"/>
          <w:color w:val="000000"/>
          <w:sz w:val="28"/>
        </w:rPr>
        <w:t>
      4) 57-баптың үшінші бөлігінің екінші абзацындағы "Қазақстан Республикасының Жоғарғы Соты" деген сөздер "Жоғарғы Сот" деген сөздермен ауыстырылсын;
</w:t>
      </w:r>
      <w:r>
        <w:br/>
      </w:r>
      <w:r>
        <w:rPr>
          <w:rFonts w:ascii="Times New Roman"/>
          <w:b w:val="false"/>
          <w:i w:val="false"/>
          <w:color w:val="000000"/>
          <w:sz w:val="28"/>
        </w:rPr>
        <w:t>
      бесінші абзац мынадай редакцияда жазылсын:
</w:t>
      </w:r>
      <w:r>
        <w:br/>
      </w:r>
      <w:r>
        <w:rPr>
          <w:rFonts w:ascii="Times New Roman"/>
          <w:b w:val="false"/>
          <w:i w:val="false"/>
          <w:color w:val="000000"/>
          <w:sz w:val="28"/>
        </w:rPr>
        <w:t>
      "қылмыстық істер жөніндегі мамандандырылған ауданаралық соттар,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 жүзеге асырады.";
</w:t>
      </w:r>
      <w:r>
        <w:br/>
      </w:r>
      <w:r>
        <w:rPr>
          <w:rFonts w:ascii="Times New Roman"/>
          <w:b w:val="false"/>
          <w:i w:val="false"/>
          <w:color w:val="000000"/>
          <w:sz w:val="28"/>
        </w:rPr>
        <w:t>
      5) 58 және 59-баптар мынадай редакцияда жазылсын:
</w:t>
      </w:r>
      <w:r>
        <w:br/>
      </w:r>
      <w:r>
        <w:rPr>
          <w:rFonts w:ascii="Times New Roman"/>
          <w:b w:val="false"/>
          <w:i w:val="false"/>
          <w:color w:val="000000"/>
          <w:sz w:val="28"/>
        </w:rPr>
        <w:t>
      "58-бап. Соттың құрамы
</w:t>
      </w:r>
      <w:r>
        <w:br/>
      </w:r>
      <w:r>
        <w:rPr>
          <w:rFonts w:ascii="Times New Roman"/>
          <w:b w:val="false"/>
          <w:i w:val="false"/>
          <w:color w:val="000000"/>
          <w:sz w:val="28"/>
        </w:rPr>
        <w:t>
      1. Бірінші сатыдағы соттарда қылмыстық істерді қарауды судья жеке-дара, ал аса ауыр қылмыстар жөніндегі істерді айыпталушының өтініші бойынша бір судья және он алқабилер құрамында жүзеге асырады.
</w:t>
      </w:r>
      <w:r>
        <w:br/>
      </w:r>
      <w:r>
        <w:rPr>
          <w:rFonts w:ascii="Times New Roman"/>
          <w:b w:val="false"/>
          <w:i w:val="false"/>
          <w:color w:val="000000"/>
          <w:sz w:val="28"/>
        </w:rPr>
        <w:t>
      2. Апелляциялық тәртіппен қылмыстық істі қарауды судья жеке-дара жүзеге асырады.
</w:t>
      </w:r>
      <w:r>
        <w:br/>
      </w:r>
      <w:r>
        <w:rPr>
          <w:rFonts w:ascii="Times New Roman"/>
          <w:b w:val="false"/>
          <w:i w:val="false"/>
          <w:color w:val="000000"/>
          <w:sz w:val="28"/>
        </w:rPr>
        <w:t>
      3. Кассациялық сатыда кассациялық шағымдар, наразылықтар бойынша істерді қарауды кемінде үш судья құрамындағы алқа жүзеге асырады.
</w:t>
      </w:r>
      <w:r>
        <w:br/>
      </w:r>
      <w:r>
        <w:rPr>
          <w:rFonts w:ascii="Times New Roman"/>
          <w:b w:val="false"/>
          <w:i w:val="false"/>
          <w:color w:val="000000"/>
          <w:sz w:val="28"/>
        </w:rPr>
        <w:t>
      4. Жаңадан ашылған мән-жайлар бойынша істерді қараған кезде тиісті соттың құрамы осы баптың ережелеріне сәйкес айқындалады.
</w:t>
      </w:r>
      <w:r>
        <w:br/>
      </w:r>
      <w:r>
        <w:rPr>
          <w:rFonts w:ascii="Times New Roman"/>
          <w:b w:val="false"/>
          <w:i w:val="false"/>
          <w:color w:val="000000"/>
          <w:sz w:val="28"/>
        </w:rPr>
        <w:t>
      5. Үкімді орындау кезінде туындайтын мәселелерді және есі кіресілі-шығасылы адамдарға медициналық сипаттағы мәжбүрлеу шараларын қолдану туралы істерді қарауды тиісті соттың судьясы жеке-дара жүзеге асырады.";
</w:t>
      </w:r>
      <w:r>
        <w:br/>
      </w:r>
      <w:r>
        <w:rPr>
          <w:rFonts w:ascii="Times New Roman"/>
          <w:b w:val="false"/>
          <w:i w:val="false"/>
          <w:color w:val="000000"/>
          <w:sz w:val="28"/>
        </w:rPr>
        <w:t>
      59-бап. Соттың өкілеттігі
</w:t>
      </w:r>
      <w:r>
        <w:br/>
      </w:r>
      <w:r>
        <w:rPr>
          <w:rFonts w:ascii="Times New Roman"/>
          <w:b w:val="false"/>
          <w:i w:val="false"/>
          <w:color w:val="000000"/>
          <w:sz w:val="28"/>
        </w:rPr>
        <w:t>
      1. Сот билігінің иесі ретіндегі соттың өкілеттігі заңмен айқындалады.
</w:t>
      </w:r>
      <w:r>
        <w:br/>
      </w:r>
      <w:r>
        <w:rPr>
          <w:rFonts w:ascii="Times New Roman"/>
          <w:b w:val="false"/>
          <w:i w:val="false"/>
          <w:color w:val="000000"/>
          <w:sz w:val="28"/>
        </w:rPr>
        <w:t>
      2. Тек соттың ғана:
</w:t>
      </w:r>
      <w:r>
        <w:br/>
      </w:r>
      <w:r>
        <w:rPr>
          <w:rFonts w:ascii="Times New Roman"/>
          <w:b w:val="false"/>
          <w:i w:val="false"/>
          <w:color w:val="000000"/>
          <w:sz w:val="28"/>
        </w:rPr>
        <w:t>
      1) адамды қылмыстың жасалуына айыпты деп тануға және оған жаза тағайындауға;
</w:t>
      </w:r>
      <w:r>
        <w:br/>
      </w:r>
      <w:r>
        <w:rPr>
          <w:rFonts w:ascii="Times New Roman"/>
          <w:b w:val="false"/>
          <w:i w:val="false"/>
          <w:color w:val="000000"/>
          <w:sz w:val="28"/>
        </w:rPr>
        <w:t>
      2) адамға медициналық сипаттағы мәжбүрлеу шараларын не мәжбүрлеп тәрбиелік ықпал ету шараларын қолдануға;
</w:t>
      </w:r>
      <w:r>
        <w:br/>
      </w:r>
      <w:r>
        <w:rPr>
          <w:rFonts w:ascii="Times New Roman"/>
          <w:b w:val="false"/>
          <w:i w:val="false"/>
          <w:color w:val="000000"/>
          <w:sz w:val="28"/>
        </w:rPr>
        <w:t>
      3) төмен тұрған сот қабылдаған шешімнің күшін жоюға немесе оны өзгертуге;
</w:t>
      </w:r>
      <w:r>
        <w:br/>
      </w:r>
      <w:r>
        <w:rPr>
          <w:rFonts w:ascii="Times New Roman"/>
          <w:b w:val="false"/>
          <w:i w:val="false"/>
          <w:color w:val="000000"/>
          <w:sz w:val="28"/>
        </w:rPr>
        <w:t>
      4) тергеушінің, анықтау органының, прокурордың күдіктіге, айыпталушыға қатысты таңдаған үйде қамауда ұстау, қамауға алу түріндегі бұлтартпау шараларын немесе олардың мерзімін ұзартуды санкциялауға;
</w:t>
      </w:r>
      <w:r>
        <w:br/>
      </w:r>
      <w:r>
        <w:rPr>
          <w:rFonts w:ascii="Times New Roman"/>
          <w:b w:val="false"/>
          <w:i w:val="false"/>
          <w:color w:val="000000"/>
          <w:sz w:val="28"/>
        </w:rPr>
        <w:t>
      5) жаңадан анықталған мән-жайлар бойынша сот актілерін қайта қарауға құқығы бар.
</w:t>
      </w:r>
      <w:r>
        <w:br/>
      </w:r>
      <w:r>
        <w:rPr>
          <w:rFonts w:ascii="Times New Roman"/>
          <w:b w:val="false"/>
          <w:i w:val="false"/>
          <w:color w:val="000000"/>
          <w:sz w:val="28"/>
        </w:rPr>
        <w:t>
      3. Осы Кодексте көзделген жағдайлар мен тәртіпте сот:
</w:t>
      </w:r>
      <w:r>
        <w:br/>
      </w:r>
      <w:r>
        <w:rPr>
          <w:rFonts w:ascii="Times New Roman"/>
          <w:b w:val="false"/>
          <w:i w:val="false"/>
          <w:color w:val="000000"/>
          <w:sz w:val="28"/>
        </w:rPr>
        <w:t>
      қылмыстық қудалау органдарының шешімдері мен әрекеттеріне (әрекетсіздіктеріне) шағымдарды қарайды;
</w:t>
      </w:r>
      <w:r>
        <w:br/>
      </w:r>
      <w:r>
        <w:rPr>
          <w:rFonts w:ascii="Times New Roman"/>
          <w:b w:val="false"/>
          <w:i w:val="false"/>
          <w:color w:val="000000"/>
          <w:sz w:val="28"/>
        </w:rPr>
        <w:t>
      әкімшілік жазаға тартады;
</w:t>
      </w:r>
      <w:r>
        <w:br/>
      </w:r>
      <w:r>
        <w:rPr>
          <w:rFonts w:ascii="Times New Roman"/>
          <w:b w:val="false"/>
          <w:i w:val="false"/>
          <w:color w:val="000000"/>
          <w:sz w:val="28"/>
        </w:rPr>
        <w:t>
      жаңадан анықталған мән-жайлар бойынша іс жүргізуді жаңғыртуға негіздердің болмауына байланысты қозғалған іс жүргізуді қысқарту туралы прокурордың қаулысына шағымдарды қарайды;
</w:t>
      </w:r>
      <w:r>
        <w:br/>
      </w:r>
      <w:r>
        <w:rPr>
          <w:rFonts w:ascii="Times New Roman"/>
          <w:b w:val="false"/>
          <w:i w:val="false"/>
          <w:color w:val="000000"/>
          <w:sz w:val="28"/>
        </w:rPr>
        <w:t>
      үкімнің орындалуына байланысты мәселелерді қарайды.
</w:t>
      </w:r>
      <w:r>
        <w:br/>
      </w:r>
      <w:r>
        <w:rPr>
          <w:rFonts w:ascii="Times New Roman"/>
          <w:b w:val="false"/>
          <w:i w:val="false"/>
          <w:color w:val="000000"/>
          <w:sz w:val="28"/>
        </w:rPr>
        <w:t>
      4. Егер сотта істің қаралуы кезінде қылмыс жасауға ықпал еткен мән-жайлар, азаматтардың құқықтары мен бостандықтарының бұзылуы, сондай-ақ анықтау, алдын ала тергеу барысында немесе істі төменгі тұрған соттың қарауы кезінде жол берілген басқа да заң бұзушылықтар анықталса, сот тиісті ұйымдардың немесе тұлғалардың назарын қажетті шаралар қабылдауды талап ететін заңды бұзудың аталған мән-жайлары мен фактілеріне аударатын жеке қаулы шығарады. Егер сот мұны қажет деп тапса, басқа да жағдайларда жеке қаулы шығаруға құқылы.
</w:t>
      </w:r>
      <w:r>
        <w:br/>
      </w:r>
      <w:r>
        <w:rPr>
          <w:rFonts w:ascii="Times New Roman"/>
          <w:b w:val="false"/>
          <w:i w:val="false"/>
          <w:color w:val="000000"/>
          <w:sz w:val="28"/>
        </w:rPr>
        <w:t>
      5. Қылмыстар құрамын құрайтын әрекеттердің жасалу фактілері анықталған кезде сот заңда көзделген шараларды қабылдау үшін тиісті прокурордың атына жеке қаулы шығарады.";
</w:t>
      </w:r>
      <w:r>
        <w:br/>
      </w:r>
      <w:r>
        <w:rPr>
          <w:rFonts w:ascii="Times New Roman"/>
          <w:b w:val="false"/>
          <w:i w:val="false"/>
          <w:color w:val="000000"/>
          <w:sz w:val="28"/>
        </w:rPr>
        <w:t>
      6) 69-баптың бірінші бөлігінде:
</w:t>
      </w:r>
      <w:r>
        <w:br/>
      </w:r>
      <w:r>
        <w:rPr>
          <w:rFonts w:ascii="Times New Roman"/>
          <w:b w:val="false"/>
          <w:i w:val="false"/>
          <w:color w:val="000000"/>
          <w:sz w:val="28"/>
        </w:rPr>
        <w:t>
      бірінші сөйлемдегі "не өзіне қатысты сотта жеке айыптайтын қылмыстық іс қозғалған адам," деген сөздер алып тасталсын;
</w:t>
      </w:r>
      <w:r>
        <w:br/>
      </w:r>
      <w:r>
        <w:rPr>
          <w:rFonts w:ascii="Times New Roman"/>
          <w:b w:val="false"/>
          <w:i w:val="false"/>
          <w:color w:val="000000"/>
          <w:sz w:val="28"/>
        </w:rPr>
        <w:t>
      бірінші бөлігіндегі екінші сөйлем мынадай редакцияда жазылсын:
</w:t>
      </w:r>
      <w:r>
        <w:br/>
      </w:r>
      <w:r>
        <w:rPr>
          <w:rFonts w:ascii="Times New Roman"/>
          <w:b w:val="false"/>
          <w:i w:val="false"/>
          <w:color w:val="000000"/>
          <w:sz w:val="28"/>
        </w:rPr>
        <w:t>
      "Сотқа берілген, ал жеке айыптау істері бойынша оған қатысты шағымды сот өзінің іс жүргізуіне қабылдаған айыпталушы - сотталушы, өзіне қатысты айыптау үкімі шығарылған айыпталушы - сотталған адам, өзіне қатысты ақтау үкімі шығарылған айыпталушы - ақталған адам деп аталады.";
</w:t>
      </w:r>
      <w:r>
        <w:br/>
      </w:r>
      <w:r>
        <w:rPr>
          <w:rFonts w:ascii="Times New Roman"/>
          <w:b w:val="false"/>
          <w:i w:val="false"/>
          <w:color w:val="000000"/>
          <w:sz w:val="28"/>
        </w:rPr>
        <w:t>
      7) 90-баптың бірінші бөлігінің 2) тармағындағы "прокурордың" деген сөзден кейін ", тергеу мен анықтау органдарының" деген сөздермен толықтырылсын;
</w:t>
      </w:r>
      <w:r>
        <w:br/>
      </w:r>
      <w:r>
        <w:rPr>
          <w:rFonts w:ascii="Times New Roman"/>
          <w:b w:val="false"/>
          <w:i w:val="false"/>
          <w:color w:val="000000"/>
          <w:sz w:val="28"/>
        </w:rPr>
        <w:t>
      8) 109-бап мынадай редакцияда жазылсын:
</w:t>
      </w:r>
      <w:r>
        <w:br/>
      </w:r>
      <w:r>
        <w:rPr>
          <w:rFonts w:ascii="Times New Roman"/>
          <w:b w:val="false"/>
          <w:i w:val="false"/>
          <w:color w:val="000000"/>
          <w:sz w:val="28"/>
        </w:rPr>
        <w:t>
      "109-бап. Прокурордың, тергеу және анықтау органдарының әрекеттері мен шешімдеріне шағымдарды сотта қарау тәртібі
</w:t>
      </w:r>
      <w:r>
        <w:br/>
      </w:r>
      <w:r>
        <w:rPr>
          <w:rFonts w:ascii="Times New Roman"/>
          <w:b w:val="false"/>
          <w:i w:val="false"/>
          <w:color w:val="000000"/>
          <w:sz w:val="28"/>
        </w:rPr>
        <w:t>
      1. Егер көрсетілген әрекеттердің (шешімдердің) заңдылығын тексеруді сотта талқылау сатысына дейін кейінге қалдыру адам мен азаматтың қысым жасалған құқықтары мен бостандықтарын қалпына келтіру мүмкін болмаса немесе қиындатса, прокурордың, тергеу және анықтау органдарының әрекеттерімен және шешімдерімен жеке құқықтары мен бостандықтары қозғалған тұлға сотқа қылмыс туралы арызды қабылдаудан бас тарту жөніндегі шағыммен, сондай-ақ қылмыстық істі қозғаудан, тоқтата тұрудан және қысқартудан бас тартқан, тінту жүргізілген және/немесе мүлікті алған, оған тыйым салған кезде заңның бұзылғанына жүгінуге құқылы. Шағым тиісті шешіммен нақты танысқаннан кейін не уәкілетті прокурор осыған ұқсас шағымды қанағаттандырусыз қалдырған жағдайда ғана сотқа беріледі.
</w:t>
      </w:r>
      <w:r>
        <w:br/>
      </w:r>
      <w:r>
        <w:rPr>
          <w:rFonts w:ascii="Times New Roman"/>
          <w:b w:val="false"/>
          <w:i w:val="false"/>
          <w:color w:val="000000"/>
          <w:sz w:val="28"/>
        </w:rPr>
        <w:t>
      2. Қылмыстық қудалау органдарының қаулыларына шағымды тексерген кезде сот осы Кодекске сәйкес қылмыстық істі мәні бойынша шешу кезінде сотта қарау нысанасы болып табылатын мәселелерді шешпеуге тиіс.
</w:t>
      </w:r>
      <w:r>
        <w:br/>
      </w:r>
      <w:r>
        <w:rPr>
          <w:rFonts w:ascii="Times New Roman"/>
          <w:b w:val="false"/>
          <w:i w:val="false"/>
          <w:color w:val="000000"/>
          <w:sz w:val="28"/>
        </w:rPr>
        <w:t>
      Сотта тексеру шектері осы баптың 1-бөлігінде көрсетілген әрекеттерді жасаған және шешімдерді қабылдаған кезде заң нормаларының сақталғанын анықтаумен шектеледі.
</w:t>
      </w:r>
      <w:r>
        <w:br/>
      </w:r>
      <w:r>
        <w:rPr>
          <w:rFonts w:ascii="Times New Roman"/>
          <w:b w:val="false"/>
          <w:i w:val="false"/>
          <w:color w:val="000000"/>
          <w:sz w:val="28"/>
        </w:rPr>
        <w:t>
      4. Шағым келтіру шағымдалып отырған әрекетті жүргізуді және
</w:t>
      </w:r>
      <w:r>
        <w:br/>
      </w:r>
      <w:r>
        <w:rPr>
          <w:rFonts w:ascii="Times New Roman"/>
          <w:b w:val="false"/>
          <w:i w:val="false"/>
          <w:color w:val="000000"/>
          <w:sz w:val="28"/>
        </w:rPr>
        <w:t>
шағымдалып отырған шешімнің орындалуын тоқтатпайды.
</w:t>
      </w:r>
      <w:r>
        <w:br/>
      </w:r>
      <w:r>
        <w:rPr>
          <w:rFonts w:ascii="Times New Roman"/>
          <w:b w:val="false"/>
          <w:i w:val="false"/>
          <w:color w:val="000000"/>
          <w:sz w:val="28"/>
        </w:rPr>
        <w:t>
      5. Шағымды қылмыстық процесті жүргізетін органның орналасқан жері бойынша тұлға келіспеген шешіммен танысқан күннен бастап он бес тәуліктің ішінде не сол мерзімде прокурордың атына берілген шағымды қанағаттандырудан бас тарту туралы прокурордың хабарламасын алғаннан кейін немесе егер жауап алынбаса прокурорға шағым берілгеннен кейін он бес күн өткен күннен бастап сотқа берілуі мүмкін.
</w:t>
      </w:r>
      <w:r>
        <w:br/>
      </w:r>
      <w:r>
        <w:rPr>
          <w:rFonts w:ascii="Times New Roman"/>
          <w:b w:val="false"/>
          <w:i w:val="false"/>
          <w:color w:val="000000"/>
          <w:sz w:val="28"/>
        </w:rPr>
        <w:t>
      6. Шағымды судья жеке-дара прокурордың, егер олар қылмыстық іске қатысса, арыз берушінің және оның қорғаушысының, заңды өкілінің немесе өкілінің, мүдделері шағымдалатын әрекетпен (әрекетсіздікпен) және шешіммен тікелей қозғалатын өзге де тұлғалардың қатысуымен, ол келіп түскен кезден бастап он тәуліктің ішінде жабық отырыста қарайды. Егер судья аталған адамдардың келуін міндетті деп танымаса, олардың сот отырысына келмеуі шағымды қарауға кедергі болмайды. Әрекеттері (әрекетсіздігі) мен шешімдеріне шағым келтірілген лауазымды тұлғалар мұндай әрекеттерді (әрекетсіздікті) жасау үшін негіз болған материалдарды сотқа үш тәулік ішінде табыс етуге міндетті.
</w:t>
      </w:r>
      <w:r>
        <w:br/>
      </w:r>
      <w:r>
        <w:rPr>
          <w:rFonts w:ascii="Times New Roman"/>
          <w:b w:val="false"/>
          <w:i w:val="false"/>
          <w:color w:val="000000"/>
          <w:sz w:val="28"/>
        </w:rPr>
        <w:t>
      7. Сот отырысы басталғанда судья қандай шағымның қаралатынын хабарлайды, келген тұлғаларға олардың құқықтары мен міндеттерін түсіндіреді. Содан кейін, егер сот отырысына арыз беруші қатысса, шағымды негіздейді, содан кейін келген басқа да тұлғалар тыңдалады.
</w:t>
      </w:r>
      <w:r>
        <w:br/>
      </w:r>
      <w:r>
        <w:rPr>
          <w:rFonts w:ascii="Times New Roman"/>
          <w:b w:val="false"/>
          <w:i w:val="false"/>
          <w:color w:val="000000"/>
          <w:sz w:val="28"/>
        </w:rPr>
        <w:t>
      8. Шағымды қарау нәтижелері бойынша судья мынадай:
</w:t>
      </w:r>
      <w:r>
        <w:br/>
      </w:r>
      <w:r>
        <w:rPr>
          <w:rFonts w:ascii="Times New Roman"/>
          <w:b w:val="false"/>
          <w:i w:val="false"/>
          <w:color w:val="000000"/>
          <w:sz w:val="28"/>
        </w:rPr>
        <w:t>
      1) заңсыз деп танылған іс жүргізу шешімін бұзу туралы;
</w:t>
      </w:r>
      <w:r>
        <w:br/>
      </w:r>
      <w:r>
        <w:rPr>
          <w:rFonts w:ascii="Times New Roman"/>
          <w:b w:val="false"/>
          <w:i w:val="false"/>
          <w:color w:val="000000"/>
          <w:sz w:val="28"/>
        </w:rPr>
        <w:t>
      2) тиісті лауазымды тұлғаның әрекеттің (әрекетсіздігін) заңсыз немесе негізсіз деп тану туралы және оның жіберген бұзушылықты жоюға міндеттілігі туралы;
</w:t>
      </w:r>
      <w:r>
        <w:br/>
      </w:r>
      <w:r>
        <w:rPr>
          <w:rFonts w:ascii="Times New Roman"/>
          <w:b w:val="false"/>
          <w:i w:val="false"/>
          <w:color w:val="000000"/>
          <w:sz w:val="28"/>
        </w:rPr>
        <w:t>
      3) прокурорға азаматтың немесе ұйымның құқықтары мен заңды мүдделерінің бұзылуын жою міндетін жүктеу туралы;
</w:t>
      </w:r>
      <w:r>
        <w:br/>
      </w:r>
      <w:r>
        <w:rPr>
          <w:rFonts w:ascii="Times New Roman"/>
          <w:b w:val="false"/>
          <w:i w:val="false"/>
          <w:color w:val="000000"/>
          <w:sz w:val="28"/>
        </w:rPr>
        <w:t>
      4) шағымды қанағаттандырусыз қалдыру туралы қаулылардың бірін шығарады.
</w:t>
      </w:r>
      <w:r>
        <w:br/>
      </w:r>
      <w:r>
        <w:rPr>
          <w:rFonts w:ascii="Times New Roman"/>
          <w:b w:val="false"/>
          <w:i w:val="false"/>
          <w:color w:val="000000"/>
          <w:sz w:val="28"/>
        </w:rPr>
        <w:t>
      9. Судьяның осы баптың ережелеріне сәйкес шығарған қаулысына судья қаулы шығарған сот арқылы облыстық және оған теңестірілген сотқа осы баптың бірінші бөлігінде көрсетілген тұлғалар ол жарияланған сәттен бастап үш тәуліктің ішінде шағым келтіруі, сондай-ақ прокурордың наразылығы берілуі мүмкін. Шағымдану мерзімі өткеннен кейін осы баптың бірінші бөлігінде көрсетілген тұлғалар мен прокурор хабардар етіле отырып, іс шағыммен, наразылықпен облыстық немесе оған теңестірілген сотқа жіберіледі. Облыстық немесе оған теңестірілген соттың судьясы осы баптың үшінші, төртінші және бесінші бөліктерінде көзделген ережелер мен мерзімдерді сақтай отырып, шағымды, наразылықты қарайды және мынадай: шағымды, наразылықты қанағаттандырусыз қалдыру және аудандық немесе оған теңестірілген сот судьясының қаулысын өзгеріссіз қалдыру туралы; шағымды, наразылықты қанағаттандыру және аудандық немесе оған теңестірілген соттың қаулысын бұзу туралы шешімдердің бірін шығарады.";
</w:t>
      </w:r>
      <w:r>
        <w:br/>
      </w:r>
      <w:r>
        <w:rPr>
          <w:rFonts w:ascii="Times New Roman"/>
          <w:b w:val="false"/>
          <w:i w:val="false"/>
          <w:color w:val="000000"/>
          <w:sz w:val="28"/>
        </w:rPr>
        <w:t>
      9) 121-бап мынадай мазмұндағы төртінші бөлікпен толықтырылсын:
</w:t>
      </w:r>
      <w:r>
        <w:br/>
      </w:r>
      <w:r>
        <w:rPr>
          <w:rFonts w:ascii="Times New Roman"/>
          <w:b w:val="false"/>
          <w:i w:val="false"/>
          <w:color w:val="000000"/>
          <w:sz w:val="28"/>
        </w:rPr>
        <w:t>
      "4. Соттың, прокуратура, алдын-ала тергеу, анықтау және сот сараптамасы органдарының қылмыстық істер бойынша заттай дәлелдемелерді, құжаттарды алу, есепке алу, сақтау, беру және жою тәртібін Қазақстан Республикасының Үкіметі белгілейді.";
</w:t>
      </w:r>
      <w:r>
        <w:br/>
      </w:r>
      <w:r>
        <w:rPr>
          <w:rFonts w:ascii="Times New Roman"/>
          <w:b w:val="false"/>
          <w:i w:val="false"/>
          <w:color w:val="000000"/>
          <w:sz w:val="28"/>
        </w:rPr>
        <w:t>
      10) 125-баптың үшінші бөлігіндегі "күн" деген сөз "тәулік" деген сөзбен ауыстырылсын;
</w:t>
      </w:r>
      <w:r>
        <w:br/>
      </w:r>
      <w:r>
        <w:rPr>
          <w:rFonts w:ascii="Times New Roman"/>
          <w:b w:val="false"/>
          <w:i w:val="false"/>
          <w:color w:val="000000"/>
          <w:sz w:val="28"/>
        </w:rPr>
        <w:t>
      11) 290-бап мынадай редакцияда жазылсын:
</w:t>
      </w:r>
      <w:r>
        <w:br/>
      </w:r>
      <w:r>
        <w:rPr>
          <w:rFonts w:ascii="Times New Roman"/>
          <w:b w:val="false"/>
          <w:i w:val="false"/>
          <w:color w:val="000000"/>
          <w:sz w:val="28"/>
        </w:rPr>
        <w:t>
      "290-бап. Аудандық және оған теңестірілген соттың соттауына жататын қылмыстық істер
</w:t>
      </w:r>
      <w:r>
        <w:br/>
      </w:r>
      <w:r>
        <w:rPr>
          <w:rFonts w:ascii="Times New Roman"/>
          <w:b w:val="false"/>
          <w:i w:val="false"/>
          <w:color w:val="000000"/>
          <w:sz w:val="28"/>
        </w:rPr>
        <w:t>
      1. Аудандық және оған теңестірілген соттар бірінші сатыдағы сот ретінде іс-қимыл жасайды.
</w:t>
      </w:r>
      <w:r>
        <w:br/>
      </w:r>
      <w:r>
        <w:rPr>
          <w:rFonts w:ascii="Times New Roman"/>
          <w:b w:val="false"/>
          <w:i w:val="false"/>
          <w:color w:val="000000"/>
          <w:sz w:val="28"/>
        </w:rPr>
        <w:t>
      2. Мамандандырылған соттардың соттауына жатқызылған қылмыстық істерді қоспағанда, барлық қылмыстық істер аудандық және оған теңестірілген соттың соттауына жатады.
</w:t>
      </w:r>
      <w:r>
        <w:br/>
      </w:r>
      <w:r>
        <w:rPr>
          <w:rFonts w:ascii="Times New Roman"/>
          <w:b w:val="false"/>
          <w:i w:val="false"/>
          <w:color w:val="000000"/>
          <w:sz w:val="28"/>
        </w:rPr>
        <w:t>
      3. Аудандық соттар қылмыстық процестің сотқа дейінгі сатысында қылмыстық іс бойынша іс жүргізуді жүзеге асыратын анықтаушының, анықтау органының, тергеушінің, алып-ала тергеу және анықтау іс жүргізуі кезінде заңдардың орындалуын қадағалайтын прокурордың шешімдері мен әрекеттеріне шағымдарды қарайды, тергеушінің, анықтау органының күдіктіге, айыпталушыға қатысты таңдаған үйде қамауда ұстау, қамауға алу түріндегі бұлтартпау шараларын, олардың мерзімдерін ұзартуды санкциялайды.
</w:t>
      </w:r>
      <w:r>
        <w:br/>
      </w:r>
      <w:r>
        <w:rPr>
          <w:rFonts w:ascii="Times New Roman"/>
          <w:b w:val="false"/>
          <w:i w:val="false"/>
          <w:color w:val="000000"/>
          <w:sz w:val="28"/>
        </w:rPr>
        <w:t>
      4. Үкімді орындау сатысында аудандық және оларға теңестірілген соттар осы Кодекстің 452-453-баптарында көрсетілген мәселелерді олардың соттылығына жататын істер бойынша қарайды.
</w:t>
      </w:r>
      <w:r>
        <w:br/>
      </w:r>
      <w:r>
        <w:rPr>
          <w:rFonts w:ascii="Times New Roman"/>
          <w:b w:val="false"/>
          <w:i w:val="false"/>
          <w:color w:val="000000"/>
          <w:sz w:val="28"/>
        </w:rPr>
        <w:t>
      5. Осы Кодекспен көзделген жағдайларда аудандық және оларға теңестірілген соттар өздерінің соттылығына жататын істер бойынша прокурордың жаңадан ашылған мән-жайлар бойынша іс жүргізуді жаңғыртуға негіздердің болмауына байланысты қозғалған іс жүргізуді қысқарту туралы қаулысына келтірілген шағымдарды және жаңадан ашылған мән-жайлар бойынша істерді қарайды.";
</w:t>
      </w:r>
      <w:r>
        <w:br/>
      </w:r>
      <w:r>
        <w:rPr>
          <w:rFonts w:ascii="Times New Roman"/>
          <w:b w:val="false"/>
          <w:i w:val="false"/>
          <w:color w:val="000000"/>
          <w:sz w:val="28"/>
        </w:rPr>
        <w:t>
      12) 290-1-баптың бірінші бөлігінде:
</w:t>
      </w:r>
      <w:r>
        <w:br/>
      </w:r>
      <w:r>
        <w:rPr>
          <w:rFonts w:ascii="Times New Roman"/>
          <w:b w:val="false"/>
          <w:i w:val="false"/>
          <w:color w:val="000000"/>
          <w:sz w:val="28"/>
        </w:rPr>
        <w:t>
      1) тармақтағы "облыстық және оған теңестірілген соттың" деген сөздер "қылмыстық істер жөніндегі мамандандырылған ауданаралық соттың, қылмыстық істер жөніндегі мамандандырылған ауданаралық әскери соттың және гарнизондардың әскери сотының" деген сөздермен ауыстырылсын;
</w:t>
      </w:r>
      <w:r>
        <w:br/>
      </w:r>
      <w:r>
        <w:rPr>
          <w:rFonts w:ascii="Times New Roman"/>
          <w:b w:val="false"/>
          <w:i w:val="false"/>
          <w:color w:val="000000"/>
          <w:sz w:val="28"/>
        </w:rPr>
        <w:t>
      2) тармақтағы:
</w:t>
      </w:r>
      <w:r>
        <w:br/>
      </w:r>
      <w:r>
        <w:rPr>
          <w:rFonts w:ascii="Times New Roman"/>
          <w:b w:val="false"/>
          <w:i w:val="false"/>
          <w:color w:val="000000"/>
          <w:sz w:val="28"/>
        </w:rPr>
        <w:t>
      "және үшінші бөлігінің в) тармағында" деген сөздер алып тасталсын;
</w:t>
      </w:r>
      <w:r>
        <w:br/>
      </w:r>
      <w:r>
        <w:rPr>
          <w:rFonts w:ascii="Times New Roman"/>
          <w:b w:val="false"/>
          <w:i w:val="false"/>
          <w:color w:val="000000"/>
          <w:sz w:val="28"/>
        </w:rPr>
        <w:t>
      "133" деген цифрдан кейін "(бірінші-үшінші бөліктерінде)" деген сөздермен толықтырылсын;
</w:t>
      </w:r>
      <w:r>
        <w:br/>
      </w:r>
      <w:r>
        <w:rPr>
          <w:rFonts w:ascii="Times New Roman"/>
          <w:b w:val="false"/>
          <w:i w:val="false"/>
          <w:color w:val="000000"/>
          <w:sz w:val="28"/>
        </w:rPr>
        <w:t>
      13) мынадай мазмұндағы 290-2, 290-3-баптармен толықтырылсын:
</w:t>
      </w:r>
      <w:r>
        <w:br/>
      </w:r>
      <w:r>
        <w:rPr>
          <w:rFonts w:ascii="Times New Roman"/>
          <w:b w:val="false"/>
          <w:i w:val="false"/>
          <w:color w:val="000000"/>
          <w:sz w:val="28"/>
        </w:rPr>
        <w:t>
      "290-2-бап. Қылмыстық істер жөніндегі мамандандырылған ауданаралық соттың соттауына жатқызылған қылмыстық істер
</w:t>
      </w:r>
      <w:r>
        <w:br/>
      </w:r>
      <w:r>
        <w:rPr>
          <w:rFonts w:ascii="Times New Roman"/>
          <w:b w:val="false"/>
          <w:i w:val="false"/>
          <w:color w:val="000000"/>
          <w:sz w:val="28"/>
        </w:rPr>
        <w:t>
      1. Қылмыстық істер жөніндегі мамандандырылған ауданаралық соттар бірінші сатыдағы сот ретінде іс-қимыл жасайды.
</w:t>
      </w:r>
      <w:r>
        <w:br/>
      </w:r>
      <w:r>
        <w:rPr>
          <w:rFonts w:ascii="Times New Roman"/>
          <w:b w:val="false"/>
          <w:i w:val="false"/>
          <w:color w:val="000000"/>
          <w:sz w:val="28"/>
        </w:rPr>
        <w:t>
      2. Қылмыстық істер жөніндегі мамандандырылған ауданаралық әскери соттардың соттауына жатқызылған істерді қоспағанда, қылмыстық істер жөніндегі мамандандырылған ауданаралық соттардың соттауына аса ауыр қылмыстар туралы қылмыстық істер жатады.
</w:t>
      </w:r>
      <w:r>
        <w:br/>
      </w:r>
      <w:r>
        <w:rPr>
          <w:rFonts w:ascii="Times New Roman"/>
          <w:b w:val="false"/>
          <w:i w:val="false"/>
          <w:color w:val="000000"/>
          <w:sz w:val="28"/>
        </w:rPr>
        <w:t>
      3. Қылмыстық істер жөніндегі мамандандырылған ауданаралық соттар үкімді орындау сатысында олардың соттауына жатқызылған істер бойынша осы кодекстің 452-453-баптарында көрсетілген мәселелерді қарайды.
</w:t>
      </w:r>
      <w:r>
        <w:br/>
      </w:r>
      <w:r>
        <w:rPr>
          <w:rFonts w:ascii="Times New Roman"/>
          <w:b w:val="false"/>
          <w:i w:val="false"/>
          <w:color w:val="000000"/>
          <w:sz w:val="28"/>
        </w:rPr>
        <w:t>
      4. Осы Кодекспен көзделген жағдайларда қылмыстық істер жөніндегі мамандандырылған ауданаралық соттар өздерінің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келтірілген шағымдарды және жаңадан ашылған мән-жайлар бойынша істерді қарайды.
</w:t>
      </w:r>
      <w:r>
        <w:br/>
      </w:r>
      <w:r>
        <w:rPr>
          <w:rFonts w:ascii="Times New Roman"/>
          <w:b w:val="false"/>
          <w:i w:val="false"/>
          <w:color w:val="000000"/>
          <w:sz w:val="28"/>
        </w:rPr>
        <w:t>
      290-3-бап. Қылмыстық істер жөніндегі мамандандырылған ауданаралық әскери соттарының және гарнизондардың әскери соттарының соттауына жатқызылған қылмыстық істер
</w:t>
      </w:r>
      <w:r>
        <w:br/>
      </w:r>
      <w:r>
        <w:rPr>
          <w:rFonts w:ascii="Times New Roman"/>
          <w:b w:val="false"/>
          <w:i w:val="false"/>
          <w:color w:val="000000"/>
          <w:sz w:val="28"/>
        </w:rPr>
        <w:t>
      1. Қылмыстық істер жөніндегі мамандандырылған ауданаралық әскери соттары және гарнизондардың әскери соттары бірінші сатыдағы сот ретінде іс-қимыл жасайды.
</w:t>
      </w:r>
      <w:r>
        <w:br/>
      </w:r>
      <w:r>
        <w:rPr>
          <w:rFonts w:ascii="Times New Roman"/>
          <w:b w:val="false"/>
          <w:i w:val="false"/>
          <w:color w:val="000000"/>
          <w:sz w:val="28"/>
        </w:rPr>
        <w:t>
      2. Қылмыстық істер жөніндегі мамандандырылған ауданаралық әскери соттың соттауына:
</w:t>
      </w:r>
      <w:r>
        <w:br/>
      </w:r>
      <w:r>
        <w:rPr>
          <w:rFonts w:ascii="Times New Roman"/>
          <w:b w:val="false"/>
          <w:i w:val="false"/>
          <w:color w:val="000000"/>
          <w:sz w:val="28"/>
        </w:rPr>
        <w:t>
      1) Қазақстан Республикасы Қылмыстық кодексінің 16-тарауында
</w:t>
      </w:r>
      <w:r>
        <w:br/>
      </w:r>
      <w:r>
        <w:rPr>
          <w:rFonts w:ascii="Times New Roman"/>
          <w:b w:val="false"/>
          <w:i w:val="false"/>
          <w:color w:val="000000"/>
          <w:sz w:val="28"/>
        </w:rPr>
        <w:t>
көзделген аса ауыр әскери қылмыстар туралы;
</w:t>
      </w:r>
      <w:r>
        <w:br/>
      </w:r>
      <w:r>
        <w:rPr>
          <w:rFonts w:ascii="Times New Roman"/>
          <w:b w:val="false"/>
          <w:i w:val="false"/>
          <w:color w:val="000000"/>
          <w:sz w:val="28"/>
        </w:rPr>
        <w:t>
      2) Қарулы Күштерде, басқа да әскерлерде және әскери құрылымдарда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қызметтегі адамдары жасаған басқа да аса ауыр қылмыстар туралы қылмыстық істерді қарайды.
</w:t>
      </w:r>
      <w:r>
        <w:br/>
      </w:r>
      <w:r>
        <w:rPr>
          <w:rFonts w:ascii="Times New Roman"/>
          <w:b w:val="false"/>
          <w:i w:val="false"/>
          <w:color w:val="000000"/>
          <w:sz w:val="28"/>
        </w:rPr>
        <w:t>
      3. Қылмыстық істер жөніндегі мамандандырылған ауданаралық әскери соттың соттауына жатқызылған істерді қоспағанда, гарнизондардың әскери соттарының соттауына:
</w:t>
      </w:r>
      <w:r>
        <w:br/>
      </w:r>
      <w:r>
        <w:rPr>
          <w:rFonts w:ascii="Times New Roman"/>
          <w:b w:val="false"/>
          <w:i w:val="false"/>
          <w:color w:val="000000"/>
          <w:sz w:val="28"/>
        </w:rPr>
        <w:t>
      1) Қазақстан Республикасы Қылмыстық кодексінің 
</w:t>
      </w:r>
      <w:r>
        <w:rPr>
          <w:rFonts w:ascii="Times New Roman"/>
          <w:b w:val="false"/>
          <w:i w:val="false"/>
          <w:color w:val="000000"/>
          <w:sz w:val="28"/>
        </w:rPr>
        <w:t xml:space="preserve"> 16-тарауында </w:t>
      </w:r>
      <w:r>
        <w:rPr>
          <w:rFonts w:ascii="Times New Roman"/>
          <w:b w:val="false"/>
          <w:i w:val="false"/>
          <w:color w:val="000000"/>
          <w:sz w:val="28"/>
        </w:rPr>
        <w:t>
 көзделген әскери қылмыстар туралы;
</w:t>
      </w:r>
      <w:r>
        <w:br/>
      </w:r>
      <w:r>
        <w:rPr>
          <w:rFonts w:ascii="Times New Roman"/>
          <w:b w:val="false"/>
          <w:i w:val="false"/>
          <w:color w:val="000000"/>
          <w:sz w:val="28"/>
        </w:rPr>
        <w:t>
      2) Қазақстан Республикасының Қарулы Күштерінде, Қазақстан Республикасының басқа да әскерлерінде және әскери құрылымдарында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қызметтегі адамдары жасаған басқа да қылмыстар туралы қылмыстық істерді қарайды.
</w:t>
      </w:r>
      <w:r>
        <w:br/>
      </w:r>
      <w:r>
        <w:rPr>
          <w:rFonts w:ascii="Times New Roman"/>
          <w:b w:val="false"/>
          <w:i w:val="false"/>
          <w:color w:val="000000"/>
          <w:sz w:val="28"/>
        </w:rPr>
        <w:t>
      4. Қылмыстық істер жөніндегі мамандандырылған ауданаралық әскери соттар және гарнизондардың әскери соттары үкімдерді орындау сатысында олардың соттауына жатқызылған істер бойынша осы Кодекстің 452-453-баптарында көрсетілген мәселелерді қарайды.
</w:t>
      </w:r>
      <w:r>
        <w:br/>
      </w:r>
      <w:r>
        <w:rPr>
          <w:rFonts w:ascii="Times New Roman"/>
          <w:b w:val="false"/>
          <w:i w:val="false"/>
          <w:color w:val="000000"/>
          <w:sz w:val="28"/>
        </w:rPr>
        <w:t>
      5. Осы Кодекспен көзделген жағдайларда, қылмыстық істер жөніндегі мамандандырылған ауданаралық әскери соттар және гарнизондардың әскери соттары өздерінің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шағымдарды және жаңадан ашылған мән-жайлар бойынша істерді қарайды.";
</w:t>
      </w:r>
      <w:r>
        <w:br/>
      </w:r>
      <w:r>
        <w:rPr>
          <w:rFonts w:ascii="Times New Roman"/>
          <w:b w:val="false"/>
          <w:i w:val="false"/>
          <w:color w:val="000000"/>
          <w:sz w:val="28"/>
        </w:rPr>
        <w:t>
      14) 291-бап мынадай редакцияда жазылсын:
</w:t>
      </w:r>
      <w:r>
        <w:br/>
      </w:r>
      <w:r>
        <w:rPr>
          <w:rFonts w:ascii="Times New Roman"/>
          <w:b w:val="false"/>
          <w:i w:val="false"/>
          <w:color w:val="000000"/>
          <w:sz w:val="28"/>
        </w:rPr>
        <w:t>
      "291-бап. Облыстық және оған теңестірілген соттың соттауына жатқызылған қылмыстық істер
</w:t>
      </w:r>
      <w:r>
        <w:br/>
      </w:r>
      <w:r>
        <w:rPr>
          <w:rFonts w:ascii="Times New Roman"/>
          <w:b w:val="false"/>
          <w:i w:val="false"/>
          <w:color w:val="000000"/>
          <w:sz w:val="28"/>
        </w:rPr>
        <w:t>
      1. Облыстық және оған теңестірілген сот апелляциялық және
</w:t>
      </w:r>
      <w:r>
        <w:br/>
      </w:r>
      <w:r>
        <w:rPr>
          <w:rFonts w:ascii="Times New Roman"/>
          <w:b w:val="false"/>
          <w:i w:val="false"/>
          <w:color w:val="000000"/>
          <w:sz w:val="28"/>
        </w:rPr>
        <w:t>
кассациялық сот ретінде іс-қимыл жасайды.
</w:t>
      </w:r>
      <w:r>
        <w:br/>
      </w:r>
      <w:r>
        <w:rPr>
          <w:rFonts w:ascii="Times New Roman"/>
          <w:b w:val="false"/>
          <w:i w:val="false"/>
          <w:color w:val="000000"/>
          <w:sz w:val="28"/>
        </w:rPr>
        <w:t>
      2. Облыстық және оған теңестірілген сот апелляциялық тәртіппен аудандық және оларға теңестірілген соттардың,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судьясы істі жеке-дара қараған кезде шығарған заңды күшіне енбеген үкімдеріне және қаулыларына берілген апелляциялық (жеке) шағымдар, наразылықтар бойынша істерді қарайды.
</w:t>
      </w:r>
      <w:r>
        <w:br/>
      </w:r>
      <w:r>
        <w:rPr>
          <w:rFonts w:ascii="Times New Roman"/>
          <w:b w:val="false"/>
          <w:i w:val="false"/>
          <w:color w:val="000000"/>
          <w:sz w:val="28"/>
        </w:rPr>
        <w:t>
      3. Облыстық және оған теңестірілген сот кассациялық тәртіппен қылмыстық істер жөніндегі мамандандырылған ауданаралық соттардың істі алқабилердің қатысуымен қараған кезде шығарған заңды күшіне енбеген үкімдеріне және қаулыларына, сондай-ақ осы Кодекстің 423-бабының үшінші белігінде көрсетілген қаулыларды қоспағанда, облыстық және оған теңестірілген соттың істі апелляциялық тәртіппен қараған кезде шығарған үкімдері мен қаулыларына келтірілген кассациялық (жеке) шағымдар, наразылықтар бойынша істерді қарайды.
</w:t>
      </w:r>
      <w:r>
        <w:br/>
      </w:r>
      <w:r>
        <w:rPr>
          <w:rFonts w:ascii="Times New Roman"/>
          <w:b w:val="false"/>
          <w:i w:val="false"/>
          <w:color w:val="000000"/>
          <w:sz w:val="28"/>
        </w:rPr>
        <w:t>
      4. Облыстық және оған теңестірілген соттар қылмыстық процестің сотқа дейінгі сатысында апелляциялық тәртіппен қылмыстық қудалау органының әрекеттері мен шешімдеріне шағымдарды қараған кезде, тергеушінің, анықтау органының күдіктіге, айыпталушыға қатысты таңдаған үйде қамауда ұстау, қамауға алу түріндегі бұлтартпау шараларын, олардың мерзімін ұзартуды санкциялау туралы мәселелерді қараған кезде шығарған аудандық және оған теңестірілген соттардың қаулыларына жеке шағымдарды, наразылықтарды қарайды.
</w:t>
      </w:r>
      <w:r>
        <w:br/>
      </w:r>
      <w:r>
        <w:rPr>
          <w:rFonts w:ascii="Times New Roman"/>
          <w:b w:val="false"/>
          <w:i w:val="false"/>
          <w:color w:val="000000"/>
          <w:sz w:val="28"/>
        </w:rPr>
        <w:t>
      5. Үкімді орындау сатысында облыстық және оған теңестірілген соттар апелляциялық тәртіппен бірінші сатыдағы соттардың осы Кодекстің 452-453-баптарында көрсетілген мәселелерді қараған кезде шығарған қаулыларына жеке шағымдарды, наразылықтарды қарайды.
</w:t>
      </w:r>
      <w:r>
        <w:br/>
      </w:r>
      <w:r>
        <w:rPr>
          <w:rFonts w:ascii="Times New Roman"/>
          <w:b w:val="false"/>
          <w:i w:val="false"/>
          <w:color w:val="000000"/>
          <w:sz w:val="28"/>
        </w:rPr>
        <w:t>
      6. Осы Кодексте көзделген жағдайларда облыстық және оған
</w:t>
      </w:r>
      <w:r>
        <w:br/>
      </w:r>
      <w:r>
        <w:rPr>
          <w:rFonts w:ascii="Times New Roman"/>
          <w:b w:val="false"/>
          <w:i w:val="false"/>
          <w:color w:val="000000"/>
          <w:sz w:val="28"/>
        </w:rPr>
        <w:t>
теңестірілген соттар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келтірілген шағымдарды және жаңадан ашылған мән-жайлар бойынша істерді қарайды.";
</w:t>
      </w:r>
      <w:r>
        <w:br/>
      </w:r>
      <w:r>
        <w:rPr>
          <w:rFonts w:ascii="Times New Roman"/>
          <w:b w:val="false"/>
          <w:i w:val="false"/>
          <w:color w:val="000000"/>
          <w:sz w:val="28"/>
        </w:rPr>
        <w:t>
      15) мынадай мазмұндағы 291-1-баппен толықтырылсын:
</w:t>
      </w:r>
      <w:r>
        <w:br/>
      </w:r>
      <w:r>
        <w:rPr>
          <w:rFonts w:ascii="Times New Roman"/>
          <w:b w:val="false"/>
          <w:i w:val="false"/>
          <w:color w:val="000000"/>
          <w:sz w:val="28"/>
        </w:rPr>
        <w:t>
      "291-1-бап. Медициналық сипаттағы мәжбүрлеу шараларын қолдану туралы істерді қарау
</w:t>
      </w:r>
      <w:r>
        <w:br/>
      </w:r>
      <w:r>
        <w:rPr>
          <w:rFonts w:ascii="Times New Roman"/>
          <w:b w:val="false"/>
          <w:i w:val="false"/>
          <w:color w:val="000000"/>
          <w:sz w:val="28"/>
        </w:rPr>
        <w:t>
      1. Қылмыстық заңмен тыйым салынған әрекетті есі кіресілі-шығасылы күйінде жасаған не оны жасағаннан кейін жүйке ауруына ұшыраған адамдарға медициналық сипаттағы мәжбүрлеу шараларын қолдану туралы істерді осы Кодекстің 290, 290-1, 290-2, 290-3-баптарына белгіленген соттылықтарға сәйкес бірінші сатыдағы сот қарайды.";
</w:t>
      </w:r>
      <w:r>
        <w:br/>
      </w:r>
      <w:r>
        <w:rPr>
          <w:rFonts w:ascii="Times New Roman"/>
          <w:b w:val="false"/>
          <w:i w:val="false"/>
          <w:color w:val="000000"/>
          <w:sz w:val="28"/>
        </w:rPr>
        <w:t>
      16) 292 және 293-баптар мынадай редакцияда жазылсын:
</w:t>
      </w:r>
      <w:r>
        <w:br/>
      </w:r>
      <w:r>
        <w:rPr>
          <w:rFonts w:ascii="Times New Roman"/>
          <w:b w:val="false"/>
          <w:i w:val="false"/>
          <w:color w:val="000000"/>
          <w:sz w:val="28"/>
        </w:rPr>
        <w:t>
      "292-бап. Жоғарғы Соттан соттауына жатқызылған қылмыстық істер
</w:t>
      </w:r>
      <w:r>
        <w:br/>
      </w:r>
      <w:r>
        <w:rPr>
          <w:rFonts w:ascii="Times New Roman"/>
          <w:b w:val="false"/>
          <w:i w:val="false"/>
          <w:color w:val="000000"/>
          <w:sz w:val="28"/>
        </w:rPr>
        <w:t>
      1. Жоғарғы Сот қадағалау сатысындағы сот ретінде іс-қимыл жасап:
</w:t>
      </w:r>
      <w:r>
        <w:br/>
      </w: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әскери соттарының заңды күшіне енген үкімдері мен қаулыларына;
</w:t>
      </w:r>
      <w:r>
        <w:br/>
      </w:r>
      <w:r>
        <w:rPr>
          <w:rFonts w:ascii="Times New Roman"/>
          <w:b w:val="false"/>
          <w:i w:val="false"/>
          <w:color w:val="000000"/>
          <w:sz w:val="28"/>
        </w:rPr>
        <w:t>
      2) облыстық және оларға теңестірілген соттардың істерді апелляциялық тәртіппен қараған кезде шығарған заңды күшіне енген үкімдері мен қаулыларына;
</w:t>
      </w:r>
      <w:r>
        <w:br/>
      </w:r>
      <w:r>
        <w:rPr>
          <w:rFonts w:ascii="Times New Roman"/>
          <w:b w:val="false"/>
          <w:i w:val="false"/>
          <w:color w:val="000000"/>
          <w:sz w:val="28"/>
        </w:rPr>
        <w:t>
      3) облыстық және оларға теңестірілген соттардың істерді кассациялық тәртіппен қараған кезде шығарған заңды күшіне енген қаулыларына келтірген тараптардың өтініштері мен прокурордың наразылықтары бойынша істерді қарайды.
</w:t>
      </w:r>
      <w:r>
        <w:br/>
      </w:r>
      <w:r>
        <w:rPr>
          <w:rFonts w:ascii="Times New Roman"/>
          <w:b w:val="false"/>
          <w:i w:val="false"/>
          <w:color w:val="000000"/>
          <w:sz w:val="28"/>
        </w:rPr>
        <w:t>
      2. Жоғарғы Соттың жалпы отырысы осы Кодекстің 458-бабының үшінші бөлігінде көрсетілген негіздер бойынша Жоғарғы Сот алқасының қаулысына Жоғарғы Сот Төрағасының ұсынысы немесе Бас прокурордың наразылығы бойынша істерді қарайды.
</w:t>
      </w:r>
      <w:r>
        <w:br/>
      </w:r>
      <w:r>
        <w:rPr>
          <w:rFonts w:ascii="Times New Roman"/>
          <w:b w:val="false"/>
          <w:i w:val="false"/>
          <w:color w:val="000000"/>
          <w:sz w:val="28"/>
        </w:rPr>
        <w:t>
      3. Осы Кодекспен көзделген жағдайларда, Жоғарғы Сот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шағымды қарайды және жаңадан ашылған мән-жайлар бойынша істерді қарайды.
</w:t>
      </w:r>
      <w:r>
        <w:br/>
      </w:r>
      <w:r>
        <w:rPr>
          <w:rFonts w:ascii="Times New Roman"/>
          <w:b w:val="false"/>
          <w:i w:val="false"/>
          <w:color w:val="000000"/>
          <w:sz w:val="28"/>
        </w:rPr>
        <w:t>
      293-бап. Әскери соттың соттауына жататын істер
</w:t>
      </w:r>
      <w:r>
        <w:br/>
      </w:r>
      <w:r>
        <w:rPr>
          <w:rFonts w:ascii="Times New Roman"/>
          <w:b w:val="false"/>
          <w:i w:val="false"/>
          <w:color w:val="000000"/>
          <w:sz w:val="28"/>
        </w:rPr>
        <w:t>
      1. Әскери сот апелляциялық және кассациялық сатыдағы сот ретінде іс-қимыл жасайды.
</w:t>
      </w:r>
      <w:r>
        <w:br/>
      </w:r>
      <w:r>
        <w:rPr>
          <w:rFonts w:ascii="Times New Roman"/>
          <w:b w:val="false"/>
          <w:i w:val="false"/>
          <w:color w:val="000000"/>
          <w:sz w:val="28"/>
        </w:rPr>
        <w:t>
      2. Әскери сот апелляциялық тәртіппен гарнизондардың әскери соттарының, қылмыстық істер жөніндегі мамандандырылған ауданаралық әскери соттардың судьясы істерді жеке-дара қараған кезде шығарған заңды күшіне енбеген үкімдері мен қаулыларына апелляциялық (жеке) шағымдар, наразылықтар бойынша істерді қарайды.
</w:t>
      </w:r>
      <w:r>
        <w:br/>
      </w:r>
      <w:r>
        <w:rPr>
          <w:rFonts w:ascii="Times New Roman"/>
          <w:b w:val="false"/>
          <w:i w:val="false"/>
          <w:color w:val="000000"/>
          <w:sz w:val="28"/>
        </w:rPr>
        <w:t>
      3. Әскери сот кассациялық тәртіппен қылмыстық істер жөніндегі мамандандырылған ауданаралық әскери соттардың істерді алқабилердің қатысуымен қараған кезде шығарған заңды күшіне енбеген үкімдері мен қаулыларына, сондай-ақ осы Кодекстің 423-бабының үшінші бөлігінде көрсетілген қаулыларды қоспағанда, Әскери соттың істі апелляциялық тәртіппен қараған кезде шығарған үкімдері мен қаулыларына келтірілген кассациялық (жеке) шағымдар, наразылықтар бойынша қарайды.
</w:t>
      </w:r>
      <w:r>
        <w:br/>
      </w:r>
      <w:r>
        <w:rPr>
          <w:rFonts w:ascii="Times New Roman"/>
          <w:b w:val="false"/>
          <w:i w:val="false"/>
          <w:color w:val="000000"/>
          <w:sz w:val="28"/>
        </w:rPr>
        <w:t>
      4. Осы Кодекспен көзделген жағдайларда, Әскери сот олардың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келтірілген шағымдарды және жаңадан ашылған мән-жайлар бойынша істерді қарайды.";
</w:t>
      </w:r>
      <w:r>
        <w:br/>
      </w:r>
      <w:r>
        <w:rPr>
          <w:rFonts w:ascii="Times New Roman"/>
          <w:b w:val="false"/>
          <w:i w:val="false"/>
          <w:color w:val="000000"/>
          <w:sz w:val="28"/>
        </w:rPr>
        <w:t>
      17) 295-бап мынадай редакцияда жазылсын:
</w:t>
      </w:r>
      <w:r>
        <w:br/>
      </w:r>
      <w:r>
        <w:rPr>
          <w:rFonts w:ascii="Times New Roman"/>
          <w:b w:val="false"/>
          <w:i w:val="false"/>
          <w:color w:val="000000"/>
          <w:sz w:val="28"/>
        </w:rPr>
        <w:t>
      "295-бап. Қылмыстық істерді біріктіру кезінде соттылықты белгілеу
</w:t>
      </w:r>
      <w:r>
        <w:br/>
      </w:r>
      <w:r>
        <w:rPr>
          <w:rFonts w:ascii="Times New Roman"/>
          <w:b w:val="false"/>
          <w:i w:val="false"/>
          <w:color w:val="000000"/>
          <w:sz w:val="28"/>
        </w:rPr>
        <w:t>
      Бір адамды немесе адамдар тобын бірнеше қылмыстар жасағаны үшін айыптау кезінде олардың кемінде біреуі аса ауыр қылмыс санатына жатқызылса, істі қылмыстық істер жөніндегі мамандандырылған ауданаралық сот қарайды, ал осы Кодекстің 290-3-бабында көрсетілген істі қылмыстық істер жөніндегі мамандандырылған ауданаралық әскери сот қарайды.
</w:t>
      </w:r>
      <w:r>
        <w:br/>
      </w:r>
      <w:r>
        <w:rPr>
          <w:rFonts w:ascii="Times New Roman"/>
          <w:b w:val="false"/>
          <w:i w:val="false"/>
          <w:color w:val="000000"/>
          <w:sz w:val="28"/>
        </w:rPr>
        <w:t>
      Аса ауыр қылмыстар санатына жатқызылмайтын қылмыс бірігіп жасалған жағдайда және істі жеке іс жүргізуге бөлу мүмкін болмаған кезде істерді:
</w:t>
      </w:r>
      <w:r>
        <w:br/>
      </w:r>
      <w:r>
        <w:rPr>
          <w:rFonts w:ascii="Times New Roman"/>
          <w:b w:val="false"/>
          <w:i w:val="false"/>
          <w:color w:val="000000"/>
          <w:sz w:val="28"/>
        </w:rPr>
        <w:t>
      егер қатысушылар арасында әскери қызметкер болмаса, қатысушылардың кемінде біреуі кәмелетке толмаған болып табылатын істерді кәмелетке толмағандардың істері жөніндегі мамандандырылған ауданаралық сот;
</w:t>
      </w:r>
      <w:r>
        <w:br/>
      </w:r>
      <w:r>
        <w:rPr>
          <w:rFonts w:ascii="Times New Roman"/>
          <w:b w:val="false"/>
          <w:i w:val="false"/>
          <w:color w:val="000000"/>
          <w:sz w:val="28"/>
        </w:rPr>
        <w:t>
      қатысушылардың кемінде біреуі әскери қызметкер немесе осы Кодекстің 290-3-бабында көрсетілген басқа тұлға болып табылатын істерді мамандандырылған әскери сот қарайды.";
</w:t>
      </w:r>
      <w:r>
        <w:br/>
      </w:r>
      <w:r>
        <w:rPr>
          <w:rFonts w:ascii="Times New Roman"/>
          <w:b w:val="false"/>
          <w:i w:val="false"/>
          <w:color w:val="000000"/>
          <w:sz w:val="28"/>
        </w:rPr>
        <w:t>
      18) 296-баптың үшінші бөлігі мынадай редакцияда жазылсын:
</w:t>
      </w:r>
      <w:r>
        <w:br/>
      </w:r>
      <w:r>
        <w:rPr>
          <w:rFonts w:ascii="Times New Roman"/>
          <w:b w:val="false"/>
          <w:i w:val="false"/>
          <w:color w:val="000000"/>
          <w:sz w:val="28"/>
        </w:rPr>
        <w:t>
      "3. Егер істің қылмыстық істер жөніндегі мамандандырылған ауданаралық соттың, қылмыстық істер жөніндегі мамандандырылған ауданаралық әскери соттың немесе кәмелетке толмағандардың істері жөніндегі мамандандырылған ауданаралық соттың немесе гарнизондардың әскери сотының соттылығына жататындығы анықталса, ол барлық жағдайларда соттылығы бойынша жіберілуге тиіс";
</w:t>
      </w:r>
      <w:r>
        <w:br/>
      </w:r>
      <w:r>
        <w:rPr>
          <w:rFonts w:ascii="Times New Roman"/>
          <w:b w:val="false"/>
          <w:i w:val="false"/>
          <w:color w:val="000000"/>
          <w:sz w:val="28"/>
        </w:rPr>
        <w:t>
      19) 301-бапта:
</w:t>
      </w:r>
      <w:r>
        <w:br/>
      </w:r>
      <w:r>
        <w:rPr>
          <w:rFonts w:ascii="Times New Roman"/>
          <w:b w:val="false"/>
          <w:i w:val="false"/>
          <w:color w:val="000000"/>
          <w:sz w:val="28"/>
        </w:rPr>
        <w:t>
      301-баптың бірінші бөлігіндегі "тараптардың қатысуымен" деген сөздерден кейін "аса ауыр қылмыстар туралы істер бойынша, сондай-ақ басқа да істер бойынша" деген сөздермен толықтырылсын;
</w:t>
      </w:r>
      <w:r>
        <w:br/>
      </w:r>
      <w:r>
        <w:rPr>
          <w:rFonts w:ascii="Times New Roman"/>
          <w:b w:val="false"/>
          <w:i w:val="false"/>
          <w:color w:val="000000"/>
          <w:sz w:val="28"/>
        </w:rPr>
        <w:t>
      мынадай мазмұндағы 3-1-бөлікпен толықтырылсын:
</w:t>
      </w:r>
      <w:r>
        <w:br/>
      </w:r>
      <w:r>
        <w:rPr>
          <w:rFonts w:ascii="Times New Roman"/>
          <w:b w:val="false"/>
          <w:i w:val="false"/>
          <w:color w:val="000000"/>
          <w:sz w:val="28"/>
        </w:rPr>
        <w:t>
      "3-1. Алдын ала тыңдау барысында судья аса ауыр қылмыс жасағаны үшін айыпталған сотталушыдан оның ісін алқабилердің қатысуымен қарау туралы өтінішінің бар-жоғын анықтайды.";
</w:t>
      </w:r>
      <w:r>
        <w:br/>
      </w:r>
      <w:r>
        <w:rPr>
          <w:rFonts w:ascii="Times New Roman"/>
          <w:b w:val="false"/>
          <w:i w:val="false"/>
          <w:color w:val="000000"/>
          <w:sz w:val="28"/>
        </w:rPr>
        <w:t>
      20) 312-бапта:
</w:t>
      </w:r>
      <w:r>
        <w:br/>
      </w:r>
      <w:r>
        <w:rPr>
          <w:rFonts w:ascii="Times New Roman"/>
          <w:b w:val="false"/>
          <w:i w:val="false"/>
          <w:color w:val="000000"/>
          <w:sz w:val="28"/>
        </w:rPr>
        <w:t>
      бірінші бөліктегі "немесе судьялардың сол бір құрамы" деген сөздер алып тасталсын;
</w:t>
      </w:r>
      <w:r>
        <w:br/>
      </w:r>
      <w:r>
        <w:rPr>
          <w:rFonts w:ascii="Times New Roman"/>
          <w:b w:val="false"/>
          <w:i w:val="false"/>
          <w:color w:val="000000"/>
          <w:sz w:val="28"/>
        </w:rPr>
        <w:t>
      екінші бөліктегі "Судьялардың бірінің" деген сөздер "Судьяның" деген сөзбен ауыстырылсын;
</w:t>
      </w:r>
      <w:r>
        <w:br/>
      </w:r>
      <w:r>
        <w:rPr>
          <w:rFonts w:ascii="Times New Roman"/>
          <w:b w:val="false"/>
          <w:i w:val="false"/>
          <w:color w:val="000000"/>
          <w:sz w:val="28"/>
        </w:rPr>
        <w:t>
      21) 313-бапта:
</w:t>
      </w:r>
      <w:r>
        <w:br/>
      </w:r>
      <w:r>
        <w:rPr>
          <w:rFonts w:ascii="Times New Roman"/>
          <w:b w:val="false"/>
          <w:i w:val="false"/>
          <w:color w:val="000000"/>
          <w:sz w:val="28"/>
        </w:rPr>
        <w:t>
      бірінші бөліктегі "алқалы" деген сөз алып тасталсын;
</w:t>
      </w:r>
      <w:r>
        <w:br/>
      </w:r>
      <w:r>
        <w:rPr>
          <w:rFonts w:ascii="Times New Roman"/>
          <w:b w:val="false"/>
          <w:i w:val="false"/>
          <w:color w:val="000000"/>
          <w:sz w:val="28"/>
        </w:rPr>
        <w:t>
      екінші бөлікте:
</w:t>
      </w:r>
      <w:r>
        <w:br/>
      </w:r>
      <w:r>
        <w:rPr>
          <w:rFonts w:ascii="Times New Roman"/>
          <w:b w:val="false"/>
          <w:i w:val="false"/>
          <w:color w:val="000000"/>
          <w:sz w:val="28"/>
        </w:rPr>
        <w:t>
      бірінші сөйлемдегі "судьялардың бірі" деген сөздер "судья" деген сөзбен ауыстырылсын;
</w:t>
      </w:r>
      <w:r>
        <w:br/>
      </w:r>
      <w:r>
        <w:rPr>
          <w:rFonts w:ascii="Times New Roman"/>
          <w:b w:val="false"/>
          <w:i w:val="false"/>
          <w:color w:val="000000"/>
          <w:sz w:val="28"/>
        </w:rPr>
        <w:t>
      үшінші сөйлемдегі "судьялардың бірі шығып қалған жағдайда соттың құрамына кірген" деген сөздер "алдыңғы судья шығып қалған" деген сөздермен ауыстырылсын;
</w:t>
      </w:r>
      <w:r>
        <w:br/>
      </w:r>
      <w:r>
        <w:rPr>
          <w:rFonts w:ascii="Times New Roman"/>
          <w:b w:val="false"/>
          <w:i w:val="false"/>
          <w:color w:val="000000"/>
          <w:sz w:val="28"/>
        </w:rPr>
        <w:t>
      22) 314-бапта:
</w:t>
      </w:r>
      <w:r>
        <w:br/>
      </w:r>
      <w:r>
        <w:rPr>
          <w:rFonts w:ascii="Times New Roman"/>
          <w:b w:val="false"/>
          <w:i w:val="false"/>
          <w:color w:val="000000"/>
          <w:sz w:val="28"/>
        </w:rPr>
        <w:t>
      бірінші бөліктегі "осы соттың төрағасы немесе оны сот төрағасы тапсырған" деген сөздер "істі қарау тапсырылған" деген сөздермен ауыстырылсын;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23) 328-бапта:
</w:t>
      </w:r>
      <w:r>
        <w:br/>
      </w:r>
      <w:r>
        <w:rPr>
          <w:rFonts w:ascii="Times New Roman"/>
          <w:b w:val="false"/>
          <w:i w:val="false"/>
          <w:color w:val="000000"/>
          <w:sz w:val="28"/>
        </w:rPr>
        <w:t>
      екінші бөлікте:
</w:t>
      </w:r>
      <w:r>
        <w:br/>
      </w:r>
      <w:r>
        <w:rPr>
          <w:rFonts w:ascii="Times New Roman"/>
          <w:b w:val="false"/>
          <w:i w:val="false"/>
          <w:color w:val="000000"/>
          <w:sz w:val="28"/>
        </w:rPr>
        <w:t>
      "стенография" деген сөзден кейін "және (немесе) аудио, бейне жазба" деген сөздермен толықтырылсын;
</w:t>
      </w:r>
      <w:r>
        <w:br/>
      </w:r>
      <w:r>
        <w:rPr>
          <w:rFonts w:ascii="Times New Roman"/>
          <w:b w:val="false"/>
          <w:i w:val="false"/>
          <w:color w:val="000000"/>
          <w:sz w:val="28"/>
        </w:rPr>
        <w:t>
      алтыншы бөліктегі "дыбыс жазбасы" деген сөздер "аудио жазбасы" деген сөздермен ауыстырылсын;
</w:t>
      </w:r>
      <w:r>
        <w:br/>
      </w:r>
      <w:r>
        <w:rPr>
          <w:rFonts w:ascii="Times New Roman"/>
          <w:b w:val="false"/>
          <w:i w:val="false"/>
          <w:color w:val="000000"/>
          <w:sz w:val="28"/>
        </w:rPr>
        <w:t>
      жетінші бөліктегі "хабарлауға" деген сөзден кейін ", онымен және аудио, бейне жазбалардың материалдарымен" деген сөздермен толықтырылсын;
</w:t>
      </w:r>
      <w:r>
        <w:br/>
      </w:r>
      <w:r>
        <w:rPr>
          <w:rFonts w:ascii="Times New Roman"/>
          <w:b w:val="false"/>
          <w:i w:val="false"/>
          <w:color w:val="000000"/>
          <w:sz w:val="28"/>
        </w:rPr>
        <w:t>
      сегізінші бөліктегі "өз айғақтарының жазылуымен" деген сөздер "өз жауаптарымен және аудио, бейнежазба материалдарындағы жазулармен" деген сөздермен ауыстырылсын;
</w:t>
      </w:r>
      <w:r>
        <w:br/>
      </w:r>
      <w:r>
        <w:rPr>
          <w:rFonts w:ascii="Times New Roman"/>
          <w:b w:val="false"/>
          <w:i w:val="false"/>
          <w:color w:val="000000"/>
          <w:sz w:val="28"/>
        </w:rPr>
        <w:t>
      24) 331-бап мынадай мазмұндағы екінші абзацпен толықтырылсын:
</w:t>
      </w:r>
      <w:r>
        <w:br/>
      </w:r>
      <w:r>
        <w:rPr>
          <w:rFonts w:ascii="Times New Roman"/>
          <w:b w:val="false"/>
          <w:i w:val="false"/>
          <w:color w:val="000000"/>
          <w:sz w:val="28"/>
        </w:rPr>
        <w:t>
      "Сот отырысында аудио, бейнежазбаларды, кино суреттерді пайдаланған кезде төрағалық етуші ол жөнінде хабарлайды.";
</w:t>
      </w:r>
      <w:r>
        <w:br/>
      </w:r>
      <w:r>
        <w:rPr>
          <w:rFonts w:ascii="Times New Roman"/>
          <w:b w:val="false"/>
          <w:i w:val="false"/>
          <w:color w:val="000000"/>
          <w:sz w:val="28"/>
        </w:rPr>
        <w:t>
      25) 338-баптың бірінші бөлігіндегі "немесе судьялардың бірінен" деген сөздер алып тасталсын;
</w:t>
      </w:r>
      <w:r>
        <w:br/>
      </w:r>
      <w:r>
        <w:rPr>
          <w:rFonts w:ascii="Times New Roman"/>
          <w:b w:val="false"/>
          <w:i w:val="false"/>
          <w:color w:val="000000"/>
          <w:sz w:val="28"/>
        </w:rPr>
        <w:t>
      26) 351-баптың үшінші бөлігіндегі "Судьялар", "сұрақ" деген сөздер тиісінше "Төрағалық етуші", "сұрақтар" деген сөздермен ауыстырылсын;
</w:t>
      </w:r>
      <w:r>
        <w:br/>
      </w:r>
      <w:r>
        <w:rPr>
          <w:rFonts w:ascii="Times New Roman"/>
          <w:b w:val="false"/>
          <w:i w:val="false"/>
          <w:color w:val="000000"/>
          <w:sz w:val="28"/>
        </w:rPr>
        <w:t>
      27) 370-бапта:
</w:t>
      </w:r>
      <w:r>
        <w:br/>
      </w:r>
      <w:r>
        <w:rPr>
          <w:rFonts w:ascii="Times New Roman"/>
          <w:b w:val="false"/>
          <w:i w:val="false"/>
          <w:color w:val="000000"/>
          <w:sz w:val="28"/>
        </w:rPr>
        <w:t>
      тақырыбы және бірінші бөлігі мынадай редакцияда жазылсын:
</w:t>
      </w:r>
      <w:r>
        <w:br/>
      </w:r>
      <w:r>
        <w:rPr>
          <w:rFonts w:ascii="Times New Roman"/>
          <w:b w:val="false"/>
          <w:i w:val="false"/>
          <w:color w:val="000000"/>
          <w:sz w:val="28"/>
        </w:rPr>
        <w:t>
      "370-бап. Үкім шығару құпиясы
</w:t>
      </w:r>
      <w:r>
        <w:br/>
      </w:r>
      <w:r>
        <w:rPr>
          <w:rFonts w:ascii="Times New Roman"/>
          <w:b w:val="false"/>
          <w:i w:val="false"/>
          <w:color w:val="000000"/>
          <w:sz w:val="28"/>
        </w:rPr>
        <w:t>
      1. Істі қараған судья үкімді оған қандай болмасын ықпал ету мүмкіндігін болдырмайтын жағдайда шығарады. Үкім шығару кезінде өзге адамдардың, соның ішінде запастағы судьяның болуына жол берілмейді.";
</w:t>
      </w:r>
      <w:r>
        <w:br/>
      </w:r>
      <w:r>
        <w:rPr>
          <w:rFonts w:ascii="Times New Roman"/>
          <w:b w:val="false"/>
          <w:i w:val="false"/>
          <w:color w:val="000000"/>
          <w:sz w:val="28"/>
        </w:rPr>
        <w:t>
      екінші бөліктегі "сот (судья)" деген сөздер "судья" деген сөзбен ауыстырылсын;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Үкім жарияланғанға дейін судья іс бойынша шешімді айқындайтын өз пікірі мен пайымдауын жария етуге құқығы жоқ.";
</w:t>
      </w:r>
      <w:r>
        <w:br/>
      </w:r>
      <w:r>
        <w:rPr>
          <w:rFonts w:ascii="Times New Roman"/>
          <w:b w:val="false"/>
          <w:i w:val="false"/>
          <w:color w:val="000000"/>
          <w:sz w:val="28"/>
        </w:rPr>
        <w:t>
      28) 372-бапта:
</w:t>
      </w:r>
      <w:r>
        <w:br/>
      </w:r>
      <w:r>
        <w:rPr>
          <w:rFonts w:ascii="Times New Roman"/>
          <w:b w:val="false"/>
          <w:i w:val="false"/>
          <w:color w:val="000000"/>
          <w:sz w:val="28"/>
        </w:rPr>
        <w:t>
      екінші бөліктегі "және іс құрамында үш судья бар сотта қаралса," деген сөздер алып тасталсын;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Осы баптың екінші бөлігінде көрсетілген жағдайларда, қорғаушы айға тағылған сәттен бастап іске қатыспаса, сот осы кодекстің 515-бабында белгіленген тәртіпте қылмыстық істі қарау үшін беру туралы қаулы шығарады.";
</w:t>
      </w:r>
      <w:r>
        <w:br/>
      </w:r>
      <w:r>
        <w:rPr>
          <w:rFonts w:ascii="Times New Roman"/>
          <w:b w:val="false"/>
          <w:i w:val="false"/>
          <w:color w:val="000000"/>
          <w:sz w:val="28"/>
        </w:rPr>
        <w:t>
      29) 373-бап алып тасталсын;
</w:t>
      </w:r>
      <w:r>
        <w:br/>
      </w:r>
      <w:r>
        <w:rPr>
          <w:rFonts w:ascii="Times New Roman"/>
          <w:b w:val="false"/>
          <w:i w:val="false"/>
          <w:color w:val="000000"/>
          <w:sz w:val="28"/>
        </w:rPr>
        <w:t>
      30) 377-бапта: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"4. Үкімді судья қолдан жазуы, машинаға басуы не компьютерлік тәсілмен дайындауы мүмкін және оған қол қоюға тиіс";
</w:t>
      </w:r>
      <w:r>
        <w:br/>
      </w:r>
      <w:r>
        <w:rPr>
          <w:rFonts w:ascii="Times New Roman"/>
          <w:b w:val="false"/>
          <w:i w:val="false"/>
          <w:color w:val="000000"/>
          <w:sz w:val="28"/>
        </w:rPr>
        <w:t>
      екінші сөйлем алып тасталсын;
</w:t>
      </w:r>
      <w:r>
        <w:br/>
      </w:r>
      <w:r>
        <w:rPr>
          <w:rFonts w:ascii="Times New Roman"/>
          <w:b w:val="false"/>
          <w:i w:val="false"/>
          <w:color w:val="000000"/>
          <w:sz w:val="28"/>
        </w:rPr>
        <w:t>
      бесінші бөліктегі "үкім шығарылғанға дейін кеңесу бөлмесінде барлық судьялардың қол қоюымен" деген сөздер "ол жарияланғанға дейін үкімнің тиісті бетінде судьяның қол қоюымен" деген сөздермен ауыстырылсын;
</w:t>
      </w:r>
      <w:r>
        <w:br/>
      </w:r>
      <w:r>
        <w:rPr>
          <w:rFonts w:ascii="Times New Roman"/>
          <w:b w:val="false"/>
          <w:i w:val="false"/>
          <w:color w:val="000000"/>
          <w:sz w:val="28"/>
        </w:rPr>
        <w:t>
      31) 378-баптың 2) тармағындағы "күн" деген сөз "тәулік" деген сөзбен ауыстырылсын;
</w:t>
      </w:r>
      <w:r>
        <w:br/>
      </w:r>
      <w:r>
        <w:rPr>
          <w:rFonts w:ascii="Times New Roman"/>
          <w:b w:val="false"/>
          <w:i w:val="false"/>
          <w:color w:val="000000"/>
          <w:sz w:val="28"/>
        </w:rPr>
        <w:t>
      32) 384-баптың бірінші бөлігі мынадай редакцияда жазылсын:
</w:t>
      </w:r>
      <w:r>
        <w:br/>
      </w:r>
      <w:r>
        <w:rPr>
          <w:rFonts w:ascii="Times New Roman"/>
          <w:b w:val="false"/>
          <w:i w:val="false"/>
          <w:color w:val="000000"/>
          <w:sz w:val="28"/>
        </w:rPr>
        <w:t>
      "1. Төрағалық етуші үкімге қол қойғаннан кейін сот отырыс залына оралып, үкімді жариялайды. Сот отырысы залындағы қатысушылардың бәрі, судьяның өзін қоса алғанда, үкімді тұрып тыңдайды.";
</w:t>
      </w:r>
      <w:r>
        <w:br/>
      </w:r>
      <w:r>
        <w:rPr>
          <w:rFonts w:ascii="Times New Roman"/>
          <w:b w:val="false"/>
          <w:i w:val="false"/>
          <w:color w:val="000000"/>
          <w:sz w:val="28"/>
        </w:rPr>
        <w:t>
      33) 396-бап мынадай редакцияда жазылсын:
</w:t>
      </w:r>
      <w:r>
        <w:br/>
      </w:r>
      <w:r>
        <w:rPr>
          <w:rFonts w:ascii="Times New Roman"/>
          <w:b w:val="false"/>
          <w:i w:val="false"/>
          <w:color w:val="000000"/>
          <w:sz w:val="28"/>
        </w:rPr>
        <w:t>
      "396-бап. Үкімге (қаулыға) апелляциялық шағым беру, наразылық білдіру құқығы
</w:t>
      </w:r>
      <w:r>
        <w:br/>
      </w:r>
      <w:r>
        <w:rPr>
          <w:rFonts w:ascii="Times New Roman"/>
          <w:b w:val="false"/>
          <w:i w:val="false"/>
          <w:color w:val="000000"/>
          <w:sz w:val="28"/>
        </w:rPr>
        <w:t>
      1. Үкімге, қаулыға апелляциялық шағым беру құқығы сотталған адамға, ақталған адамға, олардың қорғаушыларына, өкілдеріне және заңды өкілдеріне, жәбірленушіге (жеке айыптаушыға), олардың өкілдері мен заңды өкілдеріне тиесілі. Азаматтық талапкер, азаматтық жауапкер, олардың өкілдері мен заңды өкілдері үкімнің азаматтық талап-арызға қатысты бөлігіне шағымдануға құқылы.
</w:t>
      </w:r>
      <w:r>
        <w:br/>
      </w:r>
      <w:r>
        <w:rPr>
          <w:rFonts w:ascii="Times New Roman"/>
          <w:b w:val="false"/>
          <w:i w:val="false"/>
          <w:color w:val="000000"/>
          <w:sz w:val="28"/>
        </w:rPr>
        <w:t>
      2. Сот актісін апелляциялық тәртіпте қайта қарау туралы наразылықты мемлекеттік айыптаушы ретінде істі қарауға қатысқан прокурор бере алады. Бас прокурор және оның орынбасарлары, облыс прокурорлары мен оларға теңестірілген прокурорлар, аудандардың прокурорлары және оларға теңестірілген прокурорлар істі қарауға қатысуына қарамастан өз құзыреті шегінде үкімді қайта қарау туралы наразылық бере алады.
</w:t>
      </w:r>
      <w:r>
        <w:br/>
      </w:r>
      <w:r>
        <w:rPr>
          <w:rFonts w:ascii="Times New Roman"/>
          <w:b w:val="false"/>
          <w:i w:val="false"/>
          <w:color w:val="000000"/>
          <w:sz w:val="28"/>
        </w:rPr>
        <w:t>
      3. Егер қаулы олардың құқықтары мен заңды мүдделеріне қатысты болса, осы істің тараптары болып табылмайтын тұлғалар да сот қаулысына шағым беруге құқылы.";
</w:t>
      </w:r>
      <w:r>
        <w:br/>
      </w:r>
      <w:r>
        <w:rPr>
          <w:rFonts w:ascii="Times New Roman"/>
          <w:b w:val="false"/>
          <w:i w:val="false"/>
          <w:color w:val="000000"/>
          <w:sz w:val="28"/>
        </w:rPr>
        <w:t>
      34) мынадай мазмұндағы 396-1-баппен толықтырылсын:
</w:t>
      </w:r>
      <w:r>
        <w:br/>
      </w:r>
      <w:r>
        <w:rPr>
          <w:rFonts w:ascii="Times New Roman"/>
          <w:b w:val="false"/>
          <w:i w:val="false"/>
          <w:color w:val="000000"/>
          <w:sz w:val="28"/>
        </w:rPr>
        <w:t>
      "396-1-бап. Апелляциялық тәртіпте қаралуға жататын сот актілері
</w:t>
      </w:r>
      <w:r>
        <w:br/>
      </w:r>
      <w:r>
        <w:rPr>
          <w:rFonts w:ascii="Times New Roman"/>
          <w:b w:val="false"/>
          <w:i w:val="false"/>
          <w:color w:val="000000"/>
          <w:sz w:val="28"/>
        </w:rPr>
        <w:t>
      1. Апелляциялық тәртіппен аудандық және оған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судьясы істі жеке-дара қараған кезде шығарған, кәмелетке толмағандардың істері жөніндегі мамандандырылған ауданаралық соттардың, гарнизондардың әскери соттарының заңды күшіне енбеген үкімдері қаралуға жатады.
</w:t>
      </w:r>
      <w:r>
        <w:br/>
      </w:r>
      <w:r>
        <w:rPr>
          <w:rFonts w:ascii="Times New Roman"/>
          <w:b w:val="false"/>
          <w:i w:val="false"/>
          <w:color w:val="000000"/>
          <w:sz w:val="28"/>
        </w:rPr>
        <w:t>
      2. Осы баптың үшінші бөлігінде көрсетілгендерді қоспағанда, бірінші сатыдағы соттардың заңды күшіне енбеген қаулыларына осы Кодекстің 46-тарауында көзделген тәртіпте жеке шағым, наразылық берілуі мүмкін.
</w:t>
      </w:r>
      <w:r>
        <w:br/>
      </w:r>
      <w:r>
        <w:rPr>
          <w:rFonts w:ascii="Times New Roman"/>
          <w:b w:val="false"/>
          <w:i w:val="false"/>
          <w:color w:val="000000"/>
          <w:sz w:val="28"/>
        </w:rPr>
        <w:t>
      3. Әкімшілік жаза тағайындау туралы қаулыдан басқа, осы Кодекстің 46-тарауының ережелері бойынша осы Кодекстің 10-бабының екінші бөлігінде көрсетілген мәселелер бойынша сот талқылауы барысында шығарылған қаулылар, сондай-ақ процеске қатысушылардың дәлелдемелерін, өтініштерін зерттеу тәртібі мен тәсіліне, сот отырысы залында тәртіп сақтауға қатысты қаулылар қайта қаралуға жатпайды. Жоғарыдағы көрсетілген қаулыларға қарсылықтар үкімге берілген апелляциялық шағымдарда, наразылықтарда баяндалуы мүмкін.";
</w:t>
      </w:r>
      <w:r>
        <w:br/>
      </w:r>
      <w:r>
        <w:rPr>
          <w:rFonts w:ascii="Times New Roman"/>
          <w:b w:val="false"/>
          <w:i w:val="false"/>
          <w:color w:val="000000"/>
          <w:sz w:val="28"/>
        </w:rPr>
        <w:t>
      35) 397-бап мынадай редакцияда жазылсын:
</w:t>
      </w:r>
      <w:r>
        <w:br/>
      </w:r>
      <w:r>
        <w:rPr>
          <w:rFonts w:ascii="Times New Roman"/>
          <w:b w:val="false"/>
          <w:i w:val="false"/>
          <w:color w:val="000000"/>
          <w:sz w:val="28"/>
        </w:rPr>
        <w:t>
      "397-бап. Заңды күшіне енбеген үкімдерге, қаулыларға апелляциялық (жеке) шағымдарды, наразылықтарды қарайтын соттар
</w:t>
      </w:r>
      <w:r>
        <w:br/>
      </w: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судьясы істерді жеке-дара қараған кезде шығарған, кәмелетке толмағандардың істері жөніндегі мамандандырылған ауданаралық соттардың заңды күшіне енбеген үкімдеріне, қаулыларына апелляциялық (жеке) шағымдарды, наразылықтарды тиісті облыстық және оған теңестірілген соттың апелляциялық сатысы қарайды.
</w:t>
      </w:r>
      <w:r>
        <w:br/>
      </w:r>
      <w:r>
        <w:rPr>
          <w:rFonts w:ascii="Times New Roman"/>
          <w:b w:val="false"/>
          <w:i w:val="false"/>
          <w:color w:val="000000"/>
          <w:sz w:val="28"/>
        </w:rPr>
        <w:t>
      2. Гарнизондардың әскери соттарының, қылмыстық істер жөніндегі мамандандырылған ауданаралық әскери соттарының судьясы істерді жеке-дара қараған кезде шығарған заңды күшіне енбеген үкімдеріне, қаулыларына апелляциялық (жеке) шағымдарды, наразылықтарды Әскери сот қарайды.
</w:t>
      </w:r>
      <w:r>
        <w:br/>
      </w:r>
      <w:r>
        <w:rPr>
          <w:rFonts w:ascii="Times New Roman"/>
          <w:b w:val="false"/>
          <w:i w:val="false"/>
          <w:color w:val="000000"/>
          <w:sz w:val="28"/>
        </w:rPr>
        <w:t>
      3. Егер іс бойынша үкім және қаулы шығарылса, онда үкімге апелляциялық шағымдар, наразылықтар және қаулыға жеке шағымдар, наразылықтар облыстық немесе оған теңестірілген соттың апелляциялық сатысының бір отырысында қаралады.";
</w:t>
      </w:r>
      <w:r>
        <w:br/>
      </w:r>
      <w:r>
        <w:rPr>
          <w:rFonts w:ascii="Times New Roman"/>
          <w:b w:val="false"/>
          <w:i w:val="false"/>
          <w:color w:val="000000"/>
          <w:sz w:val="28"/>
        </w:rPr>
        <w:t>
      36) 398-бапта: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"398-бап. Апелляциялық (жеке) шағымдар, наразылықтар беру тәртібі";
</w:t>
      </w:r>
      <w:r>
        <w:br/>
      </w:r>
      <w:r>
        <w:rPr>
          <w:rFonts w:ascii="Times New Roman"/>
          <w:b w:val="false"/>
          <w:i w:val="false"/>
          <w:color w:val="000000"/>
          <w:sz w:val="28"/>
        </w:rPr>
        <w:t>
      бірінші бөліктегі "Шағымдар", "шағымдар" деген сөздер тиісінше "Апелляциялық (жеке) шағымдар", "апелляциялық (жеке) шағымдар" деген сөздермен ауыстырылсын;
</w:t>
      </w:r>
      <w:r>
        <w:br/>
      </w:r>
      <w:r>
        <w:rPr>
          <w:rFonts w:ascii="Times New Roman"/>
          <w:b w:val="false"/>
          <w:i w:val="false"/>
          <w:color w:val="000000"/>
          <w:sz w:val="28"/>
        </w:rPr>
        <w:t>
      екінші бөліктегі "жалпы" деген сөз "осындай" деген сөзбен ауыстырылсын;
</w:t>
      </w:r>
      <w:r>
        <w:br/>
      </w:r>
      <w:r>
        <w:rPr>
          <w:rFonts w:ascii="Times New Roman"/>
          <w:b w:val="false"/>
          <w:i w:val="false"/>
          <w:color w:val="000000"/>
          <w:sz w:val="28"/>
        </w:rPr>
        <w:t>
      37) 399-бапта:
</w:t>
      </w:r>
      <w:r>
        <w:br/>
      </w:r>
      <w:r>
        <w:rPr>
          <w:rFonts w:ascii="Times New Roman"/>
          <w:b w:val="false"/>
          <w:i w:val="false"/>
          <w:color w:val="000000"/>
          <w:sz w:val="28"/>
        </w:rPr>
        <w:t>
      тақырыбындағы "Үкімге" деген сөзден кейін "(қаулыларға) апелляциялық" деген сөздермен толықтырылсын;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сатыдағы соттың үкіміне" деген сөздер "Апелляциялық (жеке)" деген сөздермен ауыстырылсын;
</w:t>
      </w:r>
      <w:r>
        <w:br/>
      </w:r>
      <w:r>
        <w:rPr>
          <w:rFonts w:ascii="Times New Roman"/>
          <w:b w:val="false"/>
          <w:i w:val="false"/>
          <w:color w:val="000000"/>
          <w:sz w:val="28"/>
        </w:rPr>
        <w:t>
      "апелляциялық тәртіпте" деген сөздер алып тасталсын;
</w:t>
      </w:r>
      <w:r>
        <w:br/>
      </w:r>
      <w:r>
        <w:rPr>
          <w:rFonts w:ascii="Times New Roman"/>
          <w:b w:val="false"/>
          <w:i w:val="false"/>
          <w:color w:val="000000"/>
          <w:sz w:val="28"/>
        </w:rPr>
        <w:t>
      "үкім жарияланған" деген сөздер "үкім (қаулы) жарияланған" деген сөздермен ауыстырылсын;
</w:t>
      </w:r>
      <w:r>
        <w:br/>
      </w:r>
      <w:r>
        <w:rPr>
          <w:rFonts w:ascii="Times New Roman"/>
          <w:b w:val="false"/>
          <w:i w:val="false"/>
          <w:color w:val="000000"/>
          <w:sz w:val="28"/>
        </w:rPr>
        <w:t>
      "өзіне үкім" деген сөздер "үкімнің (қаулының)"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"Үкімге" деген сөз "Сот актісіне" деген сөздермен ауыстырылсын;
</w:t>
      </w:r>
      <w:r>
        <w:br/>
      </w:r>
      <w:r>
        <w:rPr>
          <w:rFonts w:ascii="Times New Roman"/>
          <w:b w:val="false"/>
          <w:i w:val="false"/>
          <w:color w:val="000000"/>
          <w:sz w:val="28"/>
        </w:rPr>
        <w:t>
      "соттан" деген сөздің алдынан "бірінші сатыдағы" деген сөздермен толықтырылсын;
</w:t>
      </w:r>
      <w:r>
        <w:br/>
      </w:r>
      <w:r>
        <w:rPr>
          <w:rFonts w:ascii="Times New Roman"/>
          <w:b w:val="false"/>
          <w:i w:val="false"/>
          <w:color w:val="000000"/>
          <w:sz w:val="28"/>
        </w:rPr>
        <w:t>
      үшінші бөліктегі "шағым, қарсылық" деген сөздер "апелляциялық (жеке) шағым, наразылық" деген сөздермен ауыстырылсын;
</w:t>
      </w:r>
      <w:r>
        <w:br/>
      </w:r>
      <w:r>
        <w:rPr>
          <w:rFonts w:ascii="Times New Roman"/>
          <w:b w:val="false"/>
          <w:i w:val="false"/>
          <w:color w:val="000000"/>
          <w:sz w:val="28"/>
        </w:rPr>
        <w:t>
      38) 400-бапта:
</w:t>
      </w:r>
      <w:r>
        <w:br/>
      </w:r>
      <w:r>
        <w:rPr>
          <w:rFonts w:ascii="Times New Roman"/>
          <w:b w:val="false"/>
          <w:i w:val="false"/>
          <w:color w:val="000000"/>
          <w:sz w:val="28"/>
        </w:rPr>
        <w:t>
      тақырыбындағы "Шағым" деген сөз "Апелляциялық (жеке) шағым" деген сөздермен ауыстырылсын;
</w:t>
      </w:r>
      <w:r>
        <w:br/>
      </w:r>
      <w:r>
        <w:rPr>
          <w:rFonts w:ascii="Times New Roman"/>
          <w:b w:val="false"/>
          <w:i w:val="false"/>
          <w:color w:val="000000"/>
          <w:sz w:val="28"/>
        </w:rPr>
        <w:t>
      бірінші бөліктегі "Шағым" деген сөз "Апелляциялық (жеке) шағым" деген сөздермен ауыстырылсын;
</w:t>
      </w:r>
      <w:r>
        <w:br/>
      </w:r>
      <w:r>
        <w:rPr>
          <w:rFonts w:ascii="Times New Roman"/>
          <w:b w:val="false"/>
          <w:i w:val="false"/>
          <w:color w:val="000000"/>
          <w:sz w:val="28"/>
        </w:rPr>
        <w:t>
      "үкімді" деген сөзден кейін "(қаулыны)" деген сөзбен толықтырылсын;
</w:t>
      </w:r>
      <w:r>
        <w:br/>
      </w:r>
      <w:r>
        <w:rPr>
          <w:rFonts w:ascii="Times New Roman"/>
          <w:b w:val="false"/>
          <w:i w:val="false"/>
          <w:color w:val="000000"/>
          <w:sz w:val="28"/>
        </w:rPr>
        <w:t>
      "істі" деген сөзден кейін "басты" деген сөзбен толықтырылсын;
</w:t>
      </w:r>
      <w:r>
        <w:br/>
      </w:r>
      <w:r>
        <w:rPr>
          <w:rFonts w:ascii="Times New Roman"/>
          <w:b w:val="false"/>
          <w:i w:val="false"/>
          <w:color w:val="000000"/>
          <w:sz w:val="28"/>
        </w:rPr>
        <w:t>
      екінші бөліктегі "жоғары тұрған" деген сөздер "тиісті облыстық және оған теңестірілген" деген сөздермен ауыстырылсын;
</w:t>
      </w:r>
      <w:r>
        <w:br/>
      </w:r>
      <w:r>
        <w:rPr>
          <w:rFonts w:ascii="Times New Roman"/>
          <w:b w:val="false"/>
          <w:i w:val="false"/>
          <w:color w:val="000000"/>
          <w:sz w:val="28"/>
        </w:rPr>
        <w:t>
      39) 401-бапта: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"401-бап. Апелляциялық (жеке) шағым беру және наразылық білдіру туралы хабардар ету";
</w:t>
      </w:r>
      <w:r>
        <w:br/>
      </w:r>
      <w:r>
        <w:rPr>
          <w:rFonts w:ascii="Times New Roman"/>
          <w:b w:val="false"/>
          <w:i w:val="false"/>
          <w:color w:val="000000"/>
          <w:sz w:val="28"/>
        </w:rPr>
        <w:t>
      бірінші бөлікте:
</w:t>
      </w:r>
      <w:r>
        <w:br/>
      </w:r>
      <w:r>
        <w:rPr>
          <w:rFonts w:ascii="Times New Roman"/>
          <w:b w:val="false"/>
          <w:i w:val="false"/>
          <w:color w:val="000000"/>
          <w:sz w:val="28"/>
        </w:rPr>
        <w:t>
      "шағым" деген сөздің алдынан "апелляциялық (жеке)" деген сөздермен ауыстырылсын;
</w:t>
      </w:r>
      <w:r>
        <w:br/>
      </w:r>
      <w:r>
        <w:rPr>
          <w:rFonts w:ascii="Times New Roman"/>
          <w:b w:val="false"/>
          <w:i w:val="false"/>
          <w:color w:val="000000"/>
          <w:sz w:val="28"/>
        </w:rPr>
        <w:t>
      "білдіру" деген сөз және екінші сөйлем алып тасталсын;
</w:t>
      </w:r>
      <w:r>
        <w:br/>
      </w:r>
      <w:r>
        <w:rPr>
          <w:rFonts w:ascii="Times New Roman"/>
          <w:b w:val="false"/>
          <w:i w:val="false"/>
          <w:color w:val="000000"/>
          <w:sz w:val="28"/>
        </w:rPr>
        <w:t>
      екінші және үшінші бөліктер мынадай редакцияда жазылсын:
</w:t>
      </w:r>
      <w:r>
        <w:br/>
      </w:r>
      <w:r>
        <w:rPr>
          <w:rFonts w:ascii="Times New Roman"/>
          <w:b w:val="false"/>
          <w:i w:val="false"/>
          <w:color w:val="000000"/>
          <w:sz w:val="28"/>
        </w:rPr>
        <w:t>
      "2. Шағымның, наразылықтың көшірмесі осы баптың бірінші бөлігінде көрсетілген адамдарға беру мерзімі көрсетіле отырып оларға жазбаша түрде қарсылық беру құқығы түсіндіріліп жіберіледі. Шағымға, наразылыққа келіп түскен қарсылық іске тігіледі.
</w:t>
      </w:r>
      <w:r>
        <w:br/>
      </w:r>
      <w:r>
        <w:rPr>
          <w:rFonts w:ascii="Times New Roman"/>
          <w:b w:val="false"/>
          <w:i w:val="false"/>
          <w:color w:val="000000"/>
          <w:sz w:val="28"/>
        </w:rPr>
        <w:t>
      3. Тараптар апелляциялық (жеке) шағымға, наразылыққа қарсылықпен бірге немесе жеке-дара апелляциялық сатыға жаңа материалдар табыс етуге немесе оларды алдырту және зерттеу туралы, сондай-ақ өздері атаған жәбірленушілерді, куәларды, сарапшыларды сотқа шақырту және олардан жауап алу туралы өтініштер жасауға құқылы.";
</w:t>
      </w:r>
      <w:r>
        <w:br/>
      </w:r>
      <w:r>
        <w:rPr>
          <w:rFonts w:ascii="Times New Roman"/>
          <w:b w:val="false"/>
          <w:i w:val="false"/>
          <w:color w:val="000000"/>
          <w:sz w:val="28"/>
        </w:rPr>
        <w:t>
      40) 402-бапта:
</w:t>
      </w:r>
      <w:r>
        <w:br/>
      </w:r>
      <w:r>
        <w:rPr>
          <w:rFonts w:ascii="Times New Roman"/>
          <w:b w:val="false"/>
          <w:i w:val="false"/>
          <w:color w:val="000000"/>
          <w:sz w:val="28"/>
        </w:rPr>
        <w:t>
      тақырыбындағы "Шағым берудің және" деген сөздер "Апелляциялық (жеке) шағым берудің," деген сөздермен ауыстырылсын;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"1. Апелляциялық (жеке) шағым беру және наразылық білдіру үкімнің (қаулының) заңды күшіне енуін және олардың орындалуын тоқтата тұрады.";
</w:t>
      </w:r>
      <w:r>
        <w:br/>
      </w:r>
      <w:r>
        <w:rPr>
          <w:rFonts w:ascii="Times New Roman"/>
          <w:b w:val="false"/>
          <w:i w:val="false"/>
          <w:color w:val="000000"/>
          <w:sz w:val="28"/>
        </w:rPr>
        <w:t>
      екінші бөлік мынадай мазмұндағы екінші сөйлеммен толықтырылсын:
</w:t>
      </w:r>
      <w:r>
        <w:br/>
      </w:r>
      <w:r>
        <w:rPr>
          <w:rFonts w:ascii="Times New Roman"/>
          <w:b w:val="false"/>
          <w:i w:val="false"/>
          <w:color w:val="000000"/>
          <w:sz w:val="28"/>
        </w:rPr>
        <w:t>
      "Үкім қабылдаумен аяқталған сот талқылауы барысында шығарылған қаулыға шағым, наразылық берілген жағдайда іс үкімге шағым беру үшін белгіленген мерзім аяқталғаннан кейін жоғары тұрған сот сатысына жіберіледі.";
</w:t>
      </w:r>
      <w:r>
        <w:br/>
      </w:r>
      <w:r>
        <w:rPr>
          <w:rFonts w:ascii="Times New Roman"/>
          <w:b w:val="false"/>
          <w:i w:val="false"/>
          <w:color w:val="000000"/>
          <w:sz w:val="28"/>
        </w:rPr>
        <w:t>
      үшінші бөліктегі "Үкімге" деген сөзден кейін "(қаулыға)" деген сөзбен толықтырылсын;
</w:t>
      </w:r>
      <w:r>
        <w:br/>
      </w:r>
      <w:r>
        <w:rPr>
          <w:rFonts w:ascii="Times New Roman"/>
          <w:b w:val="false"/>
          <w:i w:val="false"/>
          <w:color w:val="000000"/>
          <w:sz w:val="28"/>
        </w:rPr>
        <w:t>
      төртінші бөлік алып тасталсын;
</w:t>
      </w:r>
      <w:r>
        <w:br/>
      </w:r>
      <w:r>
        <w:rPr>
          <w:rFonts w:ascii="Times New Roman"/>
          <w:b w:val="false"/>
          <w:i w:val="false"/>
          <w:color w:val="000000"/>
          <w:sz w:val="28"/>
        </w:rPr>
        <w:t>
      41) 403-баптың бірінші және екінші бөліктері алып тасталсын;
</w:t>
      </w:r>
      <w:r>
        <w:br/>
      </w:r>
      <w:r>
        <w:rPr>
          <w:rFonts w:ascii="Times New Roman"/>
          <w:b w:val="false"/>
          <w:i w:val="false"/>
          <w:color w:val="000000"/>
          <w:sz w:val="28"/>
        </w:rPr>
        <w:t>
      42) 404-бапта:
</w:t>
      </w:r>
      <w:r>
        <w:br/>
      </w:r>
      <w:r>
        <w:rPr>
          <w:rFonts w:ascii="Times New Roman"/>
          <w:b w:val="false"/>
          <w:i w:val="false"/>
          <w:color w:val="000000"/>
          <w:sz w:val="28"/>
        </w:rPr>
        <w:t>
      бірінші бөлікте:
</w:t>
      </w:r>
      <w:r>
        <w:br/>
      </w:r>
      <w:r>
        <w:rPr>
          <w:rFonts w:ascii="Times New Roman"/>
          <w:b w:val="false"/>
          <w:i w:val="false"/>
          <w:color w:val="000000"/>
          <w:sz w:val="28"/>
        </w:rPr>
        <w:t>
      "үкімнің" деген сөзден кейін "(қаулының)" деген сөзбен толықтырылсын;
</w:t>
      </w:r>
      <w:r>
        <w:br/>
      </w:r>
      <w:r>
        <w:rPr>
          <w:rFonts w:ascii="Times New Roman"/>
          <w:b w:val="false"/>
          <w:i w:val="false"/>
          <w:color w:val="000000"/>
          <w:sz w:val="28"/>
        </w:rPr>
        <w:t>
      "тек үкімге шағым берілген немесе наразылық білдірілген бөлігінде және тек шағым немесе наразылық білдірілген" деген сөздер "тек шағым немесе наразылық білдірілген бөлігінде және сол"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"сотталушылардың" деген сөздің алдынан "басқа" деген сөзбен толықтырылсын;
</w:t>
      </w:r>
      <w:r>
        <w:br/>
      </w:r>
      <w:r>
        <w:rPr>
          <w:rFonts w:ascii="Times New Roman"/>
          <w:b w:val="false"/>
          <w:i w:val="false"/>
          <w:color w:val="000000"/>
          <w:sz w:val="28"/>
        </w:rPr>
        <w:t>
      "үкімнің" деген сөзден кейін "(қаулының)" деген сөзбен толықтырылсын;
</w:t>
      </w:r>
      <w:r>
        <w:br/>
      </w:r>
      <w:r>
        <w:rPr>
          <w:rFonts w:ascii="Times New Roman"/>
          <w:b w:val="false"/>
          <w:i w:val="false"/>
          <w:color w:val="000000"/>
          <w:sz w:val="28"/>
        </w:rPr>
        <w:t>
      "үкімді" деген сөз "оларды" деген сөзбен ауыстырылсын;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Сот бірінші сатыдағы соттың үкіміне апелляциялық шағым, наразылық бойынша істі қарай отырып, жеке шағымдар, наразылықтар болмаған кезде іс бойынша шығарылған жеке және өзге де сот қаулыларының заңдылығын тексеруге құқылы.";
</w:t>
      </w:r>
      <w:r>
        <w:br/>
      </w:r>
      <w:r>
        <w:rPr>
          <w:rFonts w:ascii="Times New Roman"/>
          <w:b w:val="false"/>
          <w:i w:val="false"/>
          <w:color w:val="000000"/>
          <w:sz w:val="28"/>
        </w:rPr>
        <w:t>
      43) 405-бапта:
</w:t>
      </w:r>
      <w:r>
        <w:br/>
      </w:r>
      <w:r>
        <w:rPr>
          <w:rFonts w:ascii="Times New Roman"/>
          <w:b w:val="false"/>
          <w:i w:val="false"/>
          <w:color w:val="000000"/>
          <w:sz w:val="28"/>
        </w:rPr>
        <w:t>
      "наразылықтар бойынша" деген сөздерден кейін "істе бар және апелляциялық сатының отырысында зерттелген қосымша табыс етілген материалдар бойынша" деген сөздермен толықтырылсын;
</w:t>
      </w:r>
      <w:r>
        <w:br/>
      </w:r>
      <w:r>
        <w:rPr>
          <w:rFonts w:ascii="Times New Roman"/>
          <w:b w:val="false"/>
          <w:i w:val="false"/>
          <w:color w:val="000000"/>
          <w:sz w:val="28"/>
        </w:rPr>
        <w:t>
      "істе бар және қосымша табыс етілген материалдар бойынша" деген сөздер алып тасталсын;
</w:t>
      </w:r>
      <w:r>
        <w:br/>
      </w:r>
      <w:r>
        <w:rPr>
          <w:rFonts w:ascii="Times New Roman"/>
          <w:b w:val="false"/>
          <w:i w:val="false"/>
          <w:color w:val="000000"/>
          <w:sz w:val="28"/>
        </w:rPr>
        <w:t>
      44) 406-бапта:
</w:t>
      </w:r>
      <w:r>
        <w:br/>
      </w:r>
      <w:r>
        <w:rPr>
          <w:rFonts w:ascii="Times New Roman"/>
          <w:b w:val="false"/>
          <w:i w:val="false"/>
          <w:color w:val="000000"/>
          <w:sz w:val="28"/>
        </w:rPr>
        <w:t>
      "қылмыстық істер жөніндегі тиісті сот алқасы төрағасының немесе тиісті сот төрағасының қаулысымен" деген сөздер "тиісті облыстық және оған теңестірілген соттың алқа төрағасының қаулысы бойынша" деген сөздермен ауыстырылсын;
</w:t>
      </w:r>
      <w:r>
        <w:br/>
      </w:r>
      <w:r>
        <w:rPr>
          <w:rFonts w:ascii="Times New Roman"/>
          <w:b w:val="false"/>
          <w:i w:val="false"/>
          <w:color w:val="000000"/>
          <w:sz w:val="28"/>
        </w:rPr>
        <w:t>
      мынадай мазмұндағы төртінші сөйлеммен толықтырылсын:
</w:t>
      </w:r>
      <w:r>
        <w:br/>
      </w:r>
      <w:r>
        <w:rPr>
          <w:rFonts w:ascii="Times New Roman"/>
          <w:b w:val="false"/>
          <w:i w:val="false"/>
          <w:color w:val="000000"/>
          <w:sz w:val="28"/>
        </w:rPr>
        <w:t>
      "Бұл ретте, істі қарау мерзімін ұзарту әрдайым бір айдан аспауға тиіс";
</w:t>
      </w:r>
      <w:r>
        <w:br/>
      </w:r>
      <w:r>
        <w:rPr>
          <w:rFonts w:ascii="Times New Roman"/>
          <w:b w:val="false"/>
          <w:i w:val="false"/>
          <w:color w:val="000000"/>
          <w:sz w:val="28"/>
        </w:rPr>
        <w:t>
      45) 407-бапта:
</w:t>
      </w:r>
      <w:r>
        <w:br/>
      </w:r>
      <w:r>
        <w:rPr>
          <w:rFonts w:ascii="Times New Roman"/>
          <w:b w:val="false"/>
          <w:i w:val="false"/>
          <w:color w:val="000000"/>
          <w:sz w:val="28"/>
        </w:rPr>
        <w:t>
      тақырыбындағы "Апелляциялық" деген сөзден кейін "(жеке)" деген сөзбен толықтырылсын;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3) тармақтағы "шағым жасалып, наразылық келтіріліп отырған" деген сөздер "шағым, наразылық берілген" деген сөздермен ауыстырылсын;
</w:t>
      </w:r>
      <w:r>
        <w:br/>
      </w:r>
      <w:r>
        <w:rPr>
          <w:rFonts w:ascii="Times New Roman"/>
          <w:b w:val="false"/>
          <w:i w:val="false"/>
          <w:color w:val="000000"/>
          <w:sz w:val="28"/>
        </w:rPr>
        <w:t>
      4) тармақ мынадай редакцияда жазылсын:
</w:t>
      </w:r>
      <w:r>
        <w:br/>
      </w:r>
      <w:r>
        <w:rPr>
          <w:rFonts w:ascii="Times New Roman"/>
          <w:b w:val="false"/>
          <w:i w:val="false"/>
          <w:color w:val="000000"/>
          <w:sz w:val="28"/>
        </w:rPr>
        <w:t>
      "4) үкімнің, қаулының қай бөлігіне немесе толық көлемде шағым жасалып, наразылық келтіріліп отырғанын көрсету;";
</w:t>
      </w:r>
      <w:r>
        <w:br/>
      </w:r>
      <w:r>
        <w:rPr>
          <w:rFonts w:ascii="Times New Roman"/>
          <w:b w:val="false"/>
          <w:i w:val="false"/>
          <w:color w:val="000000"/>
          <w:sz w:val="28"/>
        </w:rPr>
        <w:t>
      6) тармақтағы "арыз беруші" деген сөздер "шағымның, наразылықтың авторы" деген сөздермен ауыстырылсын;
</w:t>
      </w:r>
      <w:r>
        <w:br/>
      </w:r>
      <w:r>
        <w:rPr>
          <w:rFonts w:ascii="Times New Roman"/>
          <w:b w:val="false"/>
          <w:i w:val="false"/>
          <w:color w:val="000000"/>
          <w:sz w:val="28"/>
        </w:rPr>
        <w:t>
      8) тармақтағы "шағым, наразылық келтірген адамның" деген сөздер "шағым, наразылық авторының" деген сөздермен ауыстырылсын;
</w:t>
      </w:r>
      <w:r>
        <w:br/>
      </w:r>
      <w:r>
        <w:rPr>
          <w:rFonts w:ascii="Times New Roman"/>
          <w:b w:val="false"/>
          <w:i w:val="false"/>
          <w:color w:val="000000"/>
          <w:sz w:val="28"/>
        </w:rPr>
        <w:t>
      екінші бөліктегі "апелляциялық" деген сөзден кейін "(жеке)" деген сөзбен толықтырылсын;
</w:t>
      </w:r>
      <w:r>
        <w:br/>
      </w:r>
      <w:r>
        <w:rPr>
          <w:rFonts w:ascii="Times New Roman"/>
          <w:b w:val="false"/>
          <w:i w:val="false"/>
          <w:color w:val="000000"/>
          <w:sz w:val="28"/>
        </w:rPr>
        <w:t>
      мынадай мазмұндағы үшінші және төртінші бөліктермен толықтырылсын:
</w:t>
      </w:r>
      <w:r>
        <w:br/>
      </w:r>
      <w:r>
        <w:rPr>
          <w:rFonts w:ascii="Times New Roman"/>
          <w:b w:val="false"/>
          <w:i w:val="false"/>
          <w:color w:val="000000"/>
          <w:sz w:val="28"/>
        </w:rPr>
        <w:t>
      "3. Тараптар апелляциялық (жеке) шағымның, наразылықтың негіздерін растау үшін шағыммен, наразылықпен бірге немесе оны бергеннен кейін апелляциялық сатыдағы сотқа жаңа материалдар немесе оларды алдыру және зерттеу туралы, сондай-ақ өздері көрсеткен куәгерлерді, жәбірленушілерді, сарапшыларды, мамандарды сот отырысына шақырту және олардан жауап алу туралы, бірінші сатыдағы сот тергеуінің олқылықтарын толықтыруға бағытталған өзге де әрекеттер жасау туралы өтініштер жасауға құқылы.
</w:t>
      </w:r>
      <w:r>
        <w:br/>
      </w:r>
      <w:r>
        <w:rPr>
          <w:rFonts w:ascii="Times New Roman"/>
          <w:b w:val="false"/>
          <w:i w:val="false"/>
          <w:color w:val="000000"/>
          <w:sz w:val="28"/>
        </w:rPr>
        <w:t>
      4. Апелляциялық (жеке) шағым, наразылық берген тұлға сот отырысы басталғанға дейін өзінің шағымын, наразылығын өзгертуге не жаңа дәйектермен толықтыруға құқылы. Бұл ретте, прокурордың қосымша наразылығында немесе оның наразылықты өзгерту туралы өтінішінде, сондай-ақ жәбірленушінің, жеке айыптаушының немесе олардың өкілдерінің үкімге шағымдану мерзімі аяқталғаннан кейін берген қосымша шағымында, егер бастапқы наразылықта немесе шағымда осындай талап болмаса, сотталушының жағдайын нашарлату туралы мәселе қойылуы мүмкін емес";
</w:t>
      </w:r>
      <w:r>
        <w:br/>
      </w:r>
      <w:r>
        <w:rPr>
          <w:rFonts w:ascii="Times New Roman"/>
          <w:b w:val="false"/>
          <w:i w:val="false"/>
          <w:color w:val="000000"/>
          <w:sz w:val="28"/>
        </w:rPr>
        <w:t>
      46) 408-бап мынадай редакцияда жазылсын:
</w:t>
      </w:r>
      <w:r>
        <w:br/>
      </w:r>
      <w:r>
        <w:rPr>
          <w:rFonts w:ascii="Times New Roman"/>
          <w:b w:val="false"/>
          <w:i w:val="false"/>
          <w:color w:val="000000"/>
          <w:sz w:val="28"/>
        </w:rPr>
        <w:t>
      "408-бап. Апелляциялық сатыдағы сот отырысын белгілеу
</w:t>
      </w:r>
      <w:r>
        <w:br/>
      </w:r>
      <w:r>
        <w:rPr>
          <w:rFonts w:ascii="Times New Roman"/>
          <w:b w:val="false"/>
          <w:i w:val="false"/>
          <w:color w:val="000000"/>
          <w:sz w:val="28"/>
        </w:rPr>
        <w:t>
      1. Бірінші сатыдағы сот апелляциялық (жеке) шағымдар жасау мен наразылық білдіруге арналған мерзім біткен соң және осы Кодекстің 401-бабының талаптарын орындағаннан кейін істі қараудың облыстық немесе оған теңестірілген соттың келісімімен белгіленетін уақыты мен орнын көрсете отырып, істі тиісті апелляциялық сатыға жібереді.
</w:t>
      </w:r>
      <w:r>
        <w:br/>
      </w:r>
      <w:r>
        <w:rPr>
          <w:rFonts w:ascii="Times New Roman"/>
          <w:b w:val="false"/>
          <w:i w:val="false"/>
          <w:color w:val="000000"/>
          <w:sz w:val="28"/>
        </w:rPr>
        <w:t>
      2. Бірінші сатыдағы сот істің қаралатын уақыты мен орны туралы тараптарға хабарлайды. Қамауда отырған сотталған адамнан оның жағдайын нашарлатуға бағытталған шағымды немесе прокурордың наразылығын қарау кезінде апелляциялық сатының сот отырысына қатысу туралы өтініш түскен кезде, бірінші сатыдағы сот істі сотталғанның тікелей қатысуымен не ғылыми-техникалық құралдарды қолдана отырып қарау туралы қаулы шығарып, оны орындау үшін тиісті органдарға жібереді.
</w:t>
      </w:r>
      <w:r>
        <w:br/>
      </w:r>
      <w:r>
        <w:rPr>
          <w:rFonts w:ascii="Times New Roman"/>
          <w:b w:val="false"/>
          <w:i w:val="false"/>
          <w:color w:val="000000"/>
          <w:sz w:val="28"/>
        </w:rPr>
        <w:t>
      3. Қамауда отырған сотталған адамды сот отырысына шақыру туралы мәселені өзге жағдайларда апелляциялық сатыдағы сот шешеді. Бірінші сатыдағы сотта қаралмаған жаңа дәлелдемелерді зерттеген кезде сотталған (ақталған) адамның апелляциялық сатының отырысына қатысуы міндетті болып табылады. Мұндай жағдайларда осы Кодекстің 315-бабында көрсетілген мән-жайлар бар болған кезде сотталған адамның қатысуынсыз істі қарауға жол беріледі.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Қорғаушының апелляциялық сатыға қатысуы осы Кодекстің 71-бабында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талапкердің), олардың өкілдерінің апелляциялық шағымы, прокурордың наразылығы бойынша іс қаралып жатқан не іс бойынша сотқа дейін іс жүргізу және бірінші сатыда істі қарау айыпталушының қатысуынсыз жүзеге асырылған жағдайларда не апелляциялық сатының жаңа дәлелдемелерді зерттеген кезінде қорғаушының апелляциялық сатыда қатысуы міндетті.
</w:t>
      </w:r>
      <w:r>
        <w:br/>
      </w:r>
      <w:r>
        <w:rPr>
          <w:rFonts w:ascii="Times New Roman"/>
          <w:b w:val="false"/>
          <w:i w:val="false"/>
          <w:color w:val="000000"/>
          <w:sz w:val="28"/>
        </w:rPr>
        <w:t>
      5. Апелляциялық сатының сот отырысында жаңа дәлелдемелер зерттелетін жағдайларды қоспағанда, апелляциялық отырыстың орны мен уақыты туралы уақтылы хабардар етілген процестің басқа қатысушыларының келмеуі істі қарауға кедергі болмайды. Прокурордың апелляциялық сатыда қатысуы міндетті.
</w:t>
      </w:r>
      <w:r>
        <w:br/>
      </w:r>
      <w:r>
        <w:rPr>
          <w:rFonts w:ascii="Times New Roman"/>
          <w:b w:val="false"/>
          <w:i w:val="false"/>
          <w:color w:val="000000"/>
          <w:sz w:val="28"/>
        </w:rPr>
        <w:t>
      6. Осы Кодекстің 396-бабына сәйкес үкімге шағымдану құқығы берілген адамдар, сондай-ақ үкім шығарылғаннан кейін тапсырма алған сотталған (ақталған) адамның қорғаушысы немесе жәбірленушінің өкілі соттың апелляциялық отырысына барлық жағдайда жіберіледі. Оларға өздерінің өтініштері бойынша берілген шағымдарды немесе наразылықтарды не оларға қарсылықтарды негіздеп сөйлеу үшін сөз беріледі.";
</w:t>
      </w:r>
      <w:r>
        <w:br/>
      </w:r>
      <w:r>
        <w:rPr>
          <w:rFonts w:ascii="Times New Roman"/>
          <w:b w:val="false"/>
          <w:i w:val="false"/>
          <w:color w:val="000000"/>
          <w:sz w:val="28"/>
        </w:rPr>
        <w:t>
      47) мынадай мазмұндағы 408-1-баппен толықтырылсын:
</w:t>
      </w:r>
      <w:r>
        <w:br/>
      </w:r>
      <w:r>
        <w:rPr>
          <w:rFonts w:ascii="Times New Roman"/>
          <w:b w:val="false"/>
          <w:i w:val="false"/>
          <w:color w:val="000000"/>
          <w:sz w:val="28"/>
        </w:rPr>
        <w:t>
      "408-1-бап. Апелляциялық сатыдағы соттың отырысын әзірлеу
</w:t>
      </w:r>
      <w:r>
        <w:br/>
      </w:r>
      <w:r>
        <w:rPr>
          <w:rFonts w:ascii="Times New Roman"/>
          <w:b w:val="false"/>
          <w:i w:val="false"/>
          <w:color w:val="000000"/>
          <w:sz w:val="28"/>
        </w:rPr>
        <w:t>
      1. Егер шағымдардағы, наразылықтағы дәлелдерді тексеру үшін тиісті іс жүргізу әрекеттерін орындау қажет болса, судья іс келіп түскен күннен бастап он тәуліктің ішінде іс жүргізуді тағайындау және сараптама жүргізу, сотталғанды (ақталғанды), жәбірленушіні, куәларды, сарапшыларды, мамандарды шақырту және олардан жауап алу, материалдарды талап етіп алдыру және істі дұрыс шешу үшін өзге де қажетті әрекеттер жасау туралы шешім қабылдайды. Көрсетілген әрекеттерді орындау қажеттілігіне байланысты судья осы Кодекстің 406-бабына сәйкес істің апелляциялық сатыда қаралу күнін басқа мерзімге қалдыруы мүмкін, ол жөнінде тараптар хабардар етіледі.
</w:t>
      </w:r>
      <w:r>
        <w:br/>
      </w:r>
      <w:r>
        <w:rPr>
          <w:rFonts w:ascii="Times New Roman"/>
          <w:b w:val="false"/>
          <w:i w:val="false"/>
          <w:color w:val="000000"/>
          <w:sz w:val="28"/>
        </w:rPr>
        <w:t>
      2. Судья сотталған адамға қатысты бұлтартпау шарасын сақтау, таңдау, оның күшін жою немесе өзгерту туралы мәселені шешеді, ол туралы қаулыда көрсетеді.
</w:t>
      </w:r>
      <w:r>
        <w:br/>
      </w:r>
      <w:r>
        <w:rPr>
          <w:rFonts w:ascii="Times New Roman"/>
          <w:b w:val="false"/>
          <w:i w:val="false"/>
          <w:color w:val="000000"/>
          <w:sz w:val="28"/>
        </w:rPr>
        <w:t>
      3. Судья істі апелляциялық сатыда қарауға әзірлеу туралы қаулы шығарады, онда қаралған мәселелер бойынша қабылданған шешім көрсетіледі. Қаулының көшірмесі шығарылған күннен бастап үш тәуліктің ішінде процеске қатысушыларға жіберіледі.";
</w:t>
      </w:r>
      <w:r>
        <w:br/>
      </w:r>
      <w:r>
        <w:rPr>
          <w:rFonts w:ascii="Times New Roman"/>
          <w:b w:val="false"/>
          <w:i w:val="false"/>
          <w:color w:val="000000"/>
          <w:sz w:val="28"/>
        </w:rPr>
        <w:t>
      48) 409, 410 және 411-баптар мынадай редакцияда жазылсын:
</w:t>
      </w:r>
      <w:r>
        <w:br/>
      </w:r>
      <w:r>
        <w:rPr>
          <w:rFonts w:ascii="Times New Roman"/>
          <w:b w:val="false"/>
          <w:i w:val="false"/>
          <w:color w:val="000000"/>
          <w:sz w:val="28"/>
        </w:rPr>
        <w:t>
      "409-бап. Апелляциялық сатыда істі қарау тәртібі
</w:t>
      </w:r>
      <w:r>
        <w:br/>
      </w:r>
      <w:r>
        <w:rPr>
          <w:rFonts w:ascii="Times New Roman"/>
          <w:b w:val="false"/>
          <w:i w:val="false"/>
          <w:color w:val="000000"/>
          <w:sz w:val="28"/>
        </w:rPr>
        <w:t>
      1. Осы Кодекстің 29-бабында көрсетілген жағдайларды қоспағанда, апелляциялық саты істерді ашық сот отырысында қарайды. Төрағалық етуші сот отырысын ашады, қандай іс және кімнің апелляциялық (жеке) шағымы немесе наразылығы бойынша қаралып жатқаны хабарлайды. Содан кейін төрағалық етуші сот құрамын, іс бойынша тараптар болып табылатын, қатысып отырған адамдардың, сондай-ақ аудармашылардың тектерін хабарлайды.
</w:t>
      </w:r>
      <w:r>
        <w:br/>
      </w:r>
      <w:r>
        <w:rPr>
          <w:rFonts w:ascii="Times New Roman"/>
          <w:b w:val="false"/>
          <w:i w:val="false"/>
          <w:color w:val="000000"/>
          <w:sz w:val="28"/>
        </w:rPr>
        <w:t>
      2. Төрағалық етуші отырысқа қатысушы адамдарға олардың апелляциялық сатыда істі қараған кездегі іс жүргізу құқықтарын түсіндіреді және тараптардан олардың бас тартуы мен өтініштерінің бар-жоғын сұрайды, ал егер олар мәлімделсе, олар бойынша процеске қатысушылардың пікірін анықтайды, содан кейін сот осы Кодекстің 325-бабында көзделген тәртіпті сақтай отырып, оларды қарау нәтижелері бойынша қаулы шығарады.
</w:t>
      </w:r>
      <w:r>
        <w:br/>
      </w:r>
      <w:r>
        <w:rPr>
          <w:rFonts w:ascii="Times New Roman"/>
          <w:b w:val="false"/>
          <w:i w:val="false"/>
          <w:color w:val="000000"/>
          <w:sz w:val="28"/>
        </w:rPr>
        <w:t>
      3. Сотқа қосымша материалдарды табыс еткен тұлға олардың қандай жолмен алынғанын және оларды табыс ету қажеттігі неге байланысты туындағанын көрсетуге, сондай-ақ бірінші сатыдағы сот жүргізген сот тергеуін толықтыру қажеттілігін негіздеуге міндетті. Қосымша материалдарды тергеу әрекеттерін жүргізу жолымен алуға болмайды.
</w:t>
      </w:r>
      <w:r>
        <w:br/>
      </w:r>
      <w:r>
        <w:rPr>
          <w:rFonts w:ascii="Times New Roman"/>
          <w:b w:val="false"/>
          <w:i w:val="false"/>
          <w:color w:val="000000"/>
          <w:sz w:val="28"/>
        </w:rPr>
        <w:t>
      4. Тараптар іске жаңа материалдарды тіркеу немесе оларды талап ету және зерттеу туралы өтініштер, сондай-ақ олар көрсеткен куәларды, жәбірленушілерді, сарапшыларды, мамандарды сот отырысына шақыру және олардан жауап алу туралы, бірінші сатыдағы сот тергеуінің олқылықтарын толықтыруға бағытталған өзге де әрекеттер жасау туралы өтініштер берген жағдайда сот процеске қатысушылардың пікірін тыңдайды, содан кейін оларды қанағаттандыру немесе қабылдамай тастау туралы қаулы шығарады. Өтініштер осы Кодекстің 102-бабы бесінші бөлігінің талаптары сақтала отырып шешіледі. Тараптардың бастамасы бойынша келген куәлардан жауап алу туралы өтініштері қанағаттандырылуға жатады. Егер өтініштерді қағаттандыруға байланысты тағайындалған сараптамаларды жүргізу үшін немесе басқа да әрекеттер жасау үшін уақыт талап етілетін болса, сот үзіліс жариялайды және қажет болған жағдайда апелляциялық сатыда істі қарау мерзімін ұзартады.
</w:t>
      </w:r>
      <w:r>
        <w:br/>
      </w:r>
      <w:r>
        <w:rPr>
          <w:rFonts w:ascii="Times New Roman"/>
          <w:b w:val="false"/>
          <w:i w:val="false"/>
          <w:color w:val="000000"/>
          <w:sz w:val="28"/>
        </w:rPr>
        <w:t>
      5. Апелляциялық сатыдағы сот бірінші сатыдағы сот үшін көзделген ережелер бойынша істің дұрыс шешілуі үшін маңызы бар, тараптар табыс еткен немесе олардың өтініштері бойынша сұратылып алынған қосымша материалдарды, алынған сараптама қорытындыларын зерттейді, отырысқа шақырылған тұлғалардан жауап алады.
</w:t>
      </w:r>
      <w:r>
        <w:br/>
      </w:r>
      <w:r>
        <w:rPr>
          <w:rFonts w:ascii="Times New Roman"/>
          <w:b w:val="false"/>
          <w:i w:val="false"/>
          <w:color w:val="000000"/>
          <w:sz w:val="28"/>
        </w:rPr>
        <w:t>
      6. Сот тергеуін жүргізгеннен кейін сот жарыссөзін жүргізу ережелері бойынша сот процеске қатысушылардың сөздерін тыңдайды, олар өздерінің шағымдарындағы, наразылықтарындағы дәлелдері мен себептерін не қарсылықтарын келтіреді. Тараптар өздерінің сөздерінде бірінші сатыдағы сот зерттеген материалдарға, сонымен қатар апелляциялық саты зерттеген қосымша материалдарға сілтеме жасауға құқылы. Шағым, наразылық берген процеске қатысушы бірінші болып сөз сөйлейді, егер олар бірнеше болса, сот олардың пікірлерін ескере отырып, олардың сөз сөйлеу кезектілігін белгілейді. Егер айыптаушы тараптың шағымында, наразылығында сотталған (ақталған) адамның жағдайын нашарлату туралы мәселе қойылса, қорғаушы тарап айыптаушы тараптың сөзі тыңдалғаннан кейін сөз сөйлейді.
</w:t>
      </w:r>
      <w:r>
        <w:br/>
      </w:r>
      <w:r>
        <w:rPr>
          <w:rFonts w:ascii="Times New Roman"/>
          <w:b w:val="false"/>
          <w:i w:val="false"/>
          <w:color w:val="000000"/>
          <w:sz w:val="28"/>
        </w:rPr>
        <w:t>
      7. Апелляциялық сатыдағы сот жаңа дәлелдемелерді зерттеген, сотталғаннан (ақталғаннан), куәдан, жәбірленушіден, сарапшыдан, маманнан және басқа да тұлғалардан жауап алған кезде осы Кодекстің 328-бабының талаптарына сәйкес ресімделетін сот отырысының хаттамасы жүргізіледі. Апелляциялық сатының отырысында жауап алынған тараптар мен тұлғалар сот отырысының хаттамасымен танысуға және оған осы Кодекстің 329-бабында көзделген тәртіппен өздерінің ескертпелерін беруге құқылы. Хаттамаға берілген ескертпелер осы Кодекстің 330-бабында көзделген тәртіппен қаралады.
</w:t>
      </w:r>
      <w:r>
        <w:br/>
      </w:r>
      <w:r>
        <w:rPr>
          <w:rFonts w:ascii="Times New Roman"/>
          <w:b w:val="false"/>
          <w:i w:val="false"/>
          <w:color w:val="000000"/>
          <w:sz w:val="28"/>
        </w:rPr>
        <w:t>
      8. Сот отырысының тәртібі және оны бұзушыларға қатысты қабылданатын шаралар осы Кодекстің 326, 327-баптарының ережелерімен белгіленеді. Судьялардың кеңесу және шешімдер қабылдау тәртібі осы Кодекстің 370-бабының ережелерімен белгіленеді.
</w:t>
      </w:r>
      <w:r>
        <w:br/>
      </w:r>
      <w:r>
        <w:rPr>
          <w:rFonts w:ascii="Times New Roman"/>
          <w:b w:val="false"/>
          <w:i w:val="false"/>
          <w:color w:val="000000"/>
          <w:sz w:val="28"/>
        </w:rPr>
        <w:t>
      410-бап. Апелляциялық сатының өкілеттіктері
</w:t>
      </w:r>
      <w:r>
        <w:br/>
      </w:r>
      <w:r>
        <w:rPr>
          <w:rFonts w:ascii="Times New Roman"/>
          <w:b w:val="false"/>
          <w:i w:val="false"/>
          <w:color w:val="000000"/>
          <w:sz w:val="28"/>
        </w:rPr>
        <w:t>
      1. Апелляциялық шағыммен немесе наразылықпен түскен істі қарау кезінде сот үкімнің заңдылығын тексеру және істі дұрыс шешу мақсатында тараптардың өтініштері бойынша немесе өз бастамасы бойынша:
</w:t>
      </w:r>
      <w:r>
        <w:br/>
      </w:r>
      <w:r>
        <w:rPr>
          <w:rFonts w:ascii="Times New Roman"/>
          <w:b w:val="false"/>
          <w:i w:val="false"/>
          <w:color w:val="000000"/>
          <w:sz w:val="28"/>
        </w:rPr>
        <w:t>
      1) сотталғанның, жәбірленушінің және іске қатысушы басқа да адамдардың денсаулық жағдайына, отбасы жағдайына және бұрынғы соттылығы туралы деректерге байланысты құжаттарды талап етіп алуға, тараптардың өтініштері бойынша басқа да құжаттарды талап етіп алуға;
</w:t>
      </w:r>
      <w:r>
        <w:br/>
      </w:r>
      <w:r>
        <w:rPr>
          <w:rFonts w:ascii="Times New Roman"/>
          <w:b w:val="false"/>
          <w:i w:val="false"/>
          <w:color w:val="000000"/>
          <w:sz w:val="28"/>
        </w:rPr>
        <w:t>
      2) сот-психиатриялық және өзге де сараптама тағайындауға;
</w:t>
      </w:r>
      <w:r>
        <w:br/>
      </w:r>
      <w:r>
        <w:rPr>
          <w:rFonts w:ascii="Times New Roman"/>
          <w:b w:val="false"/>
          <w:i w:val="false"/>
          <w:color w:val="000000"/>
          <w:sz w:val="28"/>
        </w:rPr>
        <w:t>
      3) сот отырысына қосымша куәларды, сарапшыларды, мамандарды шақырып, олардан жауап алуға, тараптар табыс еткен немесе олардың өтініштері бойынша талап етіп алынған жазбаша, айғақ заттарды немесе өзге де дәлелдемелерді зерттеуге;
</w:t>
      </w:r>
      <w:r>
        <w:br/>
      </w:r>
      <w:r>
        <w:rPr>
          <w:rFonts w:ascii="Times New Roman"/>
          <w:b w:val="false"/>
          <w:i w:val="false"/>
          <w:color w:val="000000"/>
          <w:sz w:val="28"/>
        </w:rPr>
        <w:t>
      4) бірінші сатыдағы сот зерттеген материалдарды дәлелдеме ретінде пайдалануға жол берілмейді деп тануға және оларды дәлелдемелер қатарынан алып тастауға;
</w:t>
      </w:r>
      <w:r>
        <w:br/>
      </w:r>
      <w:r>
        <w:rPr>
          <w:rFonts w:ascii="Times New Roman"/>
          <w:b w:val="false"/>
          <w:i w:val="false"/>
          <w:color w:val="000000"/>
          <w:sz w:val="28"/>
        </w:rPr>
        <w:t>
      5) бірінші сатыдағы сот дәлелдемелер қатарынан алып тастаған материалдарды дәлелдеме ретінде пайдалануға жол беріледі деп тануға және оларды зерттеуге;
</w:t>
      </w:r>
      <w:r>
        <w:br/>
      </w:r>
      <w:r>
        <w:rPr>
          <w:rFonts w:ascii="Times New Roman"/>
          <w:b w:val="false"/>
          <w:i w:val="false"/>
          <w:color w:val="000000"/>
          <w:sz w:val="28"/>
        </w:rPr>
        <w:t>
      6) азаматтық талапқа қатысты мән-жайларды зерттеуге және азаматтық талап бойынша шешім қабылдауға;
</w:t>
      </w:r>
      <w:r>
        <w:br/>
      </w:r>
      <w:r>
        <w:rPr>
          <w:rFonts w:ascii="Times New Roman"/>
          <w:b w:val="false"/>
          <w:i w:val="false"/>
          <w:color w:val="000000"/>
          <w:sz w:val="28"/>
        </w:rPr>
        <w:t>
      7) істің барлық материалдарын толық, жан-жақты және объективті түрде зерттеуді қамтамасыз ету және іс бойынша ақиқатты анықтау үшін қажетті басқа да әрекеттерді орындауға құқылы.
</w:t>
      </w:r>
      <w:r>
        <w:br/>
      </w:r>
      <w:r>
        <w:rPr>
          <w:rFonts w:ascii="Times New Roman"/>
          <w:b w:val="false"/>
          <w:i w:val="false"/>
          <w:color w:val="000000"/>
          <w:sz w:val="28"/>
        </w:rPr>
        <w:t>
      2. Сот отырысының хаттамасында мазмұндалған әртүрлі түсінуге мүмкіндік беретін бірінші сатыдағы сот жауап алған сотталған (ақталған) адамның, жәбірленушілердің, куәлардың, басқа да адамдардың жауаптарында түсініксіз жайлар болған кезде сот өз бастамасы бойынша немесе тараптардың өтініштері бойынша осы мән-жайлар бойынша жауап алу арқылы олардың жауаптарын нақтылауға құқылы.
</w:t>
      </w:r>
      <w:r>
        <w:br/>
      </w:r>
      <w:r>
        <w:rPr>
          <w:rFonts w:ascii="Times New Roman"/>
          <w:b w:val="false"/>
          <w:i w:val="false"/>
          <w:color w:val="000000"/>
          <w:sz w:val="28"/>
        </w:rPr>
        <w:t>
      411-бап. Апелляциялық саты қабылдайтын шешімдер
</w:t>
      </w:r>
      <w:r>
        <w:br/>
      </w:r>
      <w:r>
        <w:rPr>
          <w:rFonts w:ascii="Times New Roman"/>
          <w:b w:val="false"/>
          <w:i w:val="false"/>
          <w:color w:val="000000"/>
          <w:sz w:val="28"/>
        </w:rPr>
        <w:t>
      1. Істі апелляциялық тәртіппен қараудың нәтижесінде сот мынадай:
</w:t>
      </w:r>
      <w:r>
        <w:br/>
      </w:r>
      <w:r>
        <w:rPr>
          <w:rFonts w:ascii="Times New Roman"/>
          <w:b w:val="false"/>
          <w:i w:val="false"/>
          <w:color w:val="000000"/>
          <w:sz w:val="28"/>
        </w:rPr>
        <w:t>
      1) бірінші сатыдағы соттың үкімін (қаулысын) өзгеріссіз, ал апелляциялық (жеке) шағымды, наразылықты қанағаттандырусыз қалдыру туралы;
</w:t>
      </w:r>
      <w:r>
        <w:br/>
      </w:r>
      <w:r>
        <w:rPr>
          <w:rFonts w:ascii="Times New Roman"/>
          <w:b w:val="false"/>
          <w:i w:val="false"/>
          <w:color w:val="000000"/>
          <w:sz w:val="28"/>
        </w:rPr>
        <w:t>
      2) үкімді өзгерту туралы;
</w:t>
      </w:r>
      <w:r>
        <w:br/>
      </w:r>
      <w:r>
        <w:rPr>
          <w:rFonts w:ascii="Times New Roman"/>
          <w:b w:val="false"/>
          <w:i w:val="false"/>
          <w:color w:val="000000"/>
          <w:sz w:val="28"/>
        </w:rPr>
        <w:t>
      3) үкімді бұзу және істі қысқарту туралы;
</w:t>
      </w:r>
      <w:r>
        <w:br/>
      </w:r>
      <w:r>
        <w:rPr>
          <w:rFonts w:ascii="Times New Roman"/>
          <w:b w:val="false"/>
          <w:i w:val="false"/>
          <w:color w:val="000000"/>
          <w:sz w:val="28"/>
        </w:rPr>
        <w:t>
      4) айыптау үкімін бұзу және ақтау үкімін шығару туралы;
</w:t>
      </w:r>
      <w:r>
        <w:br/>
      </w:r>
      <w:r>
        <w:rPr>
          <w:rFonts w:ascii="Times New Roman"/>
          <w:b w:val="false"/>
          <w:i w:val="false"/>
          <w:color w:val="000000"/>
          <w:sz w:val="28"/>
        </w:rPr>
        <w:t>
      5) айыптау үкімін бұзу және жаңа айыптау үкімін шығару туралы;
</w:t>
      </w:r>
      <w:r>
        <w:br/>
      </w:r>
      <w:r>
        <w:rPr>
          <w:rFonts w:ascii="Times New Roman"/>
          <w:b w:val="false"/>
          <w:i w:val="false"/>
          <w:color w:val="000000"/>
          <w:sz w:val="28"/>
        </w:rPr>
        <w:t>
      6) ақтау үкімін бұзу және айыптау үкімін шығару туралы;
</w:t>
      </w:r>
      <w:r>
        <w:br/>
      </w:r>
      <w:r>
        <w:rPr>
          <w:rFonts w:ascii="Times New Roman"/>
          <w:b w:val="false"/>
          <w:i w:val="false"/>
          <w:color w:val="000000"/>
          <w:sz w:val="28"/>
        </w:rPr>
        <w:t>
      7) үкімді бұзу және істі соттың жаңадан қарауына жіберу туралы;
</w:t>
      </w:r>
      <w:r>
        <w:br/>
      </w:r>
      <w:r>
        <w:rPr>
          <w:rFonts w:ascii="Times New Roman"/>
          <w:b w:val="false"/>
          <w:i w:val="false"/>
          <w:color w:val="000000"/>
          <w:sz w:val="28"/>
        </w:rPr>
        <w:t>
      8) үкімді бұзу және істі осы Кодекстің 303-бабының бірінші бөлігінде көзделген негіздер бойынша қосымша тергеуге жіберу туралы шешімдердің бірін қабылдайды.
</w:t>
      </w:r>
      <w:r>
        <w:br/>
      </w:r>
      <w:r>
        <w:rPr>
          <w:rFonts w:ascii="Times New Roman"/>
          <w:b w:val="false"/>
          <w:i w:val="false"/>
          <w:color w:val="000000"/>
          <w:sz w:val="28"/>
        </w:rPr>
        <w:t>
      2. Апелляциялық сатыдағы сот шағымдарда, айыптау тарапының наразылығында көрсетілген шектерде және негіздер бойынша сотталған (ақталған) адамның жағдайын нашарлататын шешім қабылдауға құқылы.
</w:t>
      </w:r>
      <w:r>
        <w:br/>
      </w:r>
      <w:r>
        <w:rPr>
          <w:rFonts w:ascii="Times New Roman"/>
          <w:b w:val="false"/>
          <w:i w:val="false"/>
          <w:color w:val="000000"/>
          <w:sz w:val="28"/>
        </w:rPr>
        <w:t>
      3. Осы Кодекстің 387-бабында көрсетілген мән-жайлар анықталған кезде апелляциялық сатыдағы сот жеке қаулы шығарады.";
</w:t>
      </w:r>
      <w:r>
        <w:br/>
      </w:r>
      <w:r>
        <w:rPr>
          <w:rFonts w:ascii="Times New Roman"/>
          <w:b w:val="false"/>
          <w:i w:val="false"/>
          <w:color w:val="000000"/>
          <w:sz w:val="28"/>
        </w:rPr>
        <w:t>
      49) мынадай мазмұндағы 411-1-баппен толықтырылсын:
</w:t>
      </w:r>
      <w:r>
        <w:br/>
      </w:r>
      <w:r>
        <w:rPr>
          <w:rFonts w:ascii="Times New Roman"/>
          <w:b w:val="false"/>
          <w:i w:val="false"/>
          <w:color w:val="000000"/>
          <w:sz w:val="28"/>
        </w:rPr>
        <w:t>
      "411-1-бап. Апелляциялық сатының қылмыстық процестегі азаматтық талап арызды қарауы
</w:t>
      </w:r>
      <w:r>
        <w:br/>
      </w:r>
      <w:r>
        <w:rPr>
          <w:rFonts w:ascii="Times New Roman"/>
          <w:b w:val="false"/>
          <w:i w:val="false"/>
          <w:color w:val="000000"/>
          <w:sz w:val="28"/>
        </w:rPr>
        <w:t>
      1. Апелляциялық сатыдағы сот істі қараған кезде үкімнің азаматтық талап арыз жөніндегі бөлігінің заңдылығын, негізділігін және әділдігін тексереді және осы Кодекстің 169-бабының талаптарын сақтай отырып шешім қабылдайды.
</w:t>
      </w:r>
      <w:r>
        <w:br/>
      </w:r>
      <w:r>
        <w:rPr>
          <w:rFonts w:ascii="Times New Roman"/>
          <w:b w:val="false"/>
          <w:i w:val="false"/>
          <w:color w:val="000000"/>
          <w:sz w:val="28"/>
        </w:rPr>
        <w:t>
      2. Апелляциялық сатыдағы сот:
</w:t>
      </w:r>
      <w:r>
        <w:br/>
      </w:r>
      <w:r>
        <w:rPr>
          <w:rFonts w:ascii="Times New Roman"/>
          <w:b w:val="false"/>
          <w:i w:val="false"/>
          <w:color w:val="000000"/>
          <w:sz w:val="28"/>
        </w:rPr>
        <w:t>
      1) үкімнің азаматтық талап арыз жөніндегі бөлігін бұзуға және осы бөлікте жаңа үкім шығаруға;
</w:t>
      </w:r>
      <w:r>
        <w:br/>
      </w:r>
      <w:r>
        <w:rPr>
          <w:rFonts w:ascii="Times New Roman"/>
          <w:b w:val="false"/>
          <w:i w:val="false"/>
          <w:color w:val="000000"/>
          <w:sz w:val="28"/>
        </w:rPr>
        <w:t>
      2) үкімнің азаматтық талап арыз жөніндегі бөлігін бұзуға және істің осы бөлігін жаңадан қарауға жіберуге;
</w:t>
      </w:r>
      <w:r>
        <w:br/>
      </w:r>
      <w:r>
        <w:rPr>
          <w:rFonts w:ascii="Times New Roman"/>
          <w:b w:val="false"/>
          <w:i w:val="false"/>
          <w:color w:val="000000"/>
          <w:sz w:val="28"/>
        </w:rPr>
        <w:t>
      3) үкімнің азаматтық талап арыз жөніндегі бөлігін өзгертуге құқылы.
</w:t>
      </w:r>
      <w:r>
        <w:br/>
      </w:r>
      <w:r>
        <w:rPr>
          <w:rFonts w:ascii="Times New Roman"/>
          <w:b w:val="false"/>
          <w:i w:val="false"/>
          <w:color w:val="000000"/>
          <w:sz w:val="28"/>
        </w:rPr>
        <w:t>
      3. Азаматтық талап арыз бойынша сотталған адамның жағдайын нашарлататын шешім қабылдауға айыптау тараптарының шағымында немесе прокурордың наразылығында тиісті дәлелдемелер болған кезде ғана жол беріледі.
</w:t>
      </w:r>
      <w:r>
        <w:br/>
      </w:r>
      <w:r>
        <w:rPr>
          <w:rFonts w:ascii="Times New Roman"/>
          <w:b w:val="false"/>
          <w:i w:val="false"/>
          <w:color w:val="000000"/>
          <w:sz w:val="28"/>
        </w:rPr>
        <w:t>
      4. Осы баптың екінші бөлігінің 1-тармағы негізінде шығарылған апелляциялық саты үкімінің азаматтық талап арыз жөніндегі бөлігіне прокурордың кассациялық наразылығы немесе осы Кодекстің 396-бабында көрсетілген тұлғалардың кассациялық шағымдары берілуі мүмкін.
</w:t>
      </w:r>
      <w:r>
        <w:br/>
      </w:r>
      <w:r>
        <w:rPr>
          <w:rFonts w:ascii="Times New Roman"/>
          <w:b w:val="false"/>
          <w:i w:val="false"/>
          <w:color w:val="000000"/>
          <w:sz w:val="28"/>
        </w:rPr>
        <w:t>
      5. Апелляциялық сатының осы баптың екінші бөлігінің 2) және 3) тармақтары негізінде азаматтық талап арызы бойынша шығарған шешімі үкімнің өзгертілуі деп танылады және кассациялық тәртіпте шағым берілмейді.";
</w:t>
      </w:r>
      <w:r>
        <w:br/>
      </w:r>
      <w:r>
        <w:rPr>
          <w:rFonts w:ascii="Times New Roman"/>
          <w:b w:val="false"/>
          <w:i w:val="false"/>
          <w:color w:val="000000"/>
          <w:sz w:val="28"/>
        </w:rPr>
        <w:t>
      50) 413-бапта:
</w:t>
      </w:r>
      <w:r>
        <w:br/>
      </w:r>
      <w:r>
        <w:rPr>
          <w:rFonts w:ascii="Times New Roman"/>
          <w:b w:val="false"/>
          <w:i w:val="false"/>
          <w:color w:val="000000"/>
          <w:sz w:val="28"/>
        </w:rPr>
        <w:t>
      екінші бөліктің 3) тармағындағы "апелляциялық саты анықтай алмайтын" деген сөздер алып тасталсын;
</w:t>
      </w:r>
      <w:r>
        <w:br/>
      </w:r>
      <w:r>
        <w:rPr>
          <w:rFonts w:ascii="Times New Roman"/>
          <w:b w:val="false"/>
          <w:i w:val="false"/>
          <w:color w:val="000000"/>
          <w:sz w:val="28"/>
        </w:rPr>
        <w:t>
      мынадай мазмұндағы үшінші және төртінші бөліктермен толықтырылсын:
</w:t>
      </w:r>
      <w:r>
        <w:br/>
      </w:r>
      <w:r>
        <w:rPr>
          <w:rFonts w:ascii="Times New Roman"/>
          <w:b w:val="false"/>
          <w:i w:val="false"/>
          <w:color w:val="000000"/>
          <w:sz w:val="28"/>
        </w:rPr>
        <w:t>
      "3. Сот тергеуінің олқылықтары толықтырылғаннан кейін апелляциялық сатыдағы сот осы Кодекстің 411-бабының бірінші бөлігінде көрсетілген шешімдердің бірін қабылдайды.
</w:t>
      </w:r>
      <w:r>
        <w:br/>
      </w:r>
      <w:r>
        <w:rPr>
          <w:rFonts w:ascii="Times New Roman"/>
          <w:b w:val="false"/>
          <w:i w:val="false"/>
          <w:color w:val="000000"/>
          <w:sz w:val="28"/>
        </w:rPr>
        <w:t>
      4. Осы Кодекстің талаптары сақтала отырып қысқартылған тәртіппен жүргізілген сот тергеуі толық емес немесе біржақты деп қаралмайды және осы негіздер бойынша сот үкімін (қаулысын) бұзуға әкеп соқпайды.";
</w:t>
      </w:r>
      <w:r>
        <w:br/>
      </w:r>
      <w:r>
        <w:rPr>
          <w:rFonts w:ascii="Times New Roman"/>
          <w:b w:val="false"/>
          <w:i w:val="false"/>
          <w:color w:val="000000"/>
          <w:sz w:val="28"/>
        </w:rPr>
        <w:t>
      51) 414-бап мынадай мазмұндағы екінші бөлікпен толықтырылсын:
</w:t>
      </w:r>
      <w:r>
        <w:br/>
      </w:r>
      <w:r>
        <w:rPr>
          <w:rFonts w:ascii="Times New Roman"/>
          <w:b w:val="false"/>
          <w:i w:val="false"/>
          <w:color w:val="000000"/>
          <w:sz w:val="28"/>
        </w:rPr>
        <w:t>
      "2. Іс материалдарын, тараптар табыс еткен және іс апелляциялық қаралу барысында алынған дәлелдемелерді қарап, сот істі жаңадан сот қарауына жібермей-ақ, оларды қайтадан бағалауға және осы Кодекстің 411-бабының бірінші бөлігінде көзделген жаңа шешім қабылдауға құқылы.";
</w:t>
      </w:r>
      <w:r>
        <w:br/>
      </w:r>
      <w:r>
        <w:rPr>
          <w:rFonts w:ascii="Times New Roman"/>
          <w:b w:val="false"/>
          <w:i w:val="false"/>
          <w:color w:val="000000"/>
          <w:sz w:val="28"/>
        </w:rPr>
        <w:t>
      52) 415-бапта:
</w:t>
      </w:r>
      <w:r>
        <w:br/>
      </w:r>
      <w:r>
        <w:rPr>
          <w:rFonts w:ascii="Times New Roman"/>
          <w:b w:val="false"/>
          <w:i w:val="false"/>
          <w:color w:val="000000"/>
          <w:sz w:val="28"/>
        </w:rPr>
        <w:t>
      бірінші бөліктегі "Істі сот қарауы кезінде" деген сөздер "Алдын ала тергеу барысында немесе істі сотта қарау кезінде жол берілген" деген сөздермен ауыстырылсын;
</w:t>
      </w:r>
      <w:r>
        <w:br/>
      </w:r>
      <w:r>
        <w:rPr>
          <w:rFonts w:ascii="Times New Roman"/>
          <w:b w:val="false"/>
          <w:i w:val="false"/>
          <w:color w:val="000000"/>
          <w:sz w:val="28"/>
        </w:rPr>
        <w:t>
      "бұзылып" деген сөз "бұзылуын, сондай-ақ" деген сөздермен ауыстырылсын;
</w:t>
      </w:r>
      <w:r>
        <w:br/>
      </w:r>
      <w:r>
        <w:rPr>
          <w:rFonts w:ascii="Times New Roman"/>
          <w:b w:val="false"/>
          <w:i w:val="false"/>
          <w:color w:val="000000"/>
          <w:sz w:val="28"/>
        </w:rPr>
        <w:t>
      "шешіміне ықпал етсе немесе ықпал етуі мүмкін болса, бұл" деген сөздер "шешіміне ықпал ететін немесе ықпал етуі мүмкін болатын заңның өзге де бұзушылықтары" деген сөздермен ауыстырылсын;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Бірінші сатыдағы сот жіберген сот тергеуінің біржақтылығы немесе толық еместігі міндетті түрде зерттелуге тиіс дәлелдемелердің зерттелмеуінің, жол берілетін дәлелдемелердің талқылаудан қателесіп алынып тасталуының немесе іс үшін маңызы болуы мүмкін дәлелдемелерді зерттеуден тарапқа негізсіз бас тартылуының не жол берілмейтін дәлелдемелерді зерттеудің нәтижесінде болған кезде үкімнің күші жойылуға немесе ол өзгертілуге жатады.";
</w:t>
      </w:r>
      <w:r>
        <w:br/>
      </w:r>
      <w:r>
        <w:rPr>
          <w:rFonts w:ascii="Times New Roman"/>
          <w:b w:val="false"/>
          <w:i w:val="false"/>
          <w:color w:val="000000"/>
          <w:sz w:val="28"/>
        </w:rPr>
        <w:t>
      үшінші бөлікте:
</w:t>
      </w:r>
      <w:r>
        <w:br/>
      </w:r>
      <w:r>
        <w:rPr>
          <w:rFonts w:ascii="Times New Roman"/>
          <w:b w:val="false"/>
          <w:i w:val="false"/>
          <w:color w:val="000000"/>
          <w:sz w:val="28"/>
        </w:rPr>
        <w:t>
      4) тармақта:
</w:t>
      </w:r>
      <w:r>
        <w:br/>
      </w:r>
      <w:r>
        <w:rPr>
          <w:rFonts w:ascii="Times New Roman"/>
          <w:b w:val="false"/>
          <w:i w:val="false"/>
          <w:color w:val="000000"/>
          <w:sz w:val="28"/>
        </w:rPr>
        <w:t>
      "іс" деген сөзден кейін "сотта" деген сөзбен толықтырылсын;
</w:t>
      </w:r>
      <w:r>
        <w:br/>
      </w:r>
      <w:r>
        <w:rPr>
          <w:rFonts w:ascii="Times New Roman"/>
          <w:b w:val="false"/>
          <w:i w:val="false"/>
          <w:color w:val="000000"/>
          <w:sz w:val="28"/>
        </w:rPr>
        <w:t>
      "сотталушының қорғаушыға ие болу құқығы" деген сөздер "сотталушының қорғалу құқығы" деген сөздермен ауыстырылсын;
</w:t>
      </w:r>
      <w:r>
        <w:br/>
      </w:r>
      <w:r>
        <w:rPr>
          <w:rFonts w:ascii="Times New Roman"/>
          <w:b w:val="false"/>
          <w:i w:val="false"/>
          <w:color w:val="000000"/>
          <w:sz w:val="28"/>
        </w:rPr>
        <w:t>
      8) тармақтағы "судьялар кеңесінің" деген сөздер "кеңесу бөлмесінің" деген сөздермен ауыстырылсын;
</w:t>
      </w:r>
      <w:r>
        <w:br/>
      </w:r>
      <w:r>
        <w:rPr>
          <w:rFonts w:ascii="Times New Roman"/>
          <w:b w:val="false"/>
          <w:i w:val="false"/>
          <w:color w:val="000000"/>
          <w:sz w:val="28"/>
        </w:rPr>
        <w:t>
      9) тармақтағы "судьялардың бірі" деген сөздер "судья" деген сөзбен ауыстырылсын;
</w:t>
      </w:r>
      <w:r>
        <w:br/>
      </w:r>
      <w:r>
        <w:rPr>
          <w:rFonts w:ascii="Times New Roman"/>
          <w:b w:val="false"/>
          <w:i w:val="false"/>
          <w:color w:val="000000"/>
          <w:sz w:val="28"/>
        </w:rPr>
        <w:t>
      10) тармақтағы "үкімнің" деген сөзден кейін "(қаулының)" деген сөзбен толықтырылсын;
</w:t>
      </w:r>
      <w:r>
        <w:br/>
      </w:r>
      <w:r>
        <w:rPr>
          <w:rFonts w:ascii="Times New Roman"/>
          <w:b w:val="false"/>
          <w:i w:val="false"/>
          <w:color w:val="000000"/>
          <w:sz w:val="28"/>
        </w:rPr>
        <w:t>
      53) 417-бап мынадай мазмұндағы екінші және үшінші бөліктермен
</w:t>
      </w:r>
      <w:r>
        <w:br/>
      </w:r>
      <w:r>
        <w:rPr>
          <w:rFonts w:ascii="Times New Roman"/>
          <w:b w:val="false"/>
          <w:i w:val="false"/>
          <w:color w:val="000000"/>
          <w:sz w:val="28"/>
        </w:rPr>
        <w:t>
толықтырылсын:
</w:t>
      </w:r>
      <w:r>
        <w:br/>
      </w:r>
      <w:r>
        <w:rPr>
          <w:rFonts w:ascii="Times New Roman"/>
          <w:b w:val="false"/>
          <w:i w:val="false"/>
          <w:color w:val="000000"/>
          <w:sz w:val="28"/>
        </w:rPr>
        <w:t>
      "2. Апелляциялық сатыдағы сот жазаны жеңілдетуге немесе неғұрлым ауыр қылмыс туралы заңды қолдануға байланысты, сондай-ақ сотталған адамның әрекетін қайта сараламастан неғұрлым қатаң жаза тағайындау туралы шешім қабылдауға құқылы. Айыптау тарапының шағымдарындағы немесе прокурордың наразылығындағы тиісті дәлелдер бар болған кезде және солардың шегінде ғана сотталған адамның жағдайын нашарлататын шешім қабылдауға жол беріледі. Неғұрлым ауыр қылмыс туралы заңды қолдану сотталушыға тағылған және айыптау тарапы бірінші сатыдағы сотта қолдаған айыптың шегінен шықпауға тиіс.
</w:t>
      </w:r>
      <w:r>
        <w:br/>
      </w:r>
      <w:r>
        <w:rPr>
          <w:rFonts w:ascii="Times New Roman"/>
          <w:b w:val="false"/>
          <w:i w:val="false"/>
          <w:color w:val="000000"/>
          <w:sz w:val="28"/>
        </w:rPr>
        <w:t>
      3. Мемлекеттік және жеке айыптаушы айыпты неғұрлым жеңілірек айыпқа өзгертулеріне байланысты бірінші сатыдағы сот осы Кодекстің 317-бабы жетінші бөлігінің негізінде қылмысты саралау туралы шешім қабылдаған жағдайларда, апелляциялық саты неғұрлым ауыр қылмыс туралы заңды қолдануға құқығы жоқ, алайда шағымдардағы, наразылықтағы дәлелдер шегінде жазаның мерзімін немесе мөлшерін арттыруға не сотталған адамға үкімде көрсетілгеннен басқа неғұрлым қатаң жаза тағайындауға құқылы.";
</w:t>
      </w:r>
      <w:r>
        <w:br/>
      </w:r>
      <w:r>
        <w:rPr>
          <w:rFonts w:ascii="Times New Roman"/>
          <w:b w:val="false"/>
          <w:i w:val="false"/>
          <w:color w:val="000000"/>
          <w:sz w:val="28"/>
        </w:rPr>
        <w:t>
      54) 418-бапта
</w:t>
      </w:r>
      <w:r>
        <w:br/>
      </w:r>
      <w:r>
        <w:rPr>
          <w:rFonts w:ascii="Times New Roman"/>
          <w:b w:val="false"/>
          <w:i w:val="false"/>
          <w:color w:val="000000"/>
          <w:sz w:val="28"/>
        </w:rPr>
        <w:t>
      "1)-12)" деген цифрлар "3)-10)" деген цифрлармен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"2. Іс осы Кодекстің 37-бабы бірінші бөлігінің 9) тармағында көзделген негіздер бойынша қысқартылған кезде апелляциялық сатыдағы сот осы Кодекстің 516-бабында көрсетілген мәселелерді шешеді және осы Кодекстің 517-бабына сәйкес қаулы шығарады.";
</w:t>
      </w:r>
      <w:r>
        <w:br/>
      </w:r>
      <w:r>
        <w:rPr>
          <w:rFonts w:ascii="Times New Roman"/>
          <w:b w:val="false"/>
          <w:i w:val="false"/>
          <w:color w:val="000000"/>
          <w:sz w:val="28"/>
        </w:rPr>
        <w:t>
      55) 419-бапта:
</w:t>
      </w:r>
      <w:r>
        <w:br/>
      </w:r>
      <w:r>
        <w:rPr>
          <w:rFonts w:ascii="Times New Roman"/>
          <w:b w:val="false"/>
          <w:i w:val="false"/>
          <w:color w:val="000000"/>
          <w:sz w:val="28"/>
        </w:rPr>
        <w:t>
      екінші бөліктегі "дау айтылмаса," деген сөздерден кейін "осы Кодекстің 415-бабында көрсетілген" деген сөздермен толықтырылсын;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Мемлекеттік айыптаушының және жәбірленушілердің айыптан бас тартуына байланысты істі қысқарту туралы сот қаулысы істі апелляциялық тәртіппен қарау кезінде бұзылуға жатпайды.";
</w:t>
      </w:r>
      <w:r>
        <w:br/>
      </w:r>
      <w:r>
        <w:rPr>
          <w:rFonts w:ascii="Times New Roman"/>
          <w:b w:val="false"/>
          <w:i w:val="false"/>
          <w:color w:val="000000"/>
          <w:sz w:val="28"/>
        </w:rPr>
        <w:t>
      56) 420-бапта:
</w:t>
      </w:r>
      <w:r>
        <w:br/>
      </w:r>
      <w:r>
        <w:rPr>
          <w:rFonts w:ascii="Times New Roman"/>
          <w:b w:val="false"/>
          <w:i w:val="false"/>
          <w:color w:val="000000"/>
          <w:sz w:val="28"/>
        </w:rPr>
        <w:t>
      1) тармақ мынадай редакцияда жазылсын:
</w:t>
      </w:r>
      <w:r>
        <w:br/>
      </w:r>
      <w:r>
        <w:rPr>
          <w:rFonts w:ascii="Times New Roman"/>
          <w:b w:val="false"/>
          <w:i w:val="false"/>
          <w:color w:val="000000"/>
          <w:sz w:val="28"/>
        </w:rPr>
        <w:t>
      "1) бірінші сатыдағы сот осы Кодекстің 415-бабының үшінші бөлігінің 2), 3), 4), 5), 10) тармақтарында көзделген қылмыстық іс жүргізу заңының елеулі түрде бұзылуына жол бергенін;
</w:t>
      </w:r>
      <w:r>
        <w:br/>
      </w:r>
      <w:r>
        <w:rPr>
          <w:rFonts w:ascii="Times New Roman"/>
          <w:b w:val="false"/>
          <w:i w:val="false"/>
          <w:color w:val="000000"/>
          <w:sz w:val="28"/>
        </w:rPr>
        <w:t>
      2) тармақ алып тасталсын;
</w:t>
      </w:r>
      <w:r>
        <w:br/>
      </w:r>
      <w:r>
        <w:rPr>
          <w:rFonts w:ascii="Times New Roman"/>
          <w:b w:val="false"/>
          <w:i w:val="false"/>
          <w:color w:val="000000"/>
          <w:sz w:val="28"/>
        </w:rPr>
        <w:t>
      3) тармақтағы "қою шешілмегенін немесе дұрыс" деген сөздер
</w:t>
      </w:r>
      <w:r>
        <w:br/>
      </w:r>
      <w:r>
        <w:rPr>
          <w:rFonts w:ascii="Times New Roman"/>
          <w:b w:val="false"/>
          <w:i w:val="false"/>
          <w:color w:val="000000"/>
          <w:sz w:val="28"/>
        </w:rPr>
        <w:t>
"арыздың" деген сөзбен ауыстырылсын;";
</w:t>
      </w:r>
      <w:r>
        <w:br/>
      </w:r>
      <w:r>
        <w:rPr>
          <w:rFonts w:ascii="Times New Roman"/>
          <w:b w:val="false"/>
          <w:i w:val="false"/>
          <w:color w:val="000000"/>
          <w:sz w:val="28"/>
        </w:rPr>
        <w:t>
      57) мынадай мазмұндағы 420-1 және 420-2-баптармен толықтырылсын:
</w:t>
      </w:r>
      <w:r>
        <w:br/>
      </w:r>
      <w:r>
        <w:rPr>
          <w:rFonts w:ascii="Times New Roman"/>
          <w:b w:val="false"/>
          <w:i w:val="false"/>
          <w:color w:val="000000"/>
          <w:sz w:val="28"/>
        </w:rPr>
        <w:t>
      "420-1-бап. Үкімнің күшін жойып, жаңа үкім шығару
</w:t>
      </w:r>
      <w:r>
        <w:br/>
      </w:r>
      <w:r>
        <w:rPr>
          <w:rFonts w:ascii="Times New Roman"/>
          <w:b w:val="false"/>
          <w:i w:val="false"/>
          <w:color w:val="000000"/>
          <w:sz w:val="28"/>
        </w:rPr>
        <w:t>
      1. Апелляциялық сатыдағы сот істі жаңа сот қарауына жіберместен және осы Кодекстің 44-тарауының талаптарын сақтай отырып:
</w:t>
      </w:r>
      <w:r>
        <w:br/>
      </w:r>
      <w:r>
        <w:rPr>
          <w:rFonts w:ascii="Times New Roman"/>
          <w:b w:val="false"/>
          <w:i w:val="false"/>
          <w:color w:val="000000"/>
          <w:sz w:val="28"/>
        </w:rPr>
        <w:t>
      1) айыптау үкімін бұзуға және осы Кодекстің 37-бабы бірінші бөлігінің 1) және 2) тармақтарында көзделген негіздер болған кезде ақтау үкімін шығаруға;
</w:t>
      </w:r>
      <w:r>
        <w:br/>
      </w:r>
      <w:r>
        <w:rPr>
          <w:rFonts w:ascii="Times New Roman"/>
          <w:b w:val="false"/>
          <w:i w:val="false"/>
          <w:color w:val="000000"/>
          <w:sz w:val="28"/>
        </w:rPr>
        <w:t>
      2) айыптау тарабының шағымы немесе наразылығы бойынша ақтау үкімін болуға және айыптау үкімін шығаруға;
</w:t>
      </w:r>
      <w:r>
        <w:br/>
      </w:r>
      <w:r>
        <w:rPr>
          <w:rFonts w:ascii="Times New Roman"/>
          <w:b w:val="false"/>
          <w:i w:val="false"/>
          <w:color w:val="000000"/>
          <w:sz w:val="28"/>
        </w:rPr>
        <w:t>
      3) неғұрлым ауыр қылмыс немесе неғұрлым қатаң жаза тағайындау туралы заңды қолдану, қосымша жаза қолдану қажеттігі жөніндегі айыптау тараптарының шағымдарын, наразылықтарын қанағаттандыруға негіздер болған кезде үкімді бұзуға және жаңа айыптау үкімін шығаруға құқылы.
</w:t>
      </w:r>
      <w:r>
        <w:br/>
      </w:r>
      <w:r>
        <w:rPr>
          <w:rFonts w:ascii="Times New Roman"/>
          <w:b w:val="false"/>
          <w:i w:val="false"/>
          <w:color w:val="000000"/>
          <w:sz w:val="28"/>
        </w:rPr>
        <w:t>
      2. Жаңа айыптау үкімін шығарған кезде апелляциялық сатыдағы соттың тағылған айыптың шегінен және басты сот талқылауында мемлекеттік немесе жеке айыптаушы қолдаған айыптау шегінен шығуға құқығы жоқ.
</w:t>
      </w:r>
      <w:r>
        <w:br/>
      </w:r>
      <w:r>
        <w:rPr>
          <w:rFonts w:ascii="Times New Roman"/>
          <w:b w:val="false"/>
          <w:i w:val="false"/>
          <w:color w:val="000000"/>
          <w:sz w:val="28"/>
        </w:rPr>
        <w:t>
      3. Осы баптың бірінші бөлігінің ережелері бойынша шығарылған апелляциялық сатының үкімдеріне ол жарияланған күннен бастап 15 тәулік ішінде прокурор кассациялық наразылық немесе осы Кодекстің 396-бабында көрсетілген адамдар кассациялық шағым беруі мүмкін, ал қамауда отырған сотталған адамдар оған үкімнің көшірмесі табыс етілген күннен бастап нақ сондай мерзімде бере алады.
</w:t>
      </w:r>
      <w:r>
        <w:br/>
      </w:r>
      <w:r>
        <w:rPr>
          <w:rFonts w:ascii="Times New Roman"/>
          <w:b w:val="false"/>
          <w:i w:val="false"/>
          <w:color w:val="000000"/>
          <w:sz w:val="28"/>
        </w:rPr>
        <w:t>
      4. Апелляциялық сатының үкімі оған кассациялық шағым беруге арналған мерзім аяқталғаннан кейін заңды күшіне енеді, ал кассациялық шағым немесе прокурордың наразылығы берілген жағдайда, егер ол бұзылмаса, кассациялық қаулы шығарылған күннен бастап заңды күшіне  енеді.
</w:t>
      </w:r>
      <w:r>
        <w:br/>
      </w:r>
      <w:r>
        <w:rPr>
          <w:rFonts w:ascii="Times New Roman"/>
          <w:b w:val="false"/>
          <w:i w:val="false"/>
          <w:color w:val="000000"/>
          <w:sz w:val="28"/>
        </w:rPr>
        <w:t>
      420-2-бап. Үкімді бұзып, істі қосымша тергеуге жіберу
</w:t>
      </w:r>
      <w:r>
        <w:br/>
      </w:r>
      <w:r>
        <w:rPr>
          <w:rFonts w:ascii="Times New Roman"/>
          <w:b w:val="false"/>
          <w:i w:val="false"/>
          <w:color w:val="000000"/>
          <w:sz w:val="28"/>
        </w:rPr>
        <w:t>
      Апелляциялық сатыдағы сот негіздер бар болған кезде тараптардың өтініштері бойынша үкімді бұзуға және осы Кодекстің 303-бабының бірінші бөлігінде көрсетілген негіздер бойынша істі қосымша тергеуге жіберуге құқылы.";
</w:t>
      </w:r>
      <w:r>
        <w:br/>
      </w:r>
      <w:r>
        <w:rPr>
          <w:rFonts w:ascii="Times New Roman"/>
          <w:b w:val="false"/>
          <w:i w:val="false"/>
          <w:color w:val="000000"/>
          <w:sz w:val="28"/>
        </w:rPr>
        <w:t>
      58) 421-бапта: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"1. Апелляциялық сатыдағы сот үкімді өзгертуге:";
</w:t>
      </w:r>
      <w:r>
        <w:br/>
      </w:r>
      <w:r>
        <w:rPr>
          <w:rFonts w:ascii="Times New Roman"/>
          <w:b w:val="false"/>
          <w:i w:val="false"/>
          <w:color w:val="000000"/>
          <w:sz w:val="28"/>
        </w:rPr>
        <w:t>
      3) және 5) тармақтар алып тасталсын;
</w:t>
      </w:r>
      <w:r>
        <w:br/>
      </w:r>
      <w:r>
        <w:rPr>
          <w:rFonts w:ascii="Times New Roman"/>
          <w:b w:val="false"/>
          <w:i w:val="false"/>
          <w:color w:val="000000"/>
          <w:sz w:val="28"/>
        </w:rPr>
        <w:t>
      7) тармақтағы "тануға" деген сөзден кейін "және түзеу колониясы режимінің неғұрлым қатаң түрін тағайындауға" деген сөздермен толықтырылсын;
</w:t>
      </w:r>
      <w:r>
        <w:br/>
      </w:r>
      <w:r>
        <w:rPr>
          <w:rFonts w:ascii="Times New Roman"/>
          <w:b w:val="false"/>
          <w:i w:val="false"/>
          <w:color w:val="000000"/>
          <w:sz w:val="28"/>
        </w:rPr>
        <w:t>
      9) тармақ мынадай редакцияда жазылсын:
</w:t>
      </w:r>
      <w:r>
        <w:br/>
      </w:r>
      <w:r>
        <w:rPr>
          <w:rFonts w:ascii="Times New Roman"/>
          <w:b w:val="false"/>
          <w:i w:val="false"/>
          <w:color w:val="000000"/>
          <w:sz w:val="28"/>
        </w:rPr>
        <w:t>
      "9) Қазақстан Республикасы Қылмыстық кодексінің 
</w:t>
      </w:r>
      <w:r>
        <w:rPr>
          <w:rFonts w:ascii="Times New Roman"/>
          <w:b w:val="false"/>
          <w:i w:val="false"/>
          <w:color w:val="000000"/>
          <w:sz w:val="28"/>
        </w:rPr>
        <w:t xml:space="preserve"> 70-бабы </w:t>
      </w:r>
      <w:r>
        <w:rPr>
          <w:rFonts w:ascii="Times New Roman"/>
          <w:b w:val="false"/>
          <w:i w:val="false"/>
          <w:color w:val="000000"/>
          <w:sz w:val="28"/>
        </w:rPr>
        <w:t>
 жетінші бөлігінің б) және в) тармақтарында көзделген жағдайларда шартты түрде мерзімінен бұрын босатуды бұзуға және Қазақстан Республикасы Қылмыстық кодексінің 
</w:t>
      </w:r>
      <w:r>
        <w:rPr>
          <w:rFonts w:ascii="Times New Roman"/>
          <w:b w:val="false"/>
          <w:i w:val="false"/>
          <w:color w:val="000000"/>
          <w:sz w:val="28"/>
        </w:rPr>
        <w:t xml:space="preserve"> 60-бабының </w:t>
      </w:r>
      <w:r>
        <w:rPr>
          <w:rFonts w:ascii="Times New Roman"/>
          <w:b w:val="false"/>
          <w:i w:val="false"/>
          <w:color w:val="000000"/>
          <w:sz w:val="28"/>
        </w:rPr>
        <w:t>
 ережелері бойынша жаза тағайындауға;";
</w:t>
      </w:r>
      <w:r>
        <w:br/>
      </w:r>
      <w:r>
        <w:rPr>
          <w:rFonts w:ascii="Times New Roman"/>
          <w:b w:val="false"/>
          <w:i w:val="false"/>
          <w:color w:val="000000"/>
          <w:sz w:val="28"/>
        </w:rPr>
        <w:t>
      мынадай мазмұндағы 10) және 11) тармақтармен толықтырылсын:
</w:t>
      </w:r>
      <w:r>
        <w:br/>
      </w:r>
      <w:r>
        <w:rPr>
          <w:rFonts w:ascii="Times New Roman"/>
          <w:b w:val="false"/>
          <w:i w:val="false"/>
          <w:color w:val="000000"/>
          <w:sz w:val="28"/>
        </w:rPr>
        <w:t>
      "10) үкімнің азаматтық талап арыз бөлігіне, іс жүргізу шығындарын өндіру, айғақ заттар жөніндегі мәселелерді шешу бойынша оған өзгерістер енгізуге;
</w:t>
      </w:r>
      <w:r>
        <w:br/>
      </w:r>
      <w:r>
        <w:rPr>
          <w:rFonts w:ascii="Times New Roman"/>
          <w:b w:val="false"/>
          <w:i w:val="false"/>
          <w:color w:val="000000"/>
          <w:sz w:val="28"/>
        </w:rPr>
        <w:t>
      11) Қазақстан Республикасы Қылмыстық кодексінің 
</w:t>
      </w:r>
      <w:r>
        <w:rPr>
          <w:rFonts w:ascii="Times New Roman"/>
          <w:b w:val="false"/>
          <w:i w:val="false"/>
          <w:color w:val="000000"/>
          <w:sz w:val="28"/>
        </w:rPr>
        <w:t xml:space="preserve"> 95-бабына </w:t>
      </w:r>
      <w:r>
        <w:rPr>
          <w:rFonts w:ascii="Times New Roman"/>
          <w:b w:val="false"/>
          <w:i w:val="false"/>
          <w:color w:val="000000"/>
          <w:sz w:val="28"/>
        </w:rPr>
        <w:t>
 сәйкес медициналық сипаттағы мәжбүрлеу шараларын қолдануға құқылы.";
</w:t>
      </w:r>
      <w:r>
        <w:br/>
      </w:r>
      <w:r>
        <w:rPr>
          <w:rFonts w:ascii="Times New Roman"/>
          <w:b w:val="false"/>
          <w:i w:val="false"/>
          <w:color w:val="000000"/>
          <w:sz w:val="28"/>
        </w:rPr>
        <w:t>
      екінші бөліктегі "осы баптың бірінші бөлігінің 3) - 9) тармақтарында көрсетілген шешімді" деген сөздер "сотталған адамның жағдайын нашарлататын шешімді, егер" деген сөздермен ауыстырылсын;
</w:t>
      </w:r>
      <w:r>
        <w:br/>
      </w:r>
      <w:r>
        <w:rPr>
          <w:rFonts w:ascii="Times New Roman"/>
          <w:b w:val="false"/>
          <w:i w:val="false"/>
          <w:color w:val="000000"/>
          <w:sz w:val="28"/>
        </w:rPr>
        <w:t>
      59) 422-бапта:
</w:t>
      </w:r>
      <w:r>
        <w:br/>
      </w:r>
      <w:r>
        <w:rPr>
          <w:rFonts w:ascii="Times New Roman"/>
          <w:b w:val="false"/>
          <w:i w:val="false"/>
          <w:color w:val="000000"/>
          <w:sz w:val="28"/>
        </w:rPr>
        <w:t>
      екінші бөліктің 2) тармағындағы "апелляциялық алқаның" деген сөздер "соттың" деген сөзбен ауыстырылсын;
</w:t>
      </w:r>
      <w:r>
        <w:br/>
      </w:r>
      <w:r>
        <w:rPr>
          <w:rFonts w:ascii="Times New Roman"/>
          <w:b w:val="false"/>
          <w:i w:val="false"/>
          <w:color w:val="000000"/>
          <w:sz w:val="28"/>
        </w:rPr>
        <w:t>
      үшінші бөлікте:
</w:t>
      </w:r>
      <w:r>
        <w:br/>
      </w:r>
      <w:r>
        <w:rPr>
          <w:rFonts w:ascii="Times New Roman"/>
          <w:b w:val="false"/>
          <w:i w:val="false"/>
          <w:color w:val="000000"/>
          <w:sz w:val="28"/>
        </w:rPr>
        <w:t>
      "бөлігінде" деген сөзден кейін "сот актісінің мәні," деген сөздермен толықтырылсын;
</w:t>
      </w:r>
      <w:r>
        <w:br/>
      </w:r>
      <w:r>
        <w:rPr>
          <w:rFonts w:ascii="Times New Roman"/>
          <w:b w:val="false"/>
          <w:i w:val="false"/>
          <w:color w:val="000000"/>
          <w:sz w:val="28"/>
        </w:rPr>
        <w:t>
      "апелляциялық" деген сөз алып тасталсын;
</w:t>
      </w:r>
      <w:r>
        <w:br/>
      </w:r>
      <w:r>
        <w:rPr>
          <w:rFonts w:ascii="Times New Roman"/>
          <w:b w:val="false"/>
          <w:i w:val="false"/>
          <w:color w:val="000000"/>
          <w:sz w:val="28"/>
        </w:rPr>
        <w:t>
      төртінші бөлікте:
</w:t>
      </w:r>
      <w:r>
        <w:br/>
      </w:r>
      <w:r>
        <w:rPr>
          <w:rFonts w:ascii="Times New Roman"/>
          <w:b w:val="false"/>
          <w:i w:val="false"/>
          <w:color w:val="000000"/>
          <w:sz w:val="28"/>
        </w:rPr>
        <w:t>
      "шағымдардың, наразылықтың дәлелдері негізсіз немесе елеулі емес деп танылған негіздеме" деген сөздер "оларда көрсетілген дәлелдердің негізсіз деп танылған негіздемесі" деген сөздермен ауыстырылсын;
</w:t>
      </w:r>
      <w:r>
        <w:br/>
      </w:r>
      <w:r>
        <w:rPr>
          <w:rFonts w:ascii="Times New Roman"/>
          <w:b w:val="false"/>
          <w:i w:val="false"/>
          <w:color w:val="000000"/>
          <w:sz w:val="28"/>
        </w:rPr>
        <w:t>
      мынадай мазмұндағы 7-1-бөлікпен толықтырылсын:
</w:t>
      </w:r>
      <w:r>
        <w:br/>
      </w:r>
      <w:r>
        <w:rPr>
          <w:rFonts w:ascii="Times New Roman"/>
          <w:b w:val="false"/>
          <w:i w:val="false"/>
          <w:color w:val="000000"/>
          <w:sz w:val="28"/>
        </w:rPr>
        <w:t>
      "7-1. Жаңа үкім шығару қажеттілігіне байланысты бірінші сатыдағы соттың үкімі бұзылған кезде апелляциялық қаулыда бірінші сатыдағы соттың үкімін заңсыз деп танудың негіздері көрсетілуге тиіс. Мұндай жағдайларда үкімді бұзу туралы қаулымен қатар жаңа үкім шығарылады.";
</w:t>
      </w:r>
      <w:r>
        <w:br/>
      </w:r>
      <w:r>
        <w:rPr>
          <w:rFonts w:ascii="Times New Roman"/>
          <w:b w:val="false"/>
          <w:i w:val="false"/>
          <w:color w:val="000000"/>
          <w:sz w:val="28"/>
        </w:rPr>
        <w:t>
      тоғызыншы бөлік мынадай редакцияда жазылсын:
</w:t>
      </w:r>
      <w:r>
        <w:br/>
      </w:r>
      <w:r>
        <w:rPr>
          <w:rFonts w:ascii="Times New Roman"/>
          <w:b w:val="false"/>
          <w:i w:val="false"/>
          <w:color w:val="000000"/>
          <w:sz w:val="28"/>
        </w:rPr>
        <w:t>
      "9. Апелляциялық сатыдағы сот апелляциялық үкімнің немесе қаулының мәнін өзгертпей, жіберілген айқын қате жазуларды түзету және олардағы түсініксіз жағдайларды түсіндіру туралы қосымша қаулы шығаруға құқылы.";
</w:t>
      </w:r>
      <w:r>
        <w:br/>
      </w:r>
      <w:r>
        <w:rPr>
          <w:rFonts w:ascii="Times New Roman"/>
          <w:b w:val="false"/>
          <w:i w:val="false"/>
          <w:color w:val="000000"/>
          <w:sz w:val="28"/>
        </w:rPr>
        <w:t>
      60) 423-бапта:
</w:t>
      </w:r>
      <w:r>
        <w:br/>
      </w:r>
      <w:r>
        <w:rPr>
          <w:rFonts w:ascii="Times New Roman"/>
          <w:b w:val="false"/>
          <w:i w:val="false"/>
          <w:color w:val="000000"/>
          <w:sz w:val="28"/>
        </w:rPr>
        <w:t>
      тақырыбындағы "шығару" деген сөзден кейін "және оның заңды күшіне енуі" деген сөздермен толықтырылсын;
</w:t>
      </w:r>
      <w:r>
        <w:br/>
      </w:r>
      <w:r>
        <w:rPr>
          <w:rFonts w:ascii="Times New Roman"/>
          <w:b w:val="false"/>
          <w:i w:val="false"/>
          <w:color w:val="000000"/>
          <w:sz w:val="28"/>
        </w:rPr>
        <w:t>
      бірінші бөліктегі "судьялардың бүкіл құрамы" деген сөздер "судья" деген сөзбен ауыстырылсын;
</w:t>
      </w:r>
      <w:r>
        <w:br/>
      </w:r>
      <w:r>
        <w:rPr>
          <w:rFonts w:ascii="Times New Roman"/>
          <w:b w:val="false"/>
          <w:i w:val="false"/>
          <w:color w:val="000000"/>
          <w:sz w:val="28"/>
        </w:rPr>
        <w:t>
      "судьялар" деген сөз "судья" деген сөзбен ауыстырылсын;
</w:t>
      </w:r>
      <w:r>
        <w:br/>
      </w:r>
      <w:r>
        <w:rPr>
          <w:rFonts w:ascii="Times New Roman"/>
          <w:b w:val="false"/>
          <w:i w:val="false"/>
          <w:color w:val="000000"/>
          <w:sz w:val="28"/>
        </w:rPr>
        <w:t>
      екінші бөліктегі "Сот" деген сөз "Судья" деген сөзбен ауыстырылсын;
</w:t>
      </w:r>
      <w:r>
        <w:br/>
      </w:r>
      <w:r>
        <w:rPr>
          <w:rFonts w:ascii="Times New Roman"/>
          <w:b w:val="false"/>
          <w:i w:val="false"/>
          <w:color w:val="000000"/>
          <w:sz w:val="28"/>
        </w:rPr>
        <w:t>
      "жағдайда" деген сөзден кейін "ол" деген сөзбен толықтырылсын;
</w:t>
      </w:r>
      <w:r>
        <w:br/>
      </w:r>
      <w:r>
        <w:rPr>
          <w:rFonts w:ascii="Times New Roman"/>
          <w:b w:val="false"/>
          <w:i w:val="false"/>
          <w:color w:val="000000"/>
          <w:sz w:val="28"/>
        </w:rPr>
        <w:t>
      "жасалып" деген сөз "жасап" деген сөзбен ауыстырылсын;
</w:t>
      </w:r>
      <w:r>
        <w:br/>
      </w:r>
      <w:r>
        <w:rPr>
          <w:rFonts w:ascii="Times New Roman"/>
          <w:b w:val="false"/>
          <w:i w:val="false"/>
          <w:color w:val="000000"/>
          <w:sz w:val="28"/>
        </w:rPr>
        <w:t>
      "барлық судьялар" деген сөздер алып тасталсын;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Осы Кодекстің 411-бабы бірінші бөлігінің 1), 3), 7) және 8) тармақтарында көрсетілген (бірінші сатыдағы соттың үкімін өзгеріссіз қалдыру, үкімді өзгерту, үкімнің күшін жойып, істі қысқарту, істі қосымша тергеуге немесе соттың жаңадан қарауына жіберу) негіздер бойынша шығарылған апелляциялық қаулы жарияланған сәттен бастап заңды күшіне енеді.";
</w:t>
      </w:r>
      <w:r>
        <w:br/>
      </w:r>
      <w:r>
        <w:rPr>
          <w:rFonts w:ascii="Times New Roman"/>
          <w:b w:val="false"/>
          <w:i w:val="false"/>
          <w:color w:val="000000"/>
          <w:sz w:val="28"/>
        </w:rPr>
        <w:t>
      61) 423-1-бапта:
</w:t>
      </w:r>
      <w:r>
        <w:br/>
      </w:r>
      <w:r>
        <w:rPr>
          <w:rFonts w:ascii="Times New Roman"/>
          <w:b w:val="false"/>
          <w:i w:val="false"/>
          <w:color w:val="000000"/>
          <w:sz w:val="28"/>
        </w:rPr>
        <w:t>
      тақырыбындағы "соттың" деген сөзден кейін "үкімін," деген сөзбен толықтырылсын;
</w:t>
      </w:r>
      <w:r>
        <w:br/>
      </w:r>
      <w:r>
        <w:rPr>
          <w:rFonts w:ascii="Times New Roman"/>
          <w:b w:val="false"/>
          <w:i w:val="false"/>
          <w:color w:val="000000"/>
          <w:sz w:val="28"/>
        </w:rPr>
        <w:t>
      бірінші бөліктегі "үкім шығарған" деген сөздер "бірінші сатыдағы" деген сөздермен ауыстырылсын;
</w:t>
      </w:r>
      <w:r>
        <w:br/>
      </w:r>
      <w:r>
        <w:rPr>
          <w:rFonts w:ascii="Times New Roman"/>
          <w:b w:val="false"/>
          <w:i w:val="false"/>
          <w:color w:val="000000"/>
          <w:sz w:val="28"/>
        </w:rPr>
        <w:t>
      мынадай мазмұндағы төртінші және бесінші бөліктермен толықтырылсын:
</w:t>
      </w:r>
      <w:r>
        <w:br/>
      </w:r>
      <w:r>
        <w:rPr>
          <w:rFonts w:ascii="Times New Roman"/>
          <w:b w:val="false"/>
          <w:i w:val="false"/>
          <w:color w:val="000000"/>
          <w:sz w:val="28"/>
        </w:rPr>
        <w:t>
      "4. Егер апелляциялық сатыдағы соттың шығарған жаңа үкіміне шағым немесе наразылық келтірілмесе, кассациялық шағым келтіру мерзімі өткеннен кейін үкімді орындауға кірісу үшін іс бірінші сатыдағы сотқа жіберіледі.
</w:t>
      </w:r>
      <w:r>
        <w:br/>
      </w:r>
      <w:r>
        <w:rPr>
          <w:rFonts w:ascii="Times New Roman"/>
          <w:b w:val="false"/>
          <w:i w:val="false"/>
          <w:color w:val="000000"/>
          <w:sz w:val="28"/>
        </w:rPr>
        <w:t>
      5. Үкімге кассациялық шағым немесе кассациялық наразылық келтірілген жағдайда апелляциялық сатыдағы сот осы Кодекстің 401-бабында, 402-бабының екінші бөлігінде көзделген әрекеттерді орындайды және істі қарау үшін сол облыстық немесе оған теңестірілген соттың кассациялық сатысына жібереді.";
</w:t>
      </w:r>
      <w:r>
        <w:br/>
      </w:r>
      <w:r>
        <w:rPr>
          <w:rFonts w:ascii="Times New Roman"/>
          <w:b w:val="false"/>
          <w:i w:val="false"/>
          <w:color w:val="000000"/>
          <w:sz w:val="28"/>
        </w:rPr>
        <w:t>
      62) 423-2-бапта:
</w:t>
      </w:r>
      <w:r>
        <w:br/>
      </w:r>
      <w:r>
        <w:rPr>
          <w:rFonts w:ascii="Times New Roman"/>
          <w:b w:val="false"/>
          <w:i w:val="false"/>
          <w:color w:val="000000"/>
          <w:sz w:val="28"/>
        </w:rPr>
        <w:t>
      бірінші бөлікте:
</w:t>
      </w:r>
      <w:r>
        <w:br/>
      </w:r>
      <w:r>
        <w:rPr>
          <w:rFonts w:ascii="Times New Roman"/>
          <w:b w:val="false"/>
          <w:i w:val="false"/>
          <w:color w:val="000000"/>
          <w:sz w:val="28"/>
        </w:rPr>
        <w:t>
      1) тармақта:
</w:t>
      </w:r>
      <w:r>
        <w:br/>
      </w:r>
      <w:r>
        <w:rPr>
          <w:rFonts w:ascii="Times New Roman"/>
          <w:b w:val="false"/>
          <w:i w:val="false"/>
          <w:color w:val="000000"/>
          <w:sz w:val="28"/>
        </w:rPr>
        <w:t>
      "наразылық" деген сөзден кейін ", үкімге (қаулыға) апелляциялық шағым келтіру құқығы берілген процестің басқа қатысушыларының шағымдары" деген сөздермен толықтырылсын;
</w:t>
      </w:r>
      <w:r>
        <w:br/>
      </w:r>
      <w:r>
        <w:rPr>
          <w:rFonts w:ascii="Times New Roman"/>
          <w:b w:val="false"/>
          <w:i w:val="false"/>
          <w:color w:val="000000"/>
          <w:sz w:val="28"/>
        </w:rPr>
        <w:t>
      "басқа сотталған адамдарға қатысты" деген сөздер "процестің басқа қатысушыларының шағымдары бойынша" деген сөздермен ауыстырылсын;
</w:t>
      </w:r>
      <w:r>
        <w:br/>
      </w:r>
      <w:r>
        <w:rPr>
          <w:rFonts w:ascii="Times New Roman"/>
          <w:b w:val="false"/>
          <w:i w:val="false"/>
          <w:color w:val="000000"/>
          <w:sz w:val="28"/>
        </w:rPr>
        <w:t>
      2) тармақтағы "басқа сотталған адамдарға қатысты іс" деген сөздер "сот апелляциялық сатыда іс процестің басқа қатысушыларының шағымдары бойынша" деген сөздермен ауыстырылсын;
</w:t>
      </w:r>
      <w:r>
        <w:br/>
      </w:r>
      <w:r>
        <w:rPr>
          <w:rFonts w:ascii="Times New Roman"/>
          <w:b w:val="false"/>
          <w:i w:val="false"/>
          <w:color w:val="000000"/>
          <w:sz w:val="28"/>
        </w:rPr>
        <w:t>
      "келтірсе," деген сөзден кейін "осы үкімнің заңдылығын тексеру кезінде шығарылған бірінші" деген сөздермен толықтырылсын;
</w:t>
      </w:r>
      <w:r>
        <w:br/>
      </w:r>
      <w:r>
        <w:rPr>
          <w:rFonts w:ascii="Times New Roman"/>
          <w:b w:val="false"/>
          <w:i w:val="false"/>
          <w:color w:val="000000"/>
          <w:sz w:val="28"/>
        </w:rPr>
        <w:t>
      үшінші бөліктегі "тиісінше Жоғарғы Соттың немесе облыстық сот пен соған теңестірілген" деген сөздер "тиісті облыстық соттың немесе оған теңестірілген" деген сөздермен ауыстырылсын;
</w:t>
      </w:r>
      <w:r>
        <w:br/>
      </w:r>
      <w:r>
        <w:rPr>
          <w:rFonts w:ascii="Times New Roman"/>
          <w:b w:val="false"/>
          <w:i w:val="false"/>
          <w:color w:val="000000"/>
          <w:sz w:val="28"/>
        </w:rPr>
        <w:t>
      "қадағалау сатысына апелляциялық қаулылардың бірінің күшін жою туралы ұсыным жасайды" деген сөздер "Жоғарғы Сотқа туындаған қайшылықтарды жою туралы ұсыныс енгізеді" деген сөздермен ауыстырылсын;
</w:t>
      </w:r>
      <w:r>
        <w:br/>
      </w:r>
      <w:r>
        <w:rPr>
          <w:rFonts w:ascii="Times New Roman"/>
          <w:b w:val="false"/>
          <w:i w:val="false"/>
          <w:color w:val="000000"/>
          <w:sz w:val="28"/>
        </w:rPr>
        <w:t>
      63) 423-3-бапта:
</w:t>
      </w:r>
      <w:r>
        <w:br/>
      </w:r>
      <w:r>
        <w:rPr>
          <w:rFonts w:ascii="Times New Roman"/>
          <w:b w:val="false"/>
          <w:i w:val="false"/>
          <w:color w:val="000000"/>
          <w:sz w:val="28"/>
        </w:rPr>
        <w:t>
      төртінші бөлікте:
</w:t>
      </w:r>
      <w:r>
        <w:br/>
      </w:r>
      <w:r>
        <w:rPr>
          <w:rFonts w:ascii="Times New Roman"/>
          <w:b w:val="false"/>
          <w:i w:val="false"/>
          <w:color w:val="000000"/>
          <w:sz w:val="28"/>
        </w:rPr>
        <w:t>
      бірінші сөйлем алып тасталсын;
</w:t>
      </w:r>
      <w:r>
        <w:br/>
      </w:r>
      <w:r>
        <w:rPr>
          <w:rFonts w:ascii="Times New Roman"/>
          <w:b w:val="false"/>
          <w:i w:val="false"/>
          <w:color w:val="000000"/>
          <w:sz w:val="28"/>
        </w:rPr>
        <w:t>
      "Бұл ретте, егер" деген сөздер "Егер" деген сөзбен ауыстырылсын;
</w:t>
      </w:r>
      <w:r>
        <w:br/>
      </w:r>
      <w:r>
        <w:rPr>
          <w:rFonts w:ascii="Times New Roman"/>
          <w:b w:val="false"/>
          <w:i w:val="false"/>
          <w:color w:val="000000"/>
          <w:sz w:val="28"/>
        </w:rPr>
        <w:t>
      мынадай мазмұндағы бесінші бөлікпен толықтырылсын:
</w:t>
      </w:r>
      <w:r>
        <w:br/>
      </w:r>
      <w:r>
        <w:rPr>
          <w:rFonts w:ascii="Times New Roman"/>
          <w:b w:val="false"/>
          <w:i w:val="false"/>
          <w:color w:val="000000"/>
          <w:sz w:val="28"/>
        </w:rPr>
        <w:t>
      "5. Істі жаңадан қараған кезде бірінші сатыдағы соттың шығарған үкіміне жалпы тәртіппен шағым берілуі мүмкін.";
</w:t>
      </w:r>
      <w:r>
        <w:br/>
      </w:r>
      <w:r>
        <w:rPr>
          <w:rFonts w:ascii="Times New Roman"/>
          <w:b w:val="false"/>
          <w:i w:val="false"/>
          <w:color w:val="000000"/>
          <w:sz w:val="28"/>
        </w:rPr>
        <w:t>
      64) мынадай мазмұндағы 48-1-тараумен толықтырылсын:
</w:t>
      </w:r>
      <w:r>
        <w:br/>
      </w:r>
      <w:r>
        <w:rPr>
          <w:rFonts w:ascii="Times New Roman"/>
          <w:b w:val="false"/>
          <w:i w:val="false"/>
          <w:color w:val="000000"/>
          <w:sz w:val="28"/>
        </w:rPr>
        <w:t>
      "48-1-тарау. Кассациялық шағымдар, наразылықтар бойынша істерді қарау
</w:t>
      </w:r>
      <w:r>
        <w:br/>
      </w:r>
      <w:r>
        <w:rPr>
          <w:rFonts w:ascii="Times New Roman"/>
          <w:b w:val="false"/>
          <w:i w:val="false"/>
          <w:color w:val="000000"/>
          <w:sz w:val="28"/>
        </w:rPr>
        <w:t>
      446-1-бап. Кассациялық тәртіппен соттың үкімдеріне (қаулыларына) шағым келтірудің жалпы шарттары
</w:t>
      </w:r>
      <w:r>
        <w:br/>
      </w:r>
      <w:r>
        <w:rPr>
          <w:rFonts w:ascii="Times New Roman"/>
          <w:b w:val="false"/>
          <w:i w:val="false"/>
          <w:color w:val="000000"/>
          <w:sz w:val="28"/>
        </w:rPr>
        <w:t>
      1. Қылмыстық істер жөніндегі мамандандырылған ауданаралық соттың, қылмыстық істер жөніндегі мамандандырылған ауданаралық әскери соттардың істерді алқабилердің қатысуымен қараған кезде қылмыстық істер бойынша шығарған заңды күшіне енбеген үкімдері (қаулылары), сондай-ақ осы Кодекстің 423-бабының үшінші бөлігінде көрсетілген қаулыларды қоспағанда, облыстық және оған теңестірілген соттың істі апелляциялық тәртіппен қараған кезде шығарған үкімдері мен қаулылары осы тараудың ережелері бойынша қайта қаралуға жатады.
</w:t>
      </w:r>
      <w:r>
        <w:br/>
      </w:r>
      <w:r>
        <w:rPr>
          <w:rFonts w:ascii="Times New Roman"/>
          <w:b w:val="false"/>
          <w:i w:val="false"/>
          <w:color w:val="000000"/>
          <w:sz w:val="28"/>
        </w:rPr>
        <w:t>
      2. Кассациялық шағымдар, наразылықтар келтіру құқығына ие тұлғалар шеңбері, шағымдар, наразылықтар келтіру тәртібі және оған байланысты салдарлар осы Кодекстің 396-400, 401-402, 518-баптарында көрсетілген ережелер бойынша айқындалады.
</w:t>
      </w:r>
      <w:r>
        <w:br/>
      </w:r>
      <w:r>
        <w:rPr>
          <w:rFonts w:ascii="Times New Roman"/>
          <w:b w:val="false"/>
          <w:i w:val="false"/>
          <w:color w:val="000000"/>
          <w:sz w:val="28"/>
        </w:rPr>
        <w:t>
      446-2-бап. Кассациялық қараудың мәні
</w:t>
      </w:r>
      <w:r>
        <w:br/>
      </w:r>
      <w:r>
        <w:rPr>
          <w:rFonts w:ascii="Times New Roman"/>
          <w:b w:val="false"/>
          <w:i w:val="false"/>
          <w:color w:val="000000"/>
          <w:sz w:val="28"/>
        </w:rPr>
        <w:t>
      Кассациялық сатыдағы сот үкім (қаулы) шығарған соттың қылмыстық және қылмыстық іс жүргізу заңдары нормаларының сақталғанын тексереді және соның негізінде үкімнің (қаулының) заңдылығын, негіздігін және әділдігін тексереді.
</w:t>
      </w:r>
      <w:r>
        <w:br/>
      </w:r>
      <w:r>
        <w:rPr>
          <w:rFonts w:ascii="Times New Roman"/>
          <w:b w:val="false"/>
          <w:i w:val="false"/>
          <w:color w:val="000000"/>
          <w:sz w:val="28"/>
        </w:rPr>
        <w:t>
      446-3-бап. Кассациялық шағымдар немесе наразылықтар
</w:t>
      </w:r>
      <w:r>
        <w:br/>
      </w:r>
      <w:r>
        <w:rPr>
          <w:rFonts w:ascii="Times New Roman"/>
          <w:b w:val="false"/>
          <w:i w:val="false"/>
          <w:color w:val="000000"/>
          <w:sz w:val="28"/>
        </w:rPr>
        <w:t>
      1. Кассациялық шағым немесе наразылықта:
</w:t>
      </w:r>
      <w:r>
        <w:br/>
      </w:r>
      <w:r>
        <w:rPr>
          <w:rFonts w:ascii="Times New Roman"/>
          <w:b w:val="false"/>
          <w:i w:val="false"/>
          <w:color w:val="000000"/>
          <w:sz w:val="28"/>
        </w:rPr>
        <w:t>
      1) шағым немесе наразылық жолданған соттың атауы;
</w:t>
      </w:r>
      <w:r>
        <w:br/>
      </w:r>
      <w:r>
        <w:rPr>
          <w:rFonts w:ascii="Times New Roman"/>
          <w:b w:val="false"/>
          <w:i w:val="false"/>
          <w:color w:val="000000"/>
          <w:sz w:val="28"/>
        </w:rPr>
        <w:t>
      2) іс жүргізудегі жағдайы, тұрғылықты жері немесе орналасқан жері көрсетіле отырып, шағым жасаған немесе наразылық келтірген адам туралы деректер;
</w:t>
      </w:r>
      <w:r>
        <w:br/>
      </w:r>
      <w:r>
        <w:rPr>
          <w:rFonts w:ascii="Times New Roman"/>
          <w:b w:val="false"/>
          <w:i w:val="false"/>
          <w:color w:val="000000"/>
          <w:sz w:val="28"/>
        </w:rPr>
        <w:t>
      3) шағым келтіріліп отырған үкім немесе өзге де шешім және осы шешімді шығарған соттың атауы;
</w:t>
      </w:r>
      <w:r>
        <w:br/>
      </w:r>
      <w:r>
        <w:rPr>
          <w:rFonts w:ascii="Times New Roman"/>
          <w:b w:val="false"/>
          <w:i w:val="false"/>
          <w:color w:val="000000"/>
          <w:sz w:val="28"/>
        </w:rPr>
        <w:t>
      4) қылмыстық немесе қылмыстық іс жүргізу заңын дұрыс қолданбаудың неге байланысты екені және ол сот шешімінің мәніне қалай әсер еткені, өтініштің неден тұратыны көрсетіліп, шағым немесе наразылық келтірген адамның дәлелдері;
</w:t>
      </w:r>
      <w:r>
        <w:br/>
      </w:r>
      <w:r>
        <w:rPr>
          <w:rFonts w:ascii="Times New Roman"/>
          <w:b w:val="false"/>
          <w:i w:val="false"/>
          <w:color w:val="000000"/>
          <w:sz w:val="28"/>
        </w:rPr>
        <w:t>
      5) шағымға немесе наразылыққа қоса тіркеліп отырған материалдардың тізбесі;
</w:t>
      </w:r>
      <w:r>
        <w:br/>
      </w:r>
      <w:r>
        <w:rPr>
          <w:rFonts w:ascii="Times New Roman"/>
          <w:b w:val="false"/>
          <w:i w:val="false"/>
          <w:color w:val="000000"/>
          <w:sz w:val="28"/>
        </w:rPr>
        <w:t>
      6) шағым немесе наразылық авторының қолы болуға тиіс.
</w:t>
      </w:r>
      <w:r>
        <w:br/>
      </w:r>
      <w:r>
        <w:rPr>
          <w:rFonts w:ascii="Times New Roman"/>
          <w:b w:val="false"/>
          <w:i w:val="false"/>
          <w:color w:val="000000"/>
          <w:sz w:val="28"/>
        </w:rPr>
        <w:t>
      2. Егер жасалған шағым, келтірілген наразылық осы талаптарға сәйкес келмеген жағдайда, олар берілген деп есептеледі, бірақ аяғына дейін ресімдеу үшін мерзімі көрсетіліп кері қайтарылады. Егер қайта жасалғаннан кейін кассациялық шағым, наразылық аталған мерзім ішінде сотқа табыс етілмесе, олар берілмеген болып есептеледі.
</w:t>
      </w:r>
      <w:r>
        <w:br/>
      </w:r>
      <w:r>
        <w:rPr>
          <w:rFonts w:ascii="Times New Roman"/>
          <w:b w:val="false"/>
          <w:i w:val="false"/>
          <w:color w:val="000000"/>
          <w:sz w:val="28"/>
        </w:rPr>
        <w:t>
      3. Соттың істі апелляциялық тәртіппен қараған кезде шығарған үкімі шағымдалған жағдайда, кассациялық шағымда (наразылықта) апелляциялық сатының бірінші сатыдағы соттың үкімін бұзған қаулысымен келісетіні немесе келіспейтіні туралы негіздері көрсетілуге тиіс.
</w:t>
      </w:r>
      <w:r>
        <w:br/>
      </w:r>
      <w:r>
        <w:rPr>
          <w:rFonts w:ascii="Times New Roman"/>
          <w:b w:val="false"/>
          <w:i w:val="false"/>
          <w:color w:val="000000"/>
          <w:sz w:val="28"/>
        </w:rPr>
        <w:t>
      446-4-бап. Кассациялық сатыда істі қарау мерзімдері
</w:t>
      </w:r>
      <w:r>
        <w:br/>
      </w:r>
      <w:r>
        <w:rPr>
          <w:rFonts w:ascii="Times New Roman"/>
          <w:b w:val="false"/>
          <w:i w:val="false"/>
          <w:color w:val="000000"/>
          <w:sz w:val="28"/>
        </w:rPr>
        <w:t>
      Іс кассациялық сатыға түскен күннен бастап бір айдан кешіктірілмей қаралуға тиіс. Бұл мерзім істің қиындығына немесе үлкен көлеміне байланысты, сондай-ақ өзге де дәлелді себептер болған кезде істі қарайтын соттың қаулысымен, бірақ әр кез бір айдан аспайтын мерзімге ұзартылуы мүмкін.
</w:t>
      </w:r>
      <w:r>
        <w:br/>
      </w:r>
      <w:r>
        <w:rPr>
          <w:rFonts w:ascii="Times New Roman"/>
          <w:b w:val="false"/>
          <w:i w:val="false"/>
          <w:color w:val="000000"/>
          <w:sz w:val="28"/>
        </w:rPr>
        <w:t>
      446-5-бап. Кассациялық сатыдағы сот отырысын белгілеу
</w:t>
      </w:r>
      <w:r>
        <w:br/>
      </w:r>
      <w:r>
        <w:rPr>
          <w:rFonts w:ascii="Times New Roman"/>
          <w:b w:val="false"/>
          <w:i w:val="false"/>
          <w:color w:val="000000"/>
          <w:sz w:val="28"/>
        </w:rPr>
        <w:t>
      1. Іс кассациялық шағыммен немесе наразылықпен түскен кезде сот төрағасы немесе оның тапсырмасы бойынша алқа төрағасы істерді бөлу тәртібіне сәйкес істің қаралатын күнін белгілеп, оны судьяға зерделеу үшін береді.
</w:t>
      </w:r>
      <w:r>
        <w:br/>
      </w:r>
      <w:r>
        <w:rPr>
          <w:rFonts w:ascii="Times New Roman"/>
          <w:b w:val="false"/>
          <w:i w:val="false"/>
          <w:color w:val="000000"/>
          <w:sz w:val="28"/>
        </w:rPr>
        <w:t>
      2. Істің кассациялық сатыда қаралатын уақыты мен орны туралы тараптар хабардар етіледі. Қамауда отырған сотталған адамды сот отырысына шақыру туралы мәселені сот шешеді. Сотталған адамның жағдайын нашарлатуға бағытталған шағымды немесе прокурордың наразылығын қараған кезде қамауда отырған сотталған адамнан кассациялық сатының сот отырысына қатысу туралы өтініш түскен кезде кассациялық сатыдағы сот істі сотталған адамның тікелей қатысуымен қарау туралы не ғылыми-техникалық құралдарды пайдалана отырып істі қарау туралы қаулы шығарып, оны тиісті органдарға орындау үшін жібереді.
</w:t>
      </w:r>
      <w:r>
        <w:br/>
      </w:r>
      <w:r>
        <w:rPr>
          <w:rFonts w:ascii="Times New Roman"/>
          <w:b w:val="false"/>
          <w:i w:val="false"/>
          <w:color w:val="000000"/>
          <w:sz w:val="28"/>
        </w:rPr>
        <w:t>
      3. Кассациялық отырыстың орны мен уақыты туралы уақтылы хабарланған адамдардың келмеуі істі қарауға кедергі болмайды. Кассациялық сатыдағы соттың отырысына прокурордың қатысуы міндетті.
</w:t>
      </w:r>
      <w:r>
        <w:br/>
      </w:r>
      <w:r>
        <w:rPr>
          <w:rFonts w:ascii="Times New Roman"/>
          <w:b w:val="false"/>
          <w:i w:val="false"/>
          <w:color w:val="000000"/>
          <w:sz w:val="28"/>
        </w:rPr>
        <w:t>
      4. Осы Кодекстің 396-бабына сәйкес үкімге кассациялық шағым келтіру құқығы берілген адамдар, сондай-ақ үкім (қаулы) шығарылғаннан кейін тапсырма алған сотталған (ақталған) адамның қорғаушысы немесе жәбірленушінің өкілі кассациялық сатыдағы соттың отырысына барлық жағдайда жіберіледі. Оларға өздерінің өтініштері бойынша келтірілген шағымдарды немесе наразылықтарды не оларға қарсылықтарды негіздеп сөйлеу үшін сөз беріледі.
</w:t>
      </w:r>
      <w:r>
        <w:br/>
      </w:r>
      <w:r>
        <w:rPr>
          <w:rFonts w:ascii="Times New Roman"/>
          <w:b w:val="false"/>
          <w:i w:val="false"/>
          <w:color w:val="000000"/>
          <w:sz w:val="28"/>
        </w:rPr>
        <w:t>
      446-6-бап. Кассациялық сатыдағы соттың өкілеттіктері
</w:t>
      </w:r>
      <w:r>
        <w:br/>
      </w:r>
      <w:r>
        <w:rPr>
          <w:rFonts w:ascii="Times New Roman"/>
          <w:b w:val="false"/>
          <w:i w:val="false"/>
          <w:color w:val="000000"/>
          <w:sz w:val="28"/>
        </w:rPr>
        <w:t>
      1. Судья істі тыңдауға әзірлеу кезінде немесе сот кассациялық шағыммен немесе наразылықпен түскен істі қарау кезінде өз бастамасы немесе тараптардың өтініші бойынша:
</w:t>
      </w:r>
      <w:r>
        <w:br/>
      </w:r>
      <w:r>
        <w:rPr>
          <w:rFonts w:ascii="Times New Roman"/>
          <w:b w:val="false"/>
          <w:i w:val="false"/>
          <w:color w:val="000000"/>
          <w:sz w:val="28"/>
        </w:rPr>
        <w:t>
      1) сотталған адамның денсаулық жағдайына, отбасы жағдайына және бұрынғы соттылығы туралы деректерге байланысты құжаттарды талап етіп алуға;
</w:t>
      </w:r>
      <w:r>
        <w:br/>
      </w:r>
      <w:r>
        <w:rPr>
          <w:rFonts w:ascii="Times New Roman"/>
          <w:b w:val="false"/>
          <w:i w:val="false"/>
          <w:color w:val="000000"/>
          <w:sz w:val="28"/>
        </w:rPr>
        <w:t>
      2) заңның кеңістіктегі қолданылатын уақытын айқындау үшін және бірінші сатыдағы сот істі шешкен кезде қылмыстық және қылмыстық іс жүргізу заңдарының нормаларын дұрыс қолданғанын айқындау үшін қажетті мәліметтерді талап етуге құқылы.
</w:t>
      </w:r>
      <w:r>
        <w:br/>
      </w:r>
      <w:r>
        <w:rPr>
          <w:rFonts w:ascii="Times New Roman"/>
          <w:b w:val="false"/>
          <w:i w:val="false"/>
          <w:color w:val="000000"/>
          <w:sz w:val="28"/>
        </w:rPr>
        <w:t>
      446-7-бап. Кассациялық сатының істерді қарау тәртібі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Осы Кодекстің 29-бабында көрсетілген жағдайларды қоспағанда, кассациялық саты істерді ашық сот отырысында қарайды.
</w:t>
      </w:r>
      <w:r>
        <w:br/>
      </w:r>
      <w:r>
        <w:rPr>
          <w:rFonts w:ascii="Times New Roman"/>
          <w:b w:val="false"/>
          <w:i w:val="false"/>
          <w:color w:val="000000"/>
          <w:sz w:val="28"/>
        </w:rPr>
        <w:t>
      2. Төрағалық етуші сот отырысын ашады, қандай іс және кімнің кассациялық шағымы немесе наразылығы бойынша қаралып жатқанын хабарлайды. Содан кейін төрағалық етуші сот құрамын, іс бойынша тараптар болып табылатын адамдардың және сот отырысына қатысып отырған адамдардың, сондай-ақ аудармашылардың тектерін хабарлайды және отырысқа қатысып отырған адамдарға істі кассациялық сатыда қарау кезіндегі олардың құқықтарын түсіндіреді.
</w:t>
      </w:r>
      <w:r>
        <w:br/>
      </w:r>
      <w:r>
        <w:rPr>
          <w:rFonts w:ascii="Times New Roman"/>
          <w:b w:val="false"/>
          <w:i w:val="false"/>
          <w:color w:val="000000"/>
          <w:sz w:val="28"/>
        </w:rPr>
        <w:t>
      3. Төрағалық етуші іс бойынша процеске қатысушылардан олардың бас тартуы мен өтініштерінің бар-жоғы туралы сұрайды және оларды қарау нәтижелері бойынша сот осы Кодекстің 325-бабында көзделген тәртіппен қаулы шығарады.
</w:t>
      </w:r>
      <w:r>
        <w:br/>
      </w:r>
      <w:r>
        <w:rPr>
          <w:rFonts w:ascii="Times New Roman"/>
          <w:b w:val="false"/>
          <w:i w:val="false"/>
          <w:color w:val="000000"/>
          <w:sz w:val="28"/>
        </w:rPr>
        <w:t>
      4. Істі қарау кассациялық шағым келтірген немесе наразылық берген процеске қатысушысының сөйлеген сөзінен басталады. Егер мұндай қатысушылар бірнеше болса, төрағалық етуші тараптардың пікірін ескере отырып, олардың сөз сөйлеу кезектілігін белгілейді. Процеске қатысушылар сөйлеген сөздерінде бірінші сатыдағы немесе апелляциялық сатыдағы сот заңды қолданудағы бұзушылықтарға байланысты кассациялық қарау нысанасына жататын қандай мән-жайларға жол бергенін, ол неден көрінгенін және іс бойынша қабылданған шешімнің мәніне қалай әсер еткенін көрсетеді.
</w:t>
      </w:r>
      <w:r>
        <w:br/>
      </w:r>
      <w:r>
        <w:rPr>
          <w:rFonts w:ascii="Times New Roman"/>
          <w:b w:val="false"/>
          <w:i w:val="false"/>
          <w:color w:val="000000"/>
          <w:sz w:val="28"/>
        </w:rPr>
        <w:t>
      5. Кассациялық шағымда немесе наразылықта келтірілген дәлелдерді растау немесе теріске шығару үшін сөз сөйлеушілер кассациялық сатыға қосымша материалдар беруге құқылы, бұл ретте олардың қандай жолмен алынғанын және оларды табыс ету қажеттігі неге байланысты туындағанын хабарлайды. Қосымша материалдарды тергеу іс-әрекеттерін жүргізу жолымен алуға болмайды. Сот тараптардың пікірін тыңдап, қосымша материалдарды қабылдау немесе қабылдамай тастау туралы қаулы шығарады. Істің шешілуі үшін маңызы бар қосымша материалдар, егер мұндай материалдардағы деректер немесе мәліметтер қосымша тексеруді талап етпесе, үкімді бұзуға немесе өзгертуге негіз болуы мүмкін. Өзге жағдайларда қосымша материалдар сот үкімін (қаулысын) бұзып, істі бірінші саты бойынша жаңадан соттың қарауына жіберуге негіз бола алады.
</w:t>
      </w:r>
      <w:r>
        <w:br/>
      </w:r>
      <w:r>
        <w:rPr>
          <w:rFonts w:ascii="Times New Roman"/>
          <w:b w:val="false"/>
          <w:i w:val="false"/>
          <w:color w:val="000000"/>
          <w:sz w:val="28"/>
        </w:rPr>
        <w:t>
      6. Сот отырысының тәртібі және оны бұзушыларға қатысты қабылданатын шаралар осы Кодекстің 326 және 327-баптарының ережелерімен белгіленеді. Судьялардың кеңесу және шешімдер қабылдау тәртібі осы Кодекстің 370-бабының ережелерімен белгіленеді. Қаулыны қабылдаудан бұрын судьялардың кеңесуі болады.
</w:t>
      </w:r>
      <w:r>
        <w:br/>
      </w:r>
      <w:r>
        <w:rPr>
          <w:rFonts w:ascii="Times New Roman"/>
          <w:b w:val="false"/>
          <w:i w:val="false"/>
          <w:color w:val="000000"/>
          <w:sz w:val="28"/>
        </w:rPr>
        <w:t>
      446-8-бап. Кассациялық саты қабылдайтын шешімдер
</w:t>
      </w:r>
      <w:r>
        <w:br/>
      </w:r>
      <w:r>
        <w:rPr>
          <w:rFonts w:ascii="Times New Roman"/>
          <w:b w:val="false"/>
          <w:i w:val="false"/>
          <w:color w:val="000000"/>
          <w:sz w:val="28"/>
        </w:rPr>
        <w:t>
      Істі кассациялық тәртіппен қараудың нәтижесінде сот өз қаулысымен мынадай шешімдердің бірін қабылдайды:
</w:t>
      </w:r>
      <w:r>
        <w:br/>
      </w:r>
      <w:r>
        <w:rPr>
          <w:rFonts w:ascii="Times New Roman"/>
          <w:b w:val="false"/>
          <w:i w:val="false"/>
          <w:color w:val="000000"/>
          <w:sz w:val="28"/>
        </w:rPr>
        <w:t>
      1) үкімді (қаулыны) өзгеріссіз, ал шағымды немесе наразылықты
</w:t>
      </w:r>
      <w:r>
        <w:br/>
      </w:r>
      <w:r>
        <w:rPr>
          <w:rFonts w:ascii="Times New Roman"/>
          <w:b w:val="false"/>
          <w:i w:val="false"/>
          <w:color w:val="000000"/>
          <w:sz w:val="28"/>
        </w:rPr>
        <w:t>
қанағаттандырусыз қалдырады;
</w:t>
      </w:r>
      <w:r>
        <w:br/>
      </w:r>
      <w:r>
        <w:rPr>
          <w:rFonts w:ascii="Times New Roman"/>
          <w:b w:val="false"/>
          <w:i w:val="false"/>
          <w:color w:val="000000"/>
          <w:sz w:val="28"/>
        </w:rPr>
        <w:t>
      2) үкімнің күшін жойып, істі қысқартады;
</w:t>
      </w:r>
      <w:r>
        <w:br/>
      </w:r>
      <w:r>
        <w:rPr>
          <w:rFonts w:ascii="Times New Roman"/>
          <w:b w:val="false"/>
          <w:i w:val="false"/>
          <w:color w:val="000000"/>
          <w:sz w:val="28"/>
        </w:rPr>
        <w:t>
      3) үкімді өзгертеді;
</w:t>
      </w:r>
      <w:r>
        <w:br/>
      </w:r>
      <w:r>
        <w:rPr>
          <w:rFonts w:ascii="Times New Roman"/>
          <w:b w:val="false"/>
          <w:i w:val="false"/>
          <w:color w:val="000000"/>
          <w:sz w:val="28"/>
        </w:rPr>
        <w:t>
      4) үкімнің (қаулының) күшін жойып, істі алдын ала тыңдау немесе басты сот отырысы сатысынан бірінші сатыдағы сотқа не апелляциялық шағымдар мен наразылықтарды қарау бойынша талқылау сатысынан апелляциялық сатыдағы сотқа жаңадан соттың қарауына жібереді;
</w:t>
      </w:r>
      <w:r>
        <w:br/>
      </w:r>
      <w:r>
        <w:rPr>
          <w:rFonts w:ascii="Times New Roman"/>
          <w:b w:val="false"/>
          <w:i w:val="false"/>
          <w:color w:val="000000"/>
          <w:sz w:val="28"/>
        </w:rPr>
        <w:t>
      5) үкімнің күшін жойып, істі осы Кодекстің 303-бабының бірінші бөлігінде көрсетілген негіздер бойынша қосымша тергеуге жібереді;
</w:t>
      </w:r>
      <w:r>
        <w:br/>
      </w:r>
      <w:r>
        <w:rPr>
          <w:rFonts w:ascii="Times New Roman"/>
          <w:b w:val="false"/>
          <w:i w:val="false"/>
          <w:color w:val="000000"/>
          <w:sz w:val="28"/>
        </w:rPr>
        <w:t>
      6) осы Кодекстің 387-бабында көрсетілген мән-жайлар анықталған кезде жеке қаулы шығарады.
</w:t>
      </w:r>
      <w:r>
        <w:br/>
      </w:r>
      <w:r>
        <w:rPr>
          <w:rFonts w:ascii="Times New Roman"/>
          <w:b w:val="false"/>
          <w:i w:val="false"/>
          <w:color w:val="000000"/>
          <w:sz w:val="28"/>
        </w:rPr>
        <w:t>
      446-9-бап. Кассациялық сатының үкімді (қаулыны) өзгертуіне немесе оның күшін жоюына негіздер
</w:t>
      </w:r>
      <w:r>
        <w:br/>
      </w:r>
      <w:r>
        <w:rPr>
          <w:rFonts w:ascii="Times New Roman"/>
          <w:b w:val="false"/>
          <w:i w:val="false"/>
          <w:color w:val="000000"/>
          <w:sz w:val="28"/>
        </w:rPr>
        <w:t>
      Мыналар:
</w:t>
      </w:r>
      <w:r>
        <w:br/>
      </w:r>
      <w:r>
        <w:rPr>
          <w:rFonts w:ascii="Times New Roman"/>
          <w:b w:val="false"/>
          <w:i w:val="false"/>
          <w:color w:val="000000"/>
          <w:sz w:val="28"/>
        </w:rPr>
        <w:t>
      1) қылмыстық заңның дұрыс қолданылмауы;
</w:t>
      </w:r>
      <w:r>
        <w:br/>
      </w:r>
      <w:r>
        <w:rPr>
          <w:rFonts w:ascii="Times New Roman"/>
          <w:b w:val="false"/>
          <w:i w:val="false"/>
          <w:color w:val="000000"/>
          <w:sz w:val="28"/>
        </w:rPr>
        <w:t>
      2) қылмыстық іс жүргізу заңының елеулі бұзылуы;
</w:t>
      </w:r>
      <w:r>
        <w:br/>
      </w:r>
      <w:r>
        <w:rPr>
          <w:rFonts w:ascii="Times New Roman"/>
          <w:b w:val="false"/>
          <w:i w:val="false"/>
          <w:color w:val="000000"/>
          <w:sz w:val="28"/>
        </w:rPr>
        <w:t>
      3) үкімнің әділетсіздігі кассациялық тәртіппен үкімді (қаулыны) өзгертуге немесе оның күшін жоюға негіздер болып табылады.
</w:t>
      </w:r>
      <w:r>
        <w:br/>
      </w:r>
      <w:r>
        <w:rPr>
          <w:rFonts w:ascii="Times New Roman"/>
          <w:b w:val="false"/>
          <w:i w:val="false"/>
          <w:color w:val="000000"/>
          <w:sz w:val="28"/>
        </w:rPr>
        <w:t>
      446-10-бап. Қылмыстық заңның дұрыс қолданылмауы
</w:t>
      </w:r>
      <w:r>
        <w:br/>
      </w:r>
      <w:r>
        <w:rPr>
          <w:rFonts w:ascii="Times New Roman"/>
          <w:b w:val="false"/>
          <w:i w:val="false"/>
          <w:color w:val="000000"/>
          <w:sz w:val="28"/>
        </w:rPr>
        <w:t>
      Мыналар:
</w:t>
      </w:r>
      <w:r>
        <w:br/>
      </w:r>
      <w:r>
        <w:rPr>
          <w:rFonts w:ascii="Times New Roman"/>
          <w:b w:val="false"/>
          <w:i w:val="false"/>
          <w:color w:val="000000"/>
          <w:sz w:val="28"/>
        </w:rPr>
        <w:t>
      1) Қазақстан Республикасының Қылмыстық кодексінің Жалпы бөлімінің талаптарын бұзу;
</w:t>
      </w:r>
      <w:r>
        <w:br/>
      </w:r>
      <w:r>
        <w:rPr>
          <w:rFonts w:ascii="Times New Roman"/>
          <w:b w:val="false"/>
          <w:i w:val="false"/>
          <w:color w:val="000000"/>
          <w:sz w:val="28"/>
        </w:rPr>
        <w:t>
      2) қолданылуға жататын Қазақстан Республикасының Қылмыстық кодексінің Ерекше бөлімінің басқа бабын немесе бабының басқа бөлігін (тармағын) қолдану;
</w:t>
      </w:r>
      <w:r>
        <w:br/>
      </w:r>
      <w:r>
        <w:rPr>
          <w:rFonts w:ascii="Times New Roman"/>
          <w:b w:val="false"/>
          <w:i w:val="false"/>
          <w:color w:val="000000"/>
          <w:sz w:val="28"/>
        </w:rPr>
        <w:t>
      3) Қазақстан Республикасы Қылмыстық кодексінің осы бабының санкциясында көзделгеннен неғұрлым қатаң жаза тағайындау қылмыстық заңның дұрыс қолданылмауы болып табылады.
</w:t>
      </w:r>
      <w:r>
        <w:br/>
      </w:r>
      <w:r>
        <w:rPr>
          <w:rFonts w:ascii="Times New Roman"/>
          <w:b w:val="false"/>
          <w:i w:val="false"/>
          <w:color w:val="000000"/>
          <w:sz w:val="28"/>
        </w:rPr>
        <w:t>
      446-11-бап. Қылмыстық іс жүргізу заңының елеулі түрде бұзылуы
</w:t>
      </w:r>
      <w:r>
        <w:br/>
      </w:r>
      <w:r>
        <w:rPr>
          <w:rFonts w:ascii="Times New Roman"/>
          <w:b w:val="false"/>
          <w:i w:val="false"/>
          <w:color w:val="000000"/>
          <w:sz w:val="28"/>
        </w:rPr>
        <w:t>
      1. Істі соттың қарауы кезінде осы Кодекстің принциптері мен өзге де жалпы ережелері бұзылып, олар іске қатысушы тұлғалардың заңда кепілдік берілген құқықтарынан айыру немесе оларға қысым жасау, сот ісін жүргізу рәсімдерін сақтамау жолымен немесе өзгедей жолмен істің мән-жайын жан-жақты, толық және объективті зерттеуге кедергі жасаса, әділ сот үкімінің шығарылуына ықпал етсе немесе ықпал етуі мүмкін болса, бұл қылмыстық іс жүргізу заңын елеулі түрде бұзылуы деп танылады.
</w:t>
      </w:r>
      <w:r>
        <w:br/>
      </w:r>
      <w:r>
        <w:rPr>
          <w:rFonts w:ascii="Times New Roman"/>
          <w:b w:val="false"/>
          <w:i w:val="false"/>
          <w:color w:val="000000"/>
          <w:sz w:val="28"/>
        </w:rPr>
        <w:t>
      2. Егер сот осы Кодекстің 415-бабының 3-бөлігінде көрсетілген қылмыстық іс жүргізу заңын бұзуға жол берсе, онда үкім барлық жағдайда бұзылуға жатады.
</w:t>
      </w:r>
      <w:r>
        <w:br/>
      </w:r>
      <w:r>
        <w:rPr>
          <w:rFonts w:ascii="Times New Roman"/>
          <w:b w:val="false"/>
          <w:i w:val="false"/>
          <w:color w:val="000000"/>
          <w:sz w:val="28"/>
        </w:rPr>
        <w:t>
      446-12-бап. Үкімнің әділетсіздігі
</w:t>
      </w:r>
      <w:r>
        <w:br/>
      </w:r>
      <w:r>
        <w:rPr>
          <w:rFonts w:ascii="Times New Roman"/>
          <w:b w:val="false"/>
          <w:i w:val="false"/>
          <w:color w:val="000000"/>
          <w:sz w:val="28"/>
        </w:rPr>
        <w:t>
      1. Қазақстан Республикасының Қылмыстық кодексінің 
</w:t>
      </w:r>
      <w:r>
        <w:rPr>
          <w:rFonts w:ascii="Times New Roman"/>
          <w:b w:val="false"/>
          <w:i w:val="false"/>
          <w:color w:val="000000"/>
          <w:sz w:val="28"/>
        </w:rPr>
        <w:t xml:space="preserve"> 52-бабының </w:t>
      </w:r>
      <w:r>
        <w:rPr>
          <w:rFonts w:ascii="Times New Roman"/>
          <w:b w:val="false"/>
          <w:i w:val="false"/>
          <w:color w:val="000000"/>
          <w:sz w:val="28"/>
        </w:rPr>
        <w:t>
 талаптарына сәйкес келмейтін жаза тағайындаған үкім әділетсіз деп танылады.
</w:t>
      </w:r>
      <w:r>
        <w:br/>
      </w:r>
      <w:r>
        <w:rPr>
          <w:rFonts w:ascii="Times New Roman"/>
          <w:b w:val="false"/>
          <w:i w:val="false"/>
          <w:color w:val="000000"/>
          <w:sz w:val="28"/>
        </w:rPr>
        <w:t>
      2. Кассациялық сатыдағы сот неғұрлым жеңілірек қылмыс туралы қылмыстық заңды қолдана отырып немесе қылмыстың саралануын өзгертпей-ақ жазаны жеңілдету жағына қарай үкімді өзгерте алады.
</w:t>
      </w:r>
      <w:r>
        <w:br/>
      </w:r>
      <w:r>
        <w:rPr>
          <w:rFonts w:ascii="Times New Roman"/>
          <w:b w:val="false"/>
          <w:i w:val="false"/>
          <w:color w:val="000000"/>
          <w:sz w:val="28"/>
        </w:rPr>
        <w:t>
      3. Егер үкім негізсіз ақтауға, неғұрлым жеңілірек қылмыс туралы қылмыстық заңды қолдануға немесе жазаның шамадан тыс жеңілдігіне байланысты әділетсіз деп танылса, онда кассациялық сатыдағы сот осы негіздер бойынша келтірілген прокурордың наразылығы немесе жәбірленушінің, оның өкілінің шағымы болған кезде үкімнің күшін жоюға және істі бірінші немесе тиісті апелляциялық сатыдағы сотқа жаңадан сот қарауына жолдауға құқылы.
</w:t>
      </w:r>
      <w:r>
        <w:br/>
      </w:r>
      <w:r>
        <w:rPr>
          <w:rFonts w:ascii="Times New Roman"/>
          <w:b w:val="false"/>
          <w:i w:val="false"/>
          <w:color w:val="000000"/>
          <w:sz w:val="28"/>
        </w:rPr>
        <w:t>
      446-13-бап. Істі қысқарта отырып айыптау үкімінің күшін жою
</w:t>
      </w:r>
      <w:r>
        <w:br/>
      </w:r>
      <w:r>
        <w:rPr>
          <w:rFonts w:ascii="Times New Roman"/>
          <w:b w:val="false"/>
          <w:i w:val="false"/>
          <w:color w:val="000000"/>
          <w:sz w:val="28"/>
        </w:rPr>
        <w:t>
      Кассациялық тәртіпте істі қарай отырып, сот осы Кодекстің 37-бабының бірінші бөлігінде және 38-бабының бірінші бөлігінде көзделген негіздер болған кезде айыптау үкімінің күшін жояды және істі қысқартады.
</w:t>
      </w:r>
      <w:r>
        <w:br/>
      </w:r>
      <w:r>
        <w:rPr>
          <w:rFonts w:ascii="Times New Roman"/>
          <w:b w:val="false"/>
          <w:i w:val="false"/>
          <w:color w:val="000000"/>
          <w:sz w:val="28"/>
        </w:rPr>
        <w:t>
      446-14-бап. Ақтау үкімінің күшін жою
</w:t>
      </w:r>
      <w:r>
        <w:br/>
      </w:r>
      <w:r>
        <w:rPr>
          <w:rFonts w:ascii="Times New Roman"/>
          <w:b w:val="false"/>
          <w:i w:val="false"/>
          <w:color w:val="000000"/>
          <w:sz w:val="28"/>
        </w:rPr>
        <w:t>
      1. Кассациялық сатыда тек прокурордың наразылығы бойынша не жәбірленушінің немесе оның өкілінің шағымы бойынша, сондай-ақ сот арқылы ақталған адамның ақталу негіздемелерімен келіспеген шағымы бойынша ғана ақтау үкімінің күшін жоя алады.
</w:t>
      </w:r>
      <w:r>
        <w:br/>
      </w:r>
      <w:r>
        <w:rPr>
          <w:rFonts w:ascii="Times New Roman"/>
          <w:b w:val="false"/>
          <w:i w:val="false"/>
          <w:color w:val="000000"/>
          <w:sz w:val="28"/>
        </w:rPr>
        <w:t>
      2. Егер ақталған адамның кінәсіздігіне немесе сотталушының пайдасына шығарылған өзге де шешімнің мәні күмән тудырмаса, қылмыстық іс жүргізу заңы елеулі бұзылды деген себеппен ақтау үкімінің, істі қысқарту туралы қаулының немесе сотталушының пайдасына шығарылған өзге де шешімнің күшін жоюға болмайды.
</w:t>
      </w:r>
      <w:r>
        <w:br/>
      </w:r>
      <w:r>
        <w:rPr>
          <w:rFonts w:ascii="Times New Roman"/>
          <w:b w:val="false"/>
          <w:i w:val="false"/>
          <w:color w:val="000000"/>
          <w:sz w:val="28"/>
        </w:rPr>
        <w:t>
      446-15-бап. Істі жаңадан соттың талқылауына жібере отырып үкімнің күшін жою
</w:t>
      </w:r>
      <w:r>
        <w:br/>
      </w:r>
      <w:r>
        <w:rPr>
          <w:rFonts w:ascii="Times New Roman"/>
          <w:b w:val="false"/>
          <w:i w:val="false"/>
          <w:color w:val="000000"/>
          <w:sz w:val="28"/>
        </w:rPr>
        <w:t>
      1. Кассациялық саты үкімнің заңдылығына ықпал еткен немесе ықпал етуі мүмкін қылмыстық іс жүргізу заңының елеулі түрде бұзылғанын анықтаған жағдайда, үкімнің күші жойылып, іс үкім шығарған соттың жаңадан талқылауына, бірақ судьялардың өзге құрамының қарауына жіберілуге жатады.
</w:t>
      </w:r>
      <w:r>
        <w:br/>
      </w:r>
      <w:r>
        <w:rPr>
          <w:rFonts w:ascii="Times New Roman"/>
          <w:b w:val="false"/>
          <w:i w:val="false"/>
          <w:color w:val="000000"/>
          <w:sz w:val="28"/>
        </w:rPr>
        <w:t>
      2. Осы Кодекстің 446-12-бабының үшінші бөлігінде көзделген негіздер бойынша үкімнің күші жойылып, іс жаңадан сот қарауына жіберілуі мүмкін.
</w:t>
      </w:r>
      <w:r>
        <w:br/>
      </w:r>
      <w:r>
        <w:rPr>
          <w:rFonts w:ascii="Times New Roman"/>
          <w:b w:val="false"/>
          <w:i w:val="false"/>
          <w:color w:val="000000"/>
          <w:sz w:val="28"/>
        </w:rPr>
        <w:t>
      446-16-бап. Істі қосымша тергеу үшін жібере отырып үкімнің күшін жою
</w:t>
      </w:r>
      <w:r>
        <w:br/>
      </w:r>
      <w:r>
        <w:rPr>
          <w:rFonts w:ascii="Times New Roman"/>
          <w:b w:val="false"/>
          <w:i w:val="false"/>
          <w:color w:val="000000"/>
          <w:sz w:val="28"/>
        </w:rPr>
        <w:t>
      Негіздер болған кезде кассациялық сатыдағы сот тараптардың өтініші бойынша үкімнің күшін жоюға және осы Кодекстің 303-бабының бірінші бөлігінде көрсетілген негіздер бойынша істі қосымша тергеуге жіберуге құқылы.
</w:t>
      </w:r>
      <w:r>
        <w:br/>
      </w:r>
      <w:r>
        <w:rPr>
          <w:rFonts w:ascii="Times New Roman"/>
          <w:b w:val="false"/>
          <w:i w:val="false"/>
          <w:color w:val="000000"/>
          <w:sz w:val="28"/>
        </w:rPr>
        <w:t>
      446-17-бап. Үкімді өзгерту
</w:t>
      </w:r>
      <w:r>
        <w:br/>
      </w:r>
      <w:r>
        <w:rPr>
          <w:rFonts w:ascii="Times New Roman"/>
          <w:b w:val="false"/>
          <w:i w:val="false"/>
          <w:color w:val="000000"/>
          <w:sz w:val="28"/>
        </w:rPr>
        <w:t>
      1. Бірінші және апелляциялық сатыдағы сот қылмыстық заңды дұрыс қолданбаған жағдайда кассациялық сатыдағы сот сотталған адамға неғұрлым жеңілірек қылмыс туралы заңды қолдануға және әрекеттің өзгертілген саралануына сәйкес жазаны жеңілдетуге құқылы, бірақ неғұрлым ауыр қылмыс туралы заңды қолдана алмайды және тағайындалған жазаны күшейте алмайды.
</w:t>
      </w:r>
      <w:r>
        <w:br/>
      </w:r>
      <w:r>
        <w:rPr>
          <w:rFonts w:ascii="Times New Roman"/>
          <w:b w:val="false"/>
          <w:i w:val="false"/>
          <w:color w:val="000000"/>
          <w:sz w:val="28"/>
        </w:rPr>
        <w:t>
      2. Кассациялық сатыдағы сот, егер шамадан тыс қатаңдығы салдарынан жазаны әділетсіз деп таныса, саралауды өзгертпей-ақ сотталған адамға тағайындалған жазаны төмендетуге құқылы.
</w:t>
      </w:r>
      <w:r>
        <w:br/>
      </w:r>
      <w:r>
        <w:rPr>
          <w:rFonts w:ascii="Times New Roman"/>
          <w:b w:val="false"/>
          <w:i w:val="false"/>
          <w:color w:val="000000"/>
          <w:sz w:val="28"/>
        </w:rPr>
        <w:t>
      3. Кассациялық сатыдағы сот, егер жаза мөлшерін ұлғайту арифметикалық қателерді немесе алдын ала қамауда ұстау мерзімін есептеу кезіндегі қателерді жоюға байланысты болса, қылмыстар мен үкімдердің жиынтығы бойынша жаза тағайындауды реттейтін қылмыстық заңның дұрыс қолданылмауын жоя отырып, жаза мөлшерін ұлғайтуға құқылы. Кассациялық сатыдағы сот, сотталған адамға түзеу мекемесінің заңда көзделгеннен неғұрлым жұмсақ түрін тағайындаған уәжделмеген үкімнің күшін жоюға және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сәйкес түзеу мекемесінің түрін тағайындауға құқылы.
</w:t>
      </w:r>
      <w:r>
        <w:br/>
      </w:r>
      <w:r>
        <w:rPr>
          <w:rFonts w:ascii="Times New Roman"/>
          <w:b w:val="false"/>
          <w:i w:val="false"/>
          <w:color w:val="000000"/>
          <w:sz w:val="28"/>
        </w:rPr>
        <w:t>
      4. Кассациялық сатыдағы сот осы баптың үшінші бөлігінде көзделген жағдайларда, егер осы негіздер бойынша прокурордың наразылығы енгізілсе немесе жәбірленушінің, жеке айыптаушының немесе олардың өкілдерінің шағымдары берілген жағдайда өзгерістер енгізуге құқылы.
</w:t>
      </w:r>
      <w:r>
        <w:br/>
      </w:r>
      <w:r>
        <w:rPr>
          <w:rFonts w:ascii="Times New Roman"/>
          <w:b w:val="false"/>
          <w:i w:val="false"/>
          <w:color w:val="000000"/>
          <w:sz w:val="28"/>
        </w:rPr>
        <w:t>
      446-18-бап. Кассациялық қаулының мазмұны
</w:t>
      </w:r>
      <w:r>
        <w:br/>
      </w:r>
      <w:r>
        <w:rPr>
          <w:rFonts w:ascii="Times New Roman"/>
          <w:b w:val="false"/>
          <w:i w:val="false"/>
          <w:color w:val="000000"/>
          <w:sz w:val="28"/>
        </w:rPr>
        <w:t>
      1. Кассациялық қаулы кіріспе, сипаттамалы-дәлелді және қарар бөліктерінен тұрады.
</w:t>
      </w:r>
      <w:r>
        <w:br/>
      </w:r>
      <w:r>
        <w:rPr>
          <w:rFonts w:ascii="Times New Roman"/>
          <w:b w:val="false"/>
          <w:i w:val="false"/>
          <w:color w:val="000000"/>
          <w:sz w:val="28"/>
        </w:rPr>
        <w:t>
      2. Қаулының кіріспе бөлігінде:
</w:t>
      </w:r>
      <w:r>
        <w:br/>
      </w:r>
      <w:r>
        <w:rPr>
          <w:rFonts w:ascii="Times New Roman"/>
          <w:b w:val="false"/>
          <w:i w:val="false"/>
          <w:color w:val="000000"/>
          <w:sz w:val="28"/>
        </w:rPr>
        <w:t>
      1) қаулы шығарылған уақыт пен орын;
</w:t>
      </w:r>
      <w:r>
        <w:br/>
      </w:r>
      <w:r>
        <w:rPr>
          <w:rFonts w:ascii="Times New Roman"/>
          <w:b w:val="false"/>
          <w:i w:val="false"/>
          <w:color w:val="000000"/>
          <w:sz w:val="28"/>
        </w:rPr>
        <w:t>
      2) қаулыны шығарған соттың атауы және кассациялық алқаның
</w:t>
      </w:r>
      <w:r>
        <w:br/>
      </w:r>
      <w:r>
        <w:rPr>
          <w:rFonts w:ascii="Times New Roman"/>
          <w:b w:val="false"/>
          <w:i w:val="false"/>
          <w:color w:val="000000"/>
          <w:sz w:val="28"/>
        </w:rPr>
        <w:t>
құрамы;
</w:t>
      </w:r>
      <w:r>
        <w:br/>
      </w:r>
      <w:r>
        <w:rPr>
          <w:rFonts w:ascii="Times New Roman"/>
          <w:b w:val="false"/>
          <w:i w:val="false"/>
          <w:color w:val="000000"/>
          <w:sz w:val="28"/>
        </w:rPr>
        <w:t>
      3) кассациялық шағым немесе кассациялық наразылық берген адамдар;
</w:t>
      </w:r>
      <w:r>
        <w:br/>
      </w:r>
      <w:r>
        <w:rPr>
          <w:rFonts w:ascii="Times New Roman"/>
          <w:b w:val="false"/>
          <w:i w:val="false"/>
          <w:color w:val="000000"/>
          <w:sz w:val="28"/>
        </w:rPr>
        <w:t>
      4) істі кассациялық сатыда қарауға қатысқан адамдар көрсетілуге тиіс.
</w:t>
      </w:r>
      <w:r>
        <w:br/>
      </w:r>
      <w:r>
        <w:rPr>
          <w:rFonts w:ascii="Times New Roman"/>
          <w:b w:val="false"/>
          <w:i w:val="false"/>
          <w:color w:val="000000"/>
          <w:sz w:val="28"/>
        </w:rPr>
        <w:t>
      3. Қаулының сипаттамалы-дәлелді бөлігінде шағым берген немесе наразылық келтірген адамдардың дәлелдері, кассациялық сатыдағы сотқа қатысқан басқа адамдардың қарсылықтары, сондай-ақ қабылданған шешімнің себептері қысқаша баяндалуға тиіс. Егер шағым немесе наразылық қанағаттандырылмай қалдырылса, шағымдардың немесе наразылықтың дәлелдері негізсіз немесе елеулі емес деп танылған негіздері көрсетіледі. Үкімнің күші жойылған немесе ол өзгертілген жағдайда, қылмыстық немесе қылмыстық іс жүргізу заңының қандай баптарының талаптары бұзылғаны және бұл бұзушылық неден көрінетіні; бірінші және апелляциялық сатыдағы сот тағайындаған жаза әділетсіз деп танылған негіздер көрсетілуге тиіс. Іс соттың жаңадан талқылауына жіберілген жағдайда заңның қандай бұзушылықтары жойылуы керек екені көрсетілуге тиіс. Бұл ретте, кассациялық саты айыптаудың дәлелденгендігі немесе дәлелденбегендігі туралы, белгілі бір дәлелдемелердің дұрыстығы немесе дұрыс еместігі туралы және бір дәлелдеменің басқаларынан басымдығы туралы, бірінші, апелляциялық сатыдағы соттардың белгілі бір қылмыстық заңды қолдануы туралы және жазалау шарасы туралы мәселелерді алдын ала шешіп қоюға құқығы жоқ.
</w:t>
      </w:r>
      <w:r>
        <w:br/>
      </w:r>
      <w:r>
        <w:rPr>
          <w:rFonts w:ascii="Times New Roman"/>
          <w:b w:val="false"/>
          <w:i w:val="false"/>
          <w:color w:val="000000"/>
          <w:sz w:val="28"/>
        </w:rPr>
        <w:t>
      4. Қаулының қарар бөлігінде кассациялық сатыдағы соттың шағым немесе наразылық бойынша шешімі көрсетіледі.
</w:t>
      </w:r>
      <w:r>
        <w:br/>
      </w:r>
      <w:r>
        <w:rPr>
          <w:rFonts w:ascii="Times New Roman"/>
          <w:b w:val="false"/>
          <w:i w:val="false"/>
          <w:color w:val="000000"/>
          <w:sz w:val="28"/>
        </w:rPr>
        <w:t>
      446-19-бап. Кассациялық қаулы шығару
</w:t>
      </w:r>
      <w:r>
        <w:br/>
      </w:r>
      <w:r>
        <w:rPr>
          <w:rFonts w:ascii="Times New Roman"/>
          <w:b w:val="false"/>
          <w:i w:val="false"/>
          <w:color w:val="000000"/>
          <w:sz w:val="28"/>
        </w:rPr>
        <w:t>
      Кассациялық қаулы осы Кодекстің 423-бабында көзделген талаптар сақтала отырып, кеңесу бөлмесінде шығарылады.
</w:t>
      </w:r>
      <w:r>
        <w:br/>
      </w:r>
      <w:r>
        <w:rPr>
          <w:rFonts w:ascii="Times New Roman"/>
          <w:b w:val="false"/>
          <w:i w:val="false"/>
          <w:color w:val="000000"/>
          <w:sz w:val="28"/>
        </w:rPr>
        <w:t>
      446-20-бап. Кассациялық сатыдағы соттың қаулысын орындауға кірісу
</w:t>
      </w:r>
      <w:r>
        <w:br/>
      </w:r>
      <w:r>
        <w:rPr>
          <w:rFonts w:ascii="Times New Roman"/>
          <w:b w:val="false"/>
          <w:i w:val="false"/>
          <w:color w:val="000000"/>
          <w:sz w:val="28"/>
        </w:rPr>
        <w:t>
      1. Кассациялық сатының қаулысы ол шығарылған күннен бастап үш тәуліктен кешіктірілмей, іспен бірге үкім шығарған сотқа орындау үшін жіберіледі. Іс қосымша тергеуге жіберілген жағдайда кассациялық сатының қаулысы бірге тиісті прокурорға жіберіледі. Бұл жағдайда үкім шығарған сотқа кассациялық саты қаулысының көшірмесі жіберіледі.
</w:t>
      </w:r>
      <w:r>
        <w:br/>
      </w:r>
      <w:r>
        <w:rPr>
          <w:rFonts w:ascii="Times New Roman"/>
          <w:b w:val="false"/>
          <w:i w:val="false"/>
          <w:color w:val="000000"/>
          <w:sz w:val="28"/>
        </w:rPr>
        <w:t>
      2. Сотталған адамның қамаудан босатылуы туралы қаулыға сәйкес, егер сотталған адам кассациялық сатыдағы сот отырысына қатысып отырса, қаулының бұл бөлігі дереу орындалады. Өзге жағдайларда кассациялық қаулының көшірмесі немесе оның қарар бөлігінен үзінді сотталған адамды қамаудан босату туралы шешімді орындау үшін қамау орнының әкімшілігіне дереу жіберіледі.
</w:t>
      </w:r>
      <w:r>
        <w:br/>
      </w:r>
      <w:r>
        <w:rPr>
          <w:rFonts w:ascii="Times New Roman"/>
          <w:b w:val="false"/>
          <w:i w:val="false"/>
          <w:color w:val="000000"/>
          <w:sz w:val="28"/>
        </w:rPr>
        <w:t>
      446-21-бап. Істі кассациялық сатыда қайта қарау
</w:t>
      </w:r>
      <w:r>
        <w:br/>
      </w:r>
      <w:r>
        <w:rPr>
          <w:rFonts w:ascii="Times New Roman"/>
          <w:b w:val="false"/>
          <w:i w:val="false"/>
          <w:color w:val="000000"/>
          <w:sz w:val="28"/>
        </w:rPr>
        <w:t>
      1. Егер қандай да бір себептер бойынша кейбір сотталғандарға қатысты белгіленген мерзімде берілген кассациялық шағымдар немесе наразылықтар немесе шағымданудың өтіп кеткен мерзімін қалпына келтіргеннен кейін кассациялық сатыдағы сотқа басқа сотталған адамдарға қатысты іс қаралып кеткеннен кейін келіп түссе, сондай-ақ егер сотталғанның, оның қорғаушысының немесе заңды өкілінің кассациялық шағымы, осы сотталғанға қатысты іс процеске қатысушы басқа адамның кассациялық шағымы немесе прокурордың наразылығы бойынша қаралып кеткеннен кейін түскен болса, онда кассациялық сатыдағы сот мұндай шағымды немесе наразылықты қарауға және олар бойынша қаулы шығаруға міндетті.
</w:t>
      </w:r>
      <w:r>
        <w:br/>
      </w:r>
      <w:r>
        <w:rPr>
          <w:rFonts w:ascii="Times New Roman"/>
          <w:b w:val="false"/>
          <w:i w:val="false"/>
          <w:color w:val="000000"/>
          <w:sz w:val="28"/>
        </w:rPr>
        <w:t>
      2. Егер қайтадан шығарылған қаулы бұрын шығарылған қаулыға қайшы келген жағдайда, кассациялық сатыдағы сот істі Жоғарғы Сотқа қадағалау тәртібімен тексеру үшін жолдайды.
</w:t>
      </w:r>
      <w:r>
        <w:br/>
      </w:r>
      <w:r>
        <w:rPr>
          <w:rFonts w:ascii="Times New Roman"/>
          <w:b w:val="false"/>
          <w:i w:val="false"/>
          <w:color w:val="000000"/>
          <w:sz w:val="28"/>
        </w:rPr>
        <w:t>
      446-22-бап. Бастапқы үкімнің күші жойылғаннан кейін істі бірінші саты бойынша қарау
</w:t>
      </w:r>
      <w:r>
        <w:br/>
      </w:r>
      <w:r>
        <w:rPr>
          <w:rFonts w:ascii="Times New Roman"/>
          <w:b w:val="false"/>
          <w:i w:val="false"/>
          <w:color w:val="000000"/>
          <w:sz w:val="28"/>
        </w:rPr>
        <w:t>
      1. Бастапқы үкімнің күші жойылғаннан кейін іс жалпы тәртіппен
</w:t>
      </w:r>
      <w:r>
        <w:br/>
      </w:r>
      <w:r>
        <w:rPr>
          <w:rFonts w:ascii="Times New Roman"/>
          <w:b w:val="false"/>
          <w:i w:val="false"/>
          <w:color w:val="000000"/>
          <w:sz w:val="28"/>
        </w:rPr>
        <w:t>
қаралады.
</w:t>
      </w:r>
      <w:r>
        <w:br/>
      </w:r>
      <w:r>
        <w:rPr>
          <w:rFonts w:ascii="Times New Roman"/>
          <w:b w:val="false"/>
          <w:i w:val="false"/>
          <w:color w:val="000000"/>
          <w:sz w:val="28"/>
        </w:rPr>
        <w:t>
      2. Егер айыптаушы тараптың кассациялық шағымында, наразылығында осындай өтініш жасалса және оны кассациялық сатыдағы сот бастапқы үкімнің күшін жою негіздерінің бірі ретінде көрсетсе, бірінші сатыдағы соттың істі жаңадан қараған кезде жазаны күшейтуіне немесе неғұрлым ауыр қылмыс туралы заңды қолдануына жол беріледі.
</w:t>
      </w:r>
      <w:r>
        <w:br/>
      </w:r>
      <w:r>
        <w:rPr>
          <w:rFonts w:ascii="Times New Roman"/>
          <w:b w:val="false"/>
          <w:i w:val="false"/>
          <w:color w:val="000000"/>
          <w:sz w:val="28"/>
        </w:rPr>
        <w:t>
      3. Істі жаңадан қараған кезде бірінші сатыдағы соттың:
</w:t>
      </w:r>
      <w:r>
        <w:br/>
      </w:r>
      <w:r>
        <w:rPr>
          <w:rFonts w:ascii="Times New Roman"/>
          <w:b w:val="false"/>
          <w:i w:val="false"/>
          <w:color w:val="000000"/>
          <w:sz w:val="28"/>
        </w:rPr>
        <w:t>
      1) егер айыптаушы тараптың шағымы, наразылығы бойынша үкімнің осы бөлігінің күші жойылмаса, сотталғанды айыптаудың бастапқы үкімде алып тасталған бөлігінде кінәлі деп тануға;
</w:t>
      </w:r>
      <w:r>
        <w:br/>
      </w:r>
      <w:r>
        <w:rPr>
          <w:rFonts w:ascii="Times New Roman"/>
          <w:b w:val="false"/>
          <w:i w:val="false"/>
          <w:color w:val="000000"/>
          <w:sz w:val="28"/>
        </w:rPr>
        <w:t>
      2) егер бастапқы үкімнің күші осы негіздер бойынша емес, айыптаушы тараптың шағымы, наразылығы бойынша жойылса жазаны күшейтуге, бас бостандығынан айыру мерзімінің бір бөлігін түрмеде өтеуді немесе неғұрлым қатаң режимдегі колонияларда жазаны өтеуді тағайындауға, қосымша жаза тағайындауға немесе неғұрлым ауыр қылмыс туралы заңды қолдануға құқығы жоқ.
</w:t>
      </w:r>
      <w:r>
        <w:br/>
      </w:r>
      <w:r>
        <w:rPr>
          <w:rFonts w:ascii="Times New Roman"/>
          <w:b w:val="false"/>
          <w:i w:val="false"/>
          <w:color w:val="000000"/>
          <w:sz w:val="28"/>
        </w:rPr>
        <w:t>
      446-23-бап. Істі жаңадан қарау кезінде шығарылған үкімге (қаулыға) шағымдану
</w:t>
      </w:r>
      <w:r>
        <w:br/>
      </w:r>
      <w:r>
        <w:rPr>
          <w:rFonts w:ascii="Times New Roman"/>
          <w:b w:val="false"/>
          <w:i w:val="false"/>
          <w:color w:val="000000"/>
          <w:sz w:val="28"/>
        </w:rPr>
        <w:t>
      Істі жаңадан қараған кезде бірінші сатыдағы сот шығарған үкімге жалпы тәртіппен шағымдануға болады. Бұл ретте, егер бірінші үкімнің күші сотталғанды қорғаған шағым, наразылық бойынша жойылса, ал екінші үкімнің күші айыптау тарапының шағымы, наразылығы бойынша жазаның жеңілдігіне немесе неғұрлым ауыр қылмыс туралы заңды қолдану қажеттілігіне байланысты жойылса, істі үшінші рет қарап жатқан сот екінші үкімге қарағанда неғұрлым қатаң жаза тағайындауы немесе неғұрлым ауыр қылмыс туралы заңды қолдануы мүмкін, бірақ оның бірінші үкіммен салыстырғанда жазаны күшейтуге немесе неғұрлым ауыр қылмыс туралы заңды қолдануға құқығы жоқ.
</w:t>
      </w:r>
      <w:r>
        <w:br/>
      </w:r>
      <w:r>
        <w:rPr>
          <w:rFonts w:ascii="Times New Roman"/>
          <w:b w:val="false"/>
          <w:i w:val="false"/>
          <w:color w:val="000000"/>
          <w:sz w:val="28"/>
        </w:rPr>
        <w:t>
      65) 447-баптың бірінші және екінші бөліктері мынадай редакцияда
</w:t>
      </w:r>
      <w:r>
        <w:br/>
      </w:r>
      <w:r>
        <w:rPr>
          <w:rFonts w:ascii="Times New Roman"/>
          <w:b w:val="false"/>
          <w:i w:val="false"/>
          <w:color w:val="000000"/>
          <w:sz w:val="28"/>
        </w:rPr>
        <w:t>
жазылсын:
</w:t>
      </w:r>
      <w:r>
        <w:br/>
      </w:r>
      <w:r>
        <w:rPr>
          <w:rFonts w:ascii="Times New Roman"/>
          <w:b w:val="false"/>
          <w:i w:val="false"/>
          <w:color w:val="000000"/>
          <w:sz w:val="28"/>
        </w:rPr>
        <w:t>
      447-бап. Үкімнің заңды күшіне енуі және оны орындауға кірісу
</w:t>
      </w:r>
      <w:r>
        <w:br/>
      </w:r>
      <w:r>
        <w:rPr>
          <w:rFonts w:ascii="Times New Roman"/>
          <w:b w:val="false"/>
          <w:i w:val="false"/>
          <w:color w:val="000000"/>
          <w:sz w:val="28"/>
        </w:rPr>
        <w:t>
      1. Аудандық және оларға теңестірілген соттар, қылмыстық істер жөніндегі мамандандырылған ауданаралық соттар, қылмыстық істер жөніндегі мамандандырылған ауданаралық әскери соттар, кәмелетке толмағандардың істері жөніндегі ауданаралық соттар, гарнизондардың әскери соттары, облыстық соттың апелляциялық сатысы шығарған бірінші сатыдағы сот үкімдері, егер олар шағымданбаса немесе наразылық келтірілмесе тиісінше апелляциялық немесе кассациялық шағымдану немесе наразылық келтіру мерзімі өткен соң заңды күшіне енеді және орындалуға тиіс.
</w:t>
      </w:r>
      <w:r>
        <w:br/>
      </w:r>
      <w:r>
        <w:rPr>
          <w:rFonts w:ascii="Times New Roman"/>
          <w:b w:val="false"/>
          <w:i w:val="false"/>
          <w:color w:val="000000"/>
          <w:sz w:val="28"/>
        </w:rPr>
        <w:t>
      2. Егер іс апелляциялық, кассациялық сатыда қайта қаралған жағдайда үкім бұзылмаса, ол апелляциялық немесе тиісінше кассациялық қаулы шығарылған күні күшіне енеді. Егер апелляциялық, кассациялық шағымдар, наразылық апелляциялық немесе кассациялық сатыдағы сот отырысы басталғанға дейін қайтарып алынса, үкім шағымды, наразылықты қайтарып алуға байланысты іс жүргізудің тоқтатылғаны туралы аталған сатылардың қаулылары шығарылған күні заңды күшіне енеді.";
</w:t>
      </w:r>
      <w:r>
        <w:br/>
      </w:r>
      <w:r>
        <w:rPr>
          <w:rFonts w:ascii="Times New Roman"/>
          <w:b w:val="false"/>
          <w:i w:val="false"/>
          <w:color w:val="000000"/>
          <w:sz w:val="28"/>
        </w:rPr>
        <w:t>
      66) 448-бапта: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"4. Апелляциялық сатыдағы соттың осы Кодекстің 411-бабы бірінші бөлігінің 1)-3), 7) және 8) тармақтарында көрсетілген негіздер бойынша шығарған қаулысы, сондай-ақ кассациялық сатының қаулысы ол жарияланған кезден бастап заңды күшіне енеді.";
</w:t>
      </w:r>
      <w:r>
        <w:br/>
      </w:r>
      <w:r>
        <w:rPr>
          <w:rFonts w:ascii="Times New Roman"/>
          <w:b w:val="false"/>
          <w:i w:val="false"/>
          <w:color w:val="000000"/>
          <w:sz w:val="28"/>
        </w:rPr>
        <w:t>
      бесінші бөліктегі "Апелляциялық" деген сөзден кейін "және кассациялық" деген сөзбен толықтырылсын;
</w:t>
      </w:r>
      <w:r>
        <w:br/>
      </w:r>
      <w:r>
        <w:rPr>
          <w:rFonts w:ascii="Times New Roman"/>
          <w:b w:val="false"/>
          <w:i w:val="false"/>
          <w:color w:val="000000"/>
          <w:sz w:val="28"/>
        </w:rPr>
        <w:t>
      алтыншы бөлік мынадай мазмұндағы бірінші сөйлеммен толықтырылсын:
</w:t>
      </w:r>
      <w:r>
        <w:br/>
      </w:r>
      <w:r>
        <w:rPr>
          <w:rFonts w:ascii="Times New Roman"/>
          <w:b w:val="false"/>
          <w:i w:val="false"/>
          <w:color w:val="000000"/>
          <w:sz w:val="28"/>
        </w:rPr>
        <w:t>
      "Соттың жеке қаулысы заңды күшіне енген кезден бастап кемінде үш тәулік өткеннен кейін басқару функцияларын орындайтын тиісті лауазымды тұлғаға жіберіледі.";
</w:t>
      </w:r>
      <w:r>
        <w:br/>
      </w:r>
      <w:r>
        <w:rPr>
          <w:rFonts w:ascii="Times New Roman"/>
          <w:b w:val="false"/>
          <w:i w:val="false"/>
          <w:color w:val="000000"/>
          <w:sz w:val="28"/>
        </w:rPr>
        <w:t>
      67) 449-баптың төртінші бөлігі мынадай мазмұндағы үшінші сөйлеммен толықтырылсын:
</w:t>
      </w:r>
      <w:r>
        <w:br/>
      </w:r>
      <w:r>
        <w:rPr>
          <w:rFonts w:ascii="Times New Roman"/>
          <w:b w:val="false"/>
          <w:i w:val="false"/>
          <w:color w:val="000000"/>
          <w:sz w:val="28"/>
        </w:rPr>
        <w:t>
      "Апелляциялық сатының үкімін орындау туралы хабарлама бірінші сатыдағы тиісті сотқа жіберіледі.";
</w:t>
      </w:r>
      <w:r>
        <w:br/>
      </w:r>
      <w:r>
        <w:rPr>
          <w:rFonts w:ascii="Times New Roman"/>
          <w:b w:val="false"/>
          <w:i w:val="false"/>
          <w:color w:val="000000"/>
          <w:sz w:val="28"/>
        </w:rPr>
        <w:t>
      68) 454-баптың үшінші бөліктегі "жазаны өтеу орны бойынша" деген сөздерден кейін "аудандық және оған теңестірілген" деген сөздермен толықтырылсын;
</w:t>
      </w:r>
      <w:r>
        <w:br/>
      </w:r>
      <w:r>
        <w:rPr>
          <w:rFonts w:ascii="Times New Roman"/>
          <w:b w:val="false"/>
          <w:i w:val="false"/>
          <w:color w:val="000000"/>
          <w:sz w:val="28"/>
        </w:rPr>
        <w:t>
      төртінші бөліктегі "тұрғылықты жері бойынша" деген сөздерден кейін "аудандық және оған теңестірілген" деген сөздермен толықтырылсын;
</w:t>
      </w:r>
      <w:r>
        <w:br/>
      </w:r>
      <w:r>
        <w:rPr>
          <w:rFonts w:ascii="Times New Roman"/>
          <w:b w:val="false"/>
          <w:i w:val="false"/>
          <w:color w:val="000000"/>
          <w:sz w:val="28"/>
        </w:rPr>
        <w:t>
      69) 50-тараудың атауы мынадай редакцияда жазылсын:
</w:t>
      </w:r>
      <w:r>
        <w:br/>
      </w:r>
      <w:r>
        <w:rPr>
          <w:rFonts w:ascii="Times New Roman"/>
          <w:b w:val="false"/>
          <w:i w:val="false"/>
          <w:color w:val="000000"/>
          <w:sz w:val="28"/>
        </w:rPr>
        <w:t>
      "50-тарау. Заңды күшіне енген сот актілерін қайта қарау";
</w:t>
      </w:r>
      <w:r>
        <w:br/>
      </w:r>
      <w:r>
        <w:rPr>
          <w:rFonts w:ascii="Times New Roman"/>
          <w:b w:val="false"/>
          <w:i w:val="false"/>
          <w:color w:val="000000"/>
          <w:sz w:val="28"/>
        </w:rPr>
        <w:t>
      70) 458-бапта:
</w:t>
      </w:r>
      <w:r>
        <w:br/>
      </w:r>
      <w:r>
        <w:rPr>
          <w:rFonts w:ascii="Times New Roman"/>
          <w:b w:val="false"/>
          <w:i w:val="false"/>
          <w:color w:val="000000"/>
          <w:sz w:val="28"/>
        </w:rPr>
        <w:t>
      атауындағы "Сот қадағалауы тәртібімен" деген сөздер "Заңды күшіне енгеннен кейін" деген сөздермен ауыстырылсын;
</w:t>
      </w:r>
      <w:r>
        <w:br/>
      </w:r>
      <w:r>
        <w:rPr>
          <w:rFonts w:ascii="Times New Roman"/>
          <w:b w:val="false"/>
          <w:i w:val="false"/>
          <w:color w:val="000000"/>
          <w:sz w:val="28"/>
        </w:rPr>
        <w:t>
      бірінші және екінші бөліктер мынадай редакцияда жазылсын:
</w:t>
      </w:r>
      <w:r>
        <w:br/>
      </w:r>
      <w:r>
        <w:rPr>
          <w:rFonts w:ascii="Times New Roman"/>
          <w:b w:val="false"/>
          <w:i w:val="false"/>
          <w:color w:val="000000"/>
          <w:sz w:val="28"/>
        </w:rPr>
        <w:t>
      "1. Заңды күшіне енгеннен кейін:
</w:t>
      </w:r>
      <w:r>
        <w:br/>
      </w:r>
      <w:r>
        <w:rPr>
          <w:rFonts w:ascii="Times New Roman"/>
          <w:b w:val="false"/>
          <w:i w:val="false"/>
          <w:color w:val="000000"/>
          <w:sz w:val="28"/>
        </w:rPr>
        <w:t>
      1) бірінші және апелляциялық сатыдағы соттардың үкімдері мен
</w:t>
      </w:r>
      <w:r>
        <w:br/>
      </w:r>
      <w:r>
        <w:rPr>
          <w:rFonts w:ascii="Times New Roman"/>
          <w:b w:val="false"/>
          <w:i w:val="false"/>
          <w:color w:val="000000"/>
          <w:sz w:val="28"/>
        </w:rPr>
        <w:t>
қаулылары;
</w:t>
      </w:r>
      <w:r>
        <w:br/>
      </w:r>
      <w:r>
        <w:rPr>
          <w:rFonts w:ascii="Times New Roman"/>
          <w:b w:val="false"/>
          <w:i w:val="false"/>
          <w:color w:val="000000"/>
          <w:sz w:val="28"/>
        </w:rPr>
        <w:t>
      2) кассациялық сатыдағы соттың қаулылары сот қадағалау тәртібімен қайта қаралуы мүмкін.
</w:t>
      </w:r>
      <w:r>
        <w:br/>
      </w:r>
      <w:r>
        <w:rPr>
          <w:rFonts w:ascii="Times New Roman"/>
          <w:b w:val="false"/>
          <w:i w:val="false"/>
          <w:color w:val="000000"/>
          <w:sz w:val="28"/>
        </w:rPr>
        <w:t>
      2. Мемлекеттік және жеке айыптаушының айыптаудан бас тартуына байланысты, қамауға алу түріндегі бұлтартпау шарасын және оның мерзімін ұзартуды санкциялау мәселелері бойынша, анықтау немесе алдын ала тергеуді жүзеге асыратын тұлғалардың әрекеттері мен шешімдеріне немесе прокурордың істі алдын ала тергеу сатысындағы әрекеттері мен шешімдеріне келтірілген шағымдарды шешу жөніндегі шығарылған, заңды күшіне енген сот қаулылары қадағалау тәртібімен қайта қаралуға жатпайды.";
</w:t>
      </w:r>
      <w:r>
        <w:br/>
      </w:r>
      <w:r>
        <w:rPr>
          <w:rFonts w:ascii="Times New Roman"/>
          <w:b w:val="false"/>
          <w:i w:val="false"/>
          <w:color w:val="000000"/>
          <w:sz w:val="28"/>
        </w:rPr>
        <w:t>
      үшінші бөліктегі:
</w:t>
      </w:r>
      <w:r>
        <w:br/>
      </w:r>
      <w:r>
        <w:rPr>
          <w:rFonts w:ascii="Times New Roman"/>
          <w:b w:val="false"/>
          <w:i w:val="false"/>
          <w:color w:val="000000"/>
          <w:sz w:val="28"/>
        </w:rPr>
        <w:t>
      "қадағалау" деген сөз алып тасталсын;
</w:t>
      </w:r>
      <w:r>
        <w:br/>
      </w:r>
      <w:r>
        <w:rPr>
          <w:rFonts w:ascii="Times New Roman"/>
          <w:b w:val="false"/>
          <w:i w:val="false"/>
          <w:color w:val="000000"/>
          <w:sz w:val="28"/>
        </w:rPr>
        <w:t>
      "Қазақстан Республикасы Жоғарғы Сотының қадағалау алқасының қаулылары қабылданған қаулы" деген сөздер "Жоғарғы Сот алқаларының қаулылары түпкілікті болып табылады. "Олар" деген сөздермен ауыстырылсын;
</w:t>
      </w:r>
      <w:r>
        <w:br/>
      </w:r>
      <w:r>
        <w:rPr>
          <w:rFonts w:ascii="Times New Roman"/>
          <w:b w:val="false"/>
          <w:i w:val="false"/>
          <w:color w:val="000000"/>
          <w:sz w:val="28"/>
        </w:rPr>
        <w:t>
      71) 459-бапта:
</w:t>
      </w:r>
      <w:r>
        <w:br/>
      </w:r>
      <w:r>
        <w:rPr>
          <w:rFonts w:ascii="Times New Roman"/>
          <w:b w:val="false"/>
          <w:i w:val="false"/>
          <w:color w:val="000000"/>
          <w:sz w:val="28"/>
        </w:rPr>
        <w:t>
      бірінші бөлікте:
</w:t>
      </w:r>
      <w:r>
        <w:br/>
      </w:r>
      <w:r>
        <w:rPr>
          <w:rFonts w:ascii="Times New Roman"/>
          <w:b w:val="false"/>
          <w:i w:val="false"/>
          <w:color w:val="000000"/>
          <w:sz w:val="28"/>
        </w:rPr>
        <w:t>
      2) тармақта "орташа ауыр қылмыс, ауыр немесе аса ауыр қылмыс жасады деп айыпталған адамға қатысты" деген сөздер алып тасталсын;
</w:t>
      </w:r>
      <w:r>
        <w:br/>
      </w:r>
      <w:r>
        <w:rPr>
          <w:rFonts w:ascii="Times New Roman"/>
          <w:b w:val="false"/>
          <w:i w:val="false"/>
          <w:color w:val="000000"/>
          <w:sz w:val="28"/>
        </w:rPr>
        <w:t>
      5) тармақтағы "шығаруға әкеп соғуы заңды күшіне енген үкімдер мен қаулыларды қарауға негіз болып табылады." деген сөздер "шығаруға;" деген сөздермен ауыстырылып, мынадай мазмұндағы 6), 7) және 8) тармақтармен толықтырылсын:
</w:t>
      </w:r>
      <w:r>
        <w:br/>
      </w:r>
      <w:r>
        <w:rPr>
          <w:rFonts w:ascii="Times New Roman"/>
          <w:b w:val="false"/>
          <w:i w:val="false"/>
          <w:color w:val="000000"/>
          <w:sz w:val="28"/>
        </w:rPr>
        <w:t>
      "6) қылмыстың қайталану түрі мен түзеу колониясы режимінің түрін дұрыс анықтамауға;
</w:t>
      </w:r>
      <w:r>
        <w:br/>
      </w:r>
      <w:r>
        <w:rPr>
          <w:rFonts w:ascii="Times New Roman"/>
          <w:b w:val="false"/>
          <w:i w:val="false"/>
          <w:color w:val="000000"/>
          <w:sz w:val="28"/>
        </w:rPr>
        <w:t>
      7) азаматтық талапты дұрыс шешпеуге;
</w:t>
      </w:r>
      <w:r>
        <w:br/>
      </w:r>
      <w:r>
        <w:rPr>
          <w:rFonts w:ascii="Times New Roman"/>
          <w:b w:val="false"/>
          <w:i w:val="false"/>
          <w:color w:val="000000"/>
          <w:sz w:val="28"/>
        </w:rPr>
        <w:t>
      8) жаңадан ашылған мән-жайлар бойынша немесе медициналық сипаттағы мәжбүрлеу шараларын қолдану кезінде негізсіз немесе заңсыз қаулыларды шығаруға әкеп соғуы заңды күшіне енген үкімдер мен қаулыларды қарауға негіз болып табылады.";
</w:t>
      </w:r>
      <w:r>
        <w:br/>
      </w:r>
      <w:r>
        <w:rPr>
          <w:rFonts w:ascii="Times New Roman"/>
          <w:b w:val="false"/>
          <w:i w:val="false"/>
          <w:color w:val="000000"/>
          <w:sz w:val="28"/>
        </w:rPr>
        <w:t>
      екінші бөлікте:
</w:t>
      </w:r>
      <w:r>
        <w:br/>
      </w:r>
      <w:r>
        <w:rPr>
          <w:rFonts w:ascii="Times New Roman"/>
          <w:b w:val="false"/>
          <w:i w:val="false"/>
          <w:color w:val="000000"/>
          <w:sz w:val="28"/>
        </w:rPr>
        <w:t>
      2) тармақ мынадай редакцияда жазылсын:
</w:t>
      </w:r>
      <w:r>
        <w:br/>
      </w:r>
      <w:r>
        <w:rPr>
          <w:rFonts w:ascii="Times New Roman"/>
          <w:b w:val="false"/>
          <w:i w:val="false"/>
          <w:color w:val="000000"/>
          <w:sz w:val="28"/>
        </w:rPr>
        <w:t>
      "2) адамды өлім жазасына немесе өмір бойы бас бостандығынан айыруға соттау жөніндегі үкім апелляциялық қарау нысанасы болмаса;";
</w:t>
      </w:r>
      <w:r>
        <w:br/>
      </w:r>
      <w:r>
        <w:rPr>
          <w:rFonts w:ascii="Times New Roman"/>
          <w:b w:val="false"/>
          <w:i w:val="false"/>
          <w:color w:val="000000"/>
          <w:sz w:val="28"/>
        </w:rPr>
        <w:t>
      мынадай мазмұндағы 3) тармақпен толықтырылсын:
</w:t>
      </w:r>
      <w:r>
        <w:br/>
      </w:r>
      <w:r>
        <w:rPr>
          <w:rFonts w:ascii="Times New Roman"/>
          <w:b w:val="false"/>
          <w:i w:val="false"/>
          <w:color w:val="000000"/>
          <w:sz w:val="28"/>
        </w:rPr>
        <w:t>
      "3) осы Кодекстің 423-2-бабының үшінші бөлігінде көзделген жағдайларда туындаған қайшылықтарды жою туралы ұсыныстар болса.";
</w:t>
      </w:r>
      <w:r>
        <w:br/>
      </w:r>
      <w:r>
        <w:rPr>
          <w:rFonts w:ascii="Times New Roman"/>
          <w:b w:val="false"/>
          <w:i w:val="false"/>
          <w:color w:val="000000"/>
          <w:sz w:val="28"/>
        </w:rPr>
        <w:t>
      72) 460-бапта:
</w:t>
      </w:r>
      <w:r>
        <w:br/>
      </w:r>
      <w:r>
        <w:rPr>
          <w:rFonts w:ascii="Times New Roman"/>
          <w:b w:val="false"/>
          <w:i w:val="false"/>
          <w:color w:val="000000"/>
          <w:sz w:val="28"/>
        </w:rPr>
        <w:t>
      баптың тақырыбы, бірінші және екінші бөліктері мынадай редакцияда жазылсын:
</w:t>
      </w:r>
      <w:r>
        <w:br/>
      </w:r>
      <w:r>
        <w:rPr>
          <w:rFonts w:ascii="Times New Roman"/>
          <w:b w:val="false"/>
          <w:i w:val="false"/>
          <w:color w:val="000000"/>
          <w:sz w:val="28"/>
        </w:rPr>
        <w:t>
      "460-бап. Соттардың заңды күшіне енген үкімдері мен қаулыларын қайта қарау туралы өтініш беруге, соттардың заңды күшіне енген үкімдері мен қаулыларына наразылық білдіруге құқығы бар адамдар
</w:t>
      </w:r>
      <w:r>
        <w:br/>
      </w:r>
      <w:r>
        <w:rPr>
          <w:rFonts w:ascii="Times New Roman"/>
          <w:b w:val="false"/>
          <w:i w:val="false"/>
          <w:color w:val="000000"/>
          <w:sz w:val="28"/>
        </w:rPr>
        <w:t>
      1. Заңды күшіне енген үкімдер мен қаулыларды қайта қарау туралы жүгіну өтініштер деп аталады және оларды апелляциялық және кассациялық шағымдар беруге құқығы бар процеске қатысушылар бере алады.
</w:t>
      </w:r>
      <w:r>
        <w:br/>
      </w:r>
      <w:r>
        <w:rPr>
          <w:rFonts w:ascii="Times New Roman"/>
          <w:b w:val="false"/>
          <w:i w:val="false"/>
          <w:color w:val="000000"/>
          <w:sz w:val="28"/>
        </w:rPr>
        <w:t>
      2. Бас прокурор заңды күшіне енген үкімдер мен қаулыларды қайта қарау туралы наразылық келтіруге құқылы.";
</w:t>
      </w:r>
      <w:r>
        <w:br/>
      </w:r>
      <w:r>
        <w:rPr>
          <w:rFonts w:ascii="Times New Roman"/>
          <w:b w:val="false"/>
          <w:i w:val="false"/>
          <w:color w:val="000000"/>
          <w:sz w:val="28"/>
        </w:rPr>
        <w:t>
      үшінші бөлік алып тасталсын;
</w:t>
      </w:r>
      <w:r>
        <w:br/>
      </w:r>
      <w:r>
        <w:rPr>
          <w:rFonts w:ascii="Times New Roman"/>
          <w:b w:val="false"/>
          <w:i w:val="false"/>
          <w:color w:val="000000"/>
          <w:sz w:val="28"/>
        </w:rPr>
        <w:t>
      төртінші бөліктегі ", наразылықты сондай-ақ жоғары тұрған прокурор кері қайтарып алуы" деген сөздер алып тасталсын;
</w:t>
      </w:r>
      <w:r>
        <w:br/>
      </w:r>
      <w:r>
        <w:rPr>
          <w:rFonts w:ascii="Times New Roman"/>
          <w:b w:val="false"/>
          <w:i w:val="false"/>
          <w:color w:val="000000"/>
          <w:sz w:val="28"/>
        </w:rPr>
        <w:t>
      73) 461-бапта:
</w:t>
      </w:r>
      <w:r>
        <w:br/>
      </w:r>
      <w:r>
        <w:rPr>
          <w:rFonts w:ascii="Times New Roman"/>
          <w:b w:val="false"/>
          <w:i w:val="false"/>
          <w:color w:val="000000"/>
          <w:sz w:val="28"/>
        </w:rPr>
        <w:t>
      бірінші бөлікте:
</w:t>
      </w:r>
      <w:r>
        <w:br/>
      </w:r>
      <w:r>
        <w:rPr>
          <w:rFonts w:ascii="Times New Roman"/>
          <w:b w:val="false"/>
          <w:i w:val="false"/>
          <w:color w:val="000000"/>
          <w:sz w:val="28"/>
        </w:rPr>
        <w:t>
      "негіздер бойынша" деген сөздерден кейін "заңды күшіне енген" деген сөздермен толықтырылсын;
</w:t>
      </w:r>
      <w:r>
        <w:br/>
      </w:r>
      <w:r>
        <w:rPr>
          <w:rFonts w:ascii="Times New Roman"/>
          <w:b w:val="false"/>
          <w:i w:val="false"/>
          <w:color w:val="000000"/>
          <w:sz w:val="28"/>
        </w:rPr>
        <w:t>
      "қадағалау тәртібімен қайта қарау" деген сөздер "қайта қарау туралы өтініш, наразылық беру"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"істі қысқарту туралы соттың қаулысына, айыптау үкіміне, сондай-ақ ақтау үкіміне не істі қысқарту туралы соттың қаулысына қадағалау тәртібінде шағым жасауға, наразылық білдіруге" деген сөздер "заңды күшіне енген ақтау үкімін, айыптау үкімін не істі қысқарту туралы соттың қаулысын қайта қарау туралы өтініш, наразылық беруге," деген сөздермен ауыстырылсын;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Істі қосымша тергеуге немесе соттың жаңадан қарауына жіберу туралы соттың заңды күшіне енген қаулысына өтініш, наразылық олар заңды күшіне енген күннен бастап он бес тәуліктің ішінде берілуі мүмкін.";
</w:t>
      </w:r>
      <w:r>
        <w:br/>
      </w:r>
      <w:r>
        <w:rPr>
          <w:rFonts w:ascii="Times New Roman"/>
          <w:b w:val="false"/>
          <w:i w:val="false"/>
          <w:color w:val="000000"/>
          <w:sz w:val="28"/>
        </w:rPr>
        <w:t>
      74) 462-бап мынадай редакцияда жазылсын:
</w:t>
      </w:r>
      <w:r>
        <w:br/>
      </w:r>
      <w:r>
        <w:rPr>
          <w:rFonts w:ascii="Times New Roman"/>
          <w:b w:val="false"/>
          <w:i w:val="false"/>
          <w:color w:val="000000"/>
          <w:sz w:val="28"/>
        </w:rPr>
        <w:t>
      "462-бап. Заңды күшіне енген соттың үкімін, қаулысын қайта қарау туралы өтінішті, наразылықты беру тәртібі
</w:t>
      </w:r>
      <w:r>
        <w:br/>
      </w:r>
      <w:r>
        <w:rPr>
          <w:rFonts w:ascii="Times New Roman"/>
          <w:b w:val="false"/>
          <w:i w:val="false"/>
          <w:color w:val="000000"/>
          <w:sz w:val="28"/>
        </w:rPr>
        <w:t>
      1. Заңды күшіне енген сот актілерін қайта қарау туралы өтініш, наразылық Жоғарғы Сотқа жазбаша түрде беріледі. Өтініште, наразылықта осы Кодекстің 407-бабында көрсетілген мән-жайлардан басқа, іс бойынша іс жүргізу кезінде заңның қандай бұзушылықтарына жол берілгені және ол бұзушылықтардың шығарылған сот шешімдерінде қалай әсер еткені және шағымдалып отырған сот актісін қайта қарау үшін осы Кодекстің 459-бабында көрсетілген қандай негіздердің бар екені көрсетілуге тиіс.
</w:t>
      </w:r>
      <w:r>
        <w:br/>
      </w:r>
      <w:r>
        <w:rPr>
          <w:rFonts w:ascii="Times New Roman"/>
          <w:b w:val="false"/>
          <w:i w:val="false"/>
          <w:color w:val="000000"/>
          <w:sz w:val="28"/>
        </w:rPr>
        <w:t>
      2. Өтінішке, наразылыққа шағым жасалып отырған сот шешімдерінің көшірмелері және оның дәлелдерінің негізділігін растайтын өзге де материалдар қоса берілуі тиіс.
</w:t>
      </w:r>
      <w:r>
        <w:br/>
      </w:r>
      <w:r>
        <w:rPr>
          <w:rFonts w:ascii="Times New Roman"/>
          <w:b w:val="false"/>
          <w:i w:val="false"/>
          <w:color w:val="000000"/>
          <w:sz w:val="28"/>
        </w:rPr>
        <w:t>
      3. Өзге де мемлекеттік органдарға немесе қоғамдық ұйымдарға жолданған соттардың, заңды күшіне енген үкімдеріне, қаулыларына берілген өтініштер Жоғарғы Соттың іс жүргізуіне қабылданбайды.
</w:t>
      </w:r>
      <w:r>
        <w:br/>
      </w:r>
      <w:r>
        <w:rPr>
          <w:rFonts w:ascii="Times New Roman"/>
          <w:b w:val="false"/>
          <w:i w:val="false"/>
          <w:color w:val="000000"/>
          <w:sz w:val="28"/>
        </w:rPr>
        <w:t>
      4. Осы Кодекстің 466-бабында көзделген жағдайларды қоспағанда, заңды күшіне енген сот актілерін қайта қарау туралы өтініштің, наразылықтың берілуі олардың орындалуын тоқтатпайды.";
</w:t>
      </w:r>
      <w:r>
        <w:br/>
      </w:r>
      <w:r>
        <w:rPr>
          <w:rFonts w:ascii="Times New Roman"/>
          <w:b w:val="false"/>
          <w:i w:val="false"/>
          <w:color w:val="000000"/>
          <w:sz w:val="28"/>
        </w:rPr>
        <w:t>
      75) 462-1-бапта: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"462-1-бап. Өтініштерді, наразылықты қараусыз қайтару";
</w:t>
      </w:r>
      <w:r>
        <w:br/>
      </w:r>
      <w:r>
        <w:rPr>
          <w:rFonts w:ascii="Times New Roman"/>
          <w:b w:val="false"/>
          <w:i w:val="false"/>
          <w:color w:val="000000"/>
          <w:sz w:val="28"/>
        </w:rPr>
        <w:t>
      бірінші абзацтағы "Қадағалау шағымы немесе прокурор наразылығы" деген сөздер "1. Заңды күшіне енген сот актілерін қайта қарау туралы өтініш, наразылық" деген сөздермен ауыстырылсын;
</w:t>
      </w:r>
      <w:r>
        <w:br/>
      </w:r>
      <w:r>
        <w:rPr>
          <w:rFonts w:ascii="Times New Roman"/>
          <w:b w:val="false"/>
          <w:i w:val="false"/>
          <w:color w:val="000000"/>
          <w:sz w:val="28"/>
        </w:rPr>
        <w:t>
      1)-4) тармақтардағы "қадағалау шағымы немесе прокурор наразылығы", "қадағалау шағымын немесе прокурор наразылығын" деген сөздер тиісінше "өтініш, наразылық", "өтінішті, наразылықты" деген сөздермен ауыстырылсын;
</w:t>
      </w:r>
      <w:r>
        <w:br/>
      </w:r>
      <w:r>
        <w:rPr>
          <w:rFonts w:ascii="Times New Roman"/>
          <w:b w:val="false"/>
          <w:i w:val="false"/>
          <w:color w:val="000000"/>
          <w:sz w:val="28"/>
        </w:rPr>
        <w:t>
      5) тармақ алып тасталсын.
</w:t>
      </w:r>
      <w:r>
        <w:br/>
      </w:r>
      <w:r>
        <w:rPr>
          <w:rFonts w:ascii="Times New Roman"/>
          <w:b w:val="false"/>
          <w:i w:val="false"/>
          <w:color w:val="000000"/>
          <w:sz w:val="28"/>
        </w:rPr>
        <w:t>
      6) тармақтағы "қадағалау шағымы немесе прокурор наразылығы осы Кодекстің 458-бабына" деген сөздер "өтініш, наразылық осы Кодекстің 458-бабының екінші бөлігіне" деген сөздермен ауыстырылсын;
</w:t>
      </w:r>
      <w:r>
        <w:br/>
      </w:r>
      <w:r>
        <w:rPr>
          <w:rFonts w:ascii="Times New Roman"/>
          <w:b w:val="false"/>
          <w:i w:val="false"/>
          <w:color w:val="000000"/>
          <w:sz w:val="28"/>
        </w:rPr>
        <w:t>
      сегізінші абзац алып тасталсын.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"2. Өтінішті, наразылықты қайтару үшін негіз болған осы баптың бірінші бөлімінің 1)-2)-тармақтарында көрсетілген кемшіліктер жойылған кезде, олар жалпы негіздерде жаңадан берілуі мүмкін.";
</w:t>
      </w:r>
      <w:r>
        <w:br/>
      </w:r>
      <w:r>
        <w:rPr>
          <w:rFonts w:ascii="Times New Roman"/>
          <w:b w:val="false"/>
          <w:i w:val="false"/>
          <w:color w:val="000000"/>
          <w:sz w:val="28"/>
        </w:rPr>
        <w:t>
      76) 463-бапта:
</w:t>
      </w:r>
      <w:r>
        <w:br/>
      </w:r>
      <w:r>
        <w:rPr>
          <w:rFonts w:ascii="Times New Roman"/>
          <w:b w:val="false"/>
          <w:i w:val="false"/>
          <w:color w:val="000000"/>
          <w:sz w:val="28"/>
        </w:rPr>
        <w:t>
      тақырыбы және бірінші бөлігі мынадай редакцияда жазылсын:
</w:t>
      </w:r>
      <w:r>
        <w:br/>
      </w:r>
      <w:r>
        <w:rPr>
          <w:rFonts w:ascii="Times New Roman"/>
          <w:b w:val="false"/>
          <w:i w:val="false"/>
          <w:color w:val="000000"/>
          <w:sz w:val="28"/>
        </w:rPr>
        <w:t>
      "463-бап. Заңды күшіне енген сот актілерін қайта қарау туралы өтінішті алдын ала қарау
</w:t>
      </w:r>
      <w:r>
        <w:br/>
      </w:r>
      <w:r>
        <w:rPr>
          <w:rFonts w:ascii="Times New Roman"/>
          <w:b w:val="false"/>
          <w:i w:val="false"/>
          <w:color w:val="000000"/>
          <w:sz w:val="28"/>
        </w:rPr>
        <w:t>
      1. Заңды күшіне енген сот актілерін қайта қарау туралы өтініш Жоғарғы Сот Төрағасының немесе алқа төрағасының тапсырмасы бойынша құрамында үш судьядан тұратын сотта алдын ала зерделенеді және қаралады. Қажет болған жағдайда қылмыстық іс сұратылуы мүмкін.
</w:t>
      </w:r>
      <w:r>
        <w:br/>
      </w:r>
      <w:r>
        <w:rPr>
          <w:rFonts w:ascii="Times New Roman"/>
          <w:b w:val="false"/>
          <w:i w:val="false"/>
          <w:color w:val="000000"/>
          <w:sz w:val="28"/>
        </w:rPr>
        <w:t>
      Егер іс сұратылған кезде оны сот қабылдаса және ол бойынша сот талқылауы басталса немесе қосымша тергеу жүргізілсе, соттың істі қосымша тергеуге немесе соттың жаңадан қарауына жіберу туралы қаулысына өтініштің, наразылықтың дәйектерін тексеру үшін іс сұратылмайды.";
</w:t>
      </w:r>
      <w:r>
        <w:br/>
      </w:r>
      <w:r>
        <w:rPr>
          <w:rFonts w:ascii="Times New Roman"/>
          <w:b w:val="false"/>
          <w:i w:val="false"/>
          <w:color w:val="000000"/>
          <w:sz w:val="28"/>
        </w:rPr>
        <w:t>
      екінші бөліктегі "Қадағалау шағымы" деген сөздер "Заңды күшіне енген сот актілерін қайта қарау туралы өтініш" деген сөздермен ауыстырылсын;
</w:t>
      </w:r>
      <w:r>
        <w:br/>
      </w:r>
      <w:r>
        <w:rPr>
          <w:rFonts w:ascii="Times New Roman"/>
          <w:b w:val="false"/>
          <w:i w:val="false"/>
          <w:color w:val="000000"/>
          <w:sz w:val="28"/>
        </w:rPr>
        <w:t>
      үшінші бөліктегі "Қадағалау шағымының" деген сөздер "Өтініштің" деген сөзбен, "шағым берген адамға хабарланады," деген сөздер "прокурорға, сондай-ақ оны берген адамға хабарланады," деген сөздермен, "оның" деген сөз "олардың" деген сөзбен ауыстырылсын;
</w:t>
      </w:r>
      <w:r>
        <w:br/>
      </w:r>
      <w:r>
        <w:rPr>
          <w:rFonts w:ascii="Times New Roman"/>
          <w:b w:val="false"/>
          <w:i w:val="false"/>
          <w:color w:val="000000"/>
          <w:sz w:val="28"/>
        </w:rPr>
        <w:t>
      77) 464-бапта:
</w:t>
      </w:r>
      <w:r>
        <w:br/>
      </w:r>
      <w:r>
        <w:rPr>
          <w:rFonts w:ascii="Times New Roman"/>
          <w:b w:val="false"/>
          <w:i w:val="false"/>
          <w:color w:val="000000"/>
          <w:sz w:val="28"/>
        </w:rPr>
        <w:t>
      тақырыбындағы, бірінші және екінші бөліктердегі "Қадағалау шағымын", "қадағалау шағымын", "қадағалау шағымында" деген сөздер тиісінше "Өтінішті", "өтінішті", "өтініште" деген сөздермен ауыстырылсын;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Өтініш берген адам оның алдын ала қаралу нәтижелері жөнінде хабарланады.";
</w:t>
      </w:r>
      <w:r>
        <w:br/>
      </w:r>
      <w:r>
        <w:rPr>
          <w:rFonts w:ascii="Times New Roman"/>
          <w:b w:val="false"/>
          <w:i w:val="false"/>
          <w:color w:val="000000"/>
          <w:sz w:val="28"/>
        </w:rPr>
        <w:t>
      78) 465-баптың бірінші бөлігіндегі "қадағалау шағымының" деген сөздер "заңды күшіне енген сот актілерін қайта қарау туралы өтініштің" деген сөздермен ауыстырылсын;
</w:t>
      </w:r>
      <w:r>
        <w:br/>
      </w:r>
      <w:r>
        <w:rPr>
          <w:rFonts w:ascii="Times New Roman"/>
          <w:b w:val="false"/>
          <w:i w:val="false"/>
          <w:color w:val="000000"/>
          <w:sz w:val="28"/>
        </w:rPr>
        <w:t>
      79) 467-бапта:
</w:t>
      </w:r>
      <w:r>
        <w:br/>
      </w:r>
      <w:r>
        <w:rPr>
          <w:rFonts w:ascii="Times New Roman"/>
          <w:b w:val="false"/>
          <w:i w:val="false"/>
          <w:color w:val="000000"/>
          <w:sz w:val="28"/>
        </w:rPr>
        <w:t>
      бірінші бөлікте "кімнің шағымы", "шағым" деген сөздер тиісінше "кімнің өтініші", "өтініш" деген сөздермен ауыстырылсын;
</w:t>
      </w:r>
      <w:r>
        <w:br/>
      </w:r>
      <w:r>
        <w:rPr>
          <w:rFonts w:ascii="Times New Roman"/>
          <w:b w:val="false"/>
          <w:i w:val="false"/>
          <w:color w:val="000000"/>
          <w:sz w:val="28"/>
        </w:rPr>
        <w:t>
      екінші бөліктегі "қадағалау шағымын" деген сөздер "өтініш" деген сөзбен ауыстырылсын;
</w:t>
      </w:r>
      <w:r>
        <w:br/>
      </w:r>
      <w:r>
        <w:rPr>
          <w:rFonts w:ascii="Times New Roman"/>
          <w:b w:val="false"/>
          <w:i w:val="false"/>
          <w:color w:val="000000"/>
          <w:sz w:val="28"/>
        </w:rPr>
        <w:t>
      үшінші бөліктегі "шағым" деген сөз "өтініш" деген сөзбен ауыстырылсын;
</w:t>
      </w:r>
      <w:r>
        <w:br/>
      </w:r>
      <w:r>
        <w:rPr>
          <w:rFonts w:ascii="Times New Roman"/>
          <w:b w:val="false"/>
          <w:i w:val="false"/>
          <w:color w:val="000000"/>
          <w:sz w:val="28"/>
        </w:rPr>
        <w:t>
      төртінші және бесінші бөліктердегі "шағымды", "шағымды (наразылықты)" деген сөздер тиісінше "өтінішті", "өтінішті (наразылықты)" деген сөздермен, "берген болса" деген сөздер "берсе" деген сөзбен ауыстырылсын;
</w:t>
      </w:r>
      <w:r>
        <w:br/>
      </w:r>
      <w:r>
        <w:rPr>
          <w:rFonts w:ascii="Times New Roman"/>
          <w:b w:val="false"/>
          <w:i w:val="false"/>
          <w:color w:val="000000"/>
          <w:sz w:val="28"/>
        </w:rPr>
        <w:t>
      алтыншы бөлік мынадай редакцияда жазылсын:
</w:t>
      </w:r>
      <w:r>
        <w:br/>
      </w:r>
      <w:r>
        <w:rPr>
          <w:rFonts w:ascii="Times New Roman"/>
          <w:b w:val="false"/>
          <w:i w:val="false"/>
          <w:color w:val="000000"/>
          <w:sz w:val="28"/>
        </w:rPr>
        <w:t>
      "6. Істі қадағалау тәртібімен қараудың нәтижесінде сот осы Кодекстің 370-бабының талаптарын сақтай отырып кеңесу бөлмесінде мынадай шешімдердің бірін қабылдайды:
</w:t>
      </w:r>
      <w:r>
        <w:br/>
      </w:r>
      <w:r>
        <w:rPr>
          <w:rFonts w:ascii="Times New Roman"/>
          <w:b w:val="false"/>
          <w:i w:val="false"/>
          <w:color w:val="000000"/>
          <w:sz w:val="28"/>
        </w:rPr>
        <w:t>
      1) соттың үкімін, қаулысын өзгеріссіз, ал оларды қайта қарау туралы өтінішті, наразылықты қанағаттандырусыз қалдырады;
</w:t>
      </w:r>
      <w:r>
        <w:br/>
      </w:r>
      <w:r>
        <w:rPr>
          <w:rFonts w:ascii="Times New Roman"/>
          <w:b w:val="false"/>
          <w:i w:val="false"/>
          <w:color w:val="000000"/>
          <w:sz w:val="28"/>
        </w:rPr>
        <w:t>
      2) бірінші, апелляциялық сатылардың үкімдерін, бірінші, апелляциялық және кассациялық сатылардың қаулыларын өзгертеді;
</w:t>
      </w:r>
      <w:r>
        <w:br/>
      </w:r>
      <w:r>
        <w:rPr>
          <w:rFonts w:ascii="Times New Roman"/>
          <w:b w:val="false"/>
          <w:i w:val="false"/>
          <w:color w:val="000000"/>
          <w:sz w:val="28"/>
        </w:rPr>
        <w:t>
      3) үкімді және кейінгі барлық қаулыларды бұзады және істі қысқартады;
</w:t>
      </w:r>
      <w:r>
        <w:br/>
      </w:r>
      <w:r>
        <w:rPr>
          <w:rFonts w:ascii="Times New Roman"/>
          <w:b w:val="false"/>
          <w:i w:val="false"/>
          <w:color w:val="000000"/>
          <w:sz w:val="28"/>
        </w:rPr>
        <w:t>
      4) үкімді және кейінгі барлық қаулыларды бұзады және істі соттың жаңадан қарауына жібереді;
</w:t>
      </w:r>
      <w:r>
        <w:br/>
      </w:r>
      <w:r>
        <w:rPr>
          <w:rFonts w:ascii="Times New Roman"/>
          <w:b w:val="false"/>
          <w:i w:val="false"/>
          <w:color w:val="000000"/>
          <w:sz w:val="28"/>
        </w:rPr>
        <w:t>
      5) соттың үкімін өзгертіп немесе оны өзгеріссіз қалдыра отырып, апелляциялық және кассациялық тәртіппен шығарылған қаулыларды бұзады.
</w:t>
      </w:r>
      <w:r>
        <w:br/>
      </w:r>
      <w:r>
        <w:rPr>
          <w:rFonts w:ascii="Times New Roman"/>
          <w:b w:val="false"/>
          <w:i w:val="false"/>
          <w:color w:val="000000"/>
          <w:sz w:val="28"/>
        </w:rPr>
        <w:t>
      Егер іс сұратылған кезде оны сот қабылдаса және ол бойынша сот талқылауы басталса немесе қосымша тергеу жүргізілсе, соттың істі қосымша тергеуге немесе жаңадан соттың қарауына жіберу туралы қаулысына өтініштің, наразылықтың дәйектерін тексеру үшін іс сұратылмайды";
</w:t>
      </w:r>
      <w:r>
        <w:br/>
      </w:r>
      <w:r>
        <w:rPr>
          <w:rFonts w:ascii="Times New Roman"/>
          <w:b w:val="false"/>
          <w:i w:val="false"/>
          <w:color w:val="000000"/>
          <w:sz w:val="28"/>
        </w:rPr>
        <w:t>
      жетінші бөліктегі "Істі қадағалау тәртібімен қарау кезінде үкімнің" деген сөздер "Үкімнің" деген сөздермен ауыстырылсын;
</w:t>
      </w:r>
      <w:r>
        <w:br/>
      </w:r>
      <w:r>
        <w:rPr>
          <w:rFonts w:ascii="Times New Roman"/>
          <w:b w:val="false"/>
          <w:i w:val="false"/>
          <w:color w:val="000000"/>
          <w:sz w:val="28"/>
        </w:rPr>
        <w:t>
      сегізінші бөліктегі "қадағалау" деген сөз "кассациялық" деген сөзбен ауыстырылсын;
</w:t>
      </w:r>
      <w:r>
        <w:br/>
      </w:r>
      <w:r>
        <w:rPr>
          <w:rFonts w:ascii="Times New Roman"/>
          <w:b w:val="false"/>
          <w:i w:val="false"/>
          <w:color w:val="000000"/>
          <w:sz w:val="28"/>
        </w:rPr>
        <w:t>
      тоғызыншы бөліктегі "қадағалау тәртібімен істі" деген сөздер "істі кассациялық тәртіппен" деген сөздермен, "жоғары тұрған қадағалау сатысы төмен тұрған қадағалау сатысы қаулысының" деген сөздер "Жоғарғы Сот кассациялық қаулының" деген сөздермен ауыстырылсын;
</w:t>
      </w:r>
      <w:r>
        <w:br/>
      </w:r>
      <w:r>
        <w:rPr>
          <w:rFonts w:ascii="Times New Roman"/>
          <w:b w:val="false"/>
          <w:i w:val="false"/>
          <w:color w:val="000000"/>
          <w:sz w:val="28"/>
        </w:rPr>
        <w:t>
      оныншы бөлік мынадай редакцияда жазылсын:
</w:t>
      </w:r>
      <w:r>
        <w:br/>
      </w:r>
      <w:r>
        <w:rPr>
          <w:rFonts w:ascii="Times New Roman"/>
          <w:b w:val="false"/>
          <w:i w:val="false"/>
          <w:color w:val="000000"/>
          <w:sz w:val="28"/>
        </w:rPr>
        <w:t>
      "10. Сот сотталған адамға тағайындалған жазаны жеңілдете алады немесе онша ауыр емес қылмыс туралы заңды қолдана алады, бірақ жазаны күшейтуге не неғұрлым ауыр қылмыс туралы заңды қолдануға, сондай-ақ соттың сот талқылауының нысанасы болмаған фактілерді анықтауға немесе дәлелденген деп есептеуге құқығы жоқ.";
</w:t>
      </w:r>
      <w:r>
        <w:br/>
      </w:r>
      <w:r>
        <w:rPr>
          <w:rFonts w:ascii="Times New Roman"/>
          <w:b w:val="false"/>
          <w:i w:val="false"/>
          <w:color w:val="000000"/>
          <w:sz w:val="28"/>
        </w:rPr>
        <w:t>
      он бірінші бөліктегі "қадағалау сатысындағы" деген сөздер алып тасталсын;
</w:t>
      </w:r>
      <w:r>
        <w:br/>
      </w:r>
      <w:r>
        <w:rPr>
          <w:rFonts w:ascii="Times New Roman"/>
          <w:b w:val="false"/>
          <w:i w:val="false"/>
          <w:color w:val="000000"/>
          <w:sz w:val="28"/>
        </w:rPr>
        <w:t>
      он екінші бөлік мынадай редакцияда жазылсын:
</w:t>
      </w:r>
      <w:r>
        <w:br/>
      </w:r>
      <w:r>
        <w:rPr>
          <w:rFonts w:ascii="Times New Roman"/>
          <w:b w:val="false"/>
          <w:i w:val="false"/>
          <w:color w:val="000000"/>
          <w:sz w:val="28"/>
        </w:rPr>
        <w:t>
      "12. Істі қарайтын сот сот үкімінің заңдылығын, негізділігін және әділдігін толық көлемінде тексереді. Егер, сотталған адамдардың жағдайы нашарламаса, өтініште, наразылықта көрсетілмеген негіздер бойынша, сондай-ақ өтініш, наразылық берілмеген басқа сотталған адамдарға қатысты сот актісіне өзгерістер енгізуге, өтініш берілген сотталған адаммен бірлесіп жасалған қылмысты саралауды өзгерткен кезде жол беріледі. Сот жағдайды нашарлататын шешімді тек прокурордың наразылығында немесе өтініште көрсетілген сотталғандарға қатысты ғана қабылдауға құқылы. Сот сотталған адамның жағдайын оның өтініші немесе оның қорғаушысының немесе өкілінің өтініші бойынша нашарлатуға құқығы жоқ.";
</w:t>
      </w:r>
      <w:r>
        <w:br/>
      </w:r>
      <w:r>
        <w:rPr>
          <w:rFonts w:ascii="Times New Roman"/>
          <w:b w:val="false"/>
          <w:i w:val="false"/>
          <w:color w:val="000000"/>
          <w:sz w:val="28"/>
        </w:rPr>
        <w:t>
      80) 469-бапта: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"1. Заңды күшіне енген соттың үкімі немесе қаулысы бұзылғаннан кейін іс жалпы тәртіппен қаралуға жатады. Қадағалау сатысындағы соттың нұсқаулары төмен тұрған сот істі қайта қараған кезде міндетті.";
</w:t>
      </w:r>
      <w:r>
        <w:br/>
      </w:r>
      <w:r>
        <w:rPr>
          <w:rFonts w:ascii="Times New Roman"/>
          <w:b w:val="false"/>
          <w:i w:val="false"/>
          <w:color w:val="000000"/>
          <w:sz w:val="28"/>
        </w:rPr>
        <w:t>
      екінші бөліктегі ", қадағалау" және ", сондай-ақ егер үкімнің күші жойылған соң істі жаңадан тексеру кезінде айыпталушының басқа да неғұрлым ауыр қылмыстар жасағандығын айғақтайтын жағдаяттар анықталатын" деген сөздер алып тасталсын;
</w:t>
      </w:r>
      <w:r>
        <w:br/>
      </w:r>
      <w:r>
        <w:rPr>
          <w:rFonts w:ascii="Times New Roman"/>
          <w:b w:val="false"/>
          <w:i w:val="false"/>
          <w:color w:val="000000"/>
          <w:sz w:val="28"/>
        </w:rPr>
        <w:t>
      81) 470-бап мынадай редакцияда жазылсын:
</w:t>
      </w:r>
      <w:r>
        <w:br/>
      </w:r>
      <w:r>
        <w:rPr>
          <w:rFonts w:ascii="Times New Roman"/>
          <w:b w:val="false"/>
          <w:i w:val="false"/>
          <w:color w:val="000000"/>
          <w:sz w:val="28"/>
        </w:rPr>
        <w:t>
      "470-бап. Соттың істі жаңадан қараған кезде шығарған үкімін және қаулысын қайта қарау туралы өтініш, наразылық беру
</w:t>
      </w:r>
      <w:r>
        <w:br/>
      </w:r>
      <w:r>
        <w:rPr>
          <w:rFonts w:ascii="Times New Roman"/>
          <w:b w:val="false"/>
          <w:i w:val="false"/>
          <w:color w:val="000000"/>
          <w:sz w:val="28"/>
        </w:rPr>
        <w:t>
      Бұрынғы үкімнің немесе қаулының бұзылуына байланысты шығарылған жаңа үкімді немесе қаулыны қайта қарау туралы өтініш, наразылық соттың бірінші үкімінің немесе қаулысының бұзылу себептеріне қарамастан жалпы негіздерде берілуі мүмкін.";
</w:t>
      </w:r>
      <w:r>
        <w:br/>
      </w:r>
      <w:r>
        <w:rPr>
          <w:rFonts w:ascii="Times New Roman"/>
          <w:b w:val="false"/>
          <w:i w:val="false"/>
          <w:color w:val="000000"/>
          <w:sz w:val="28"/>
        </w:rPr>
        <w:t>
      82) мынадай мазмұндағы 470-1 және 470-2-баптармен толықтырылсын:
</w:t>
      </w:r>
      <w:r>
        <w:br/>
      </w:r>
      <w:r>
        <w:rPr>
          <w:rFonts w:ascii="Times New Roman"/>
          <w:b w:val="false"/>
          <w:i w:val="false"/>
          <w:color w:val="000000"/>
          <w:sz w:val="28"/>
        </w:rPr>
        <w:t>
      "470-1-бап. Қазақстан Республикасы Жоғарғы Сотының Жалпы отырысын тағайындау
</w:t>
      </w:r>
      <w:r>
        <w:br/>
      </w:r>
      <w:r>
        <w:rPr>
          <w:rFonts w:ascii="Times New Roman"/>
          <w:b w:val="false"/>
          <w:i w:val="false"/>
          <w:color w:val="000000"/>
          <w:sz w:val="28"/>
        </w:rPr>
        <w:t>
      Қазақстан Республикасы Жоғарғы Сот Төрағасының ұсынысы немесе Қазақстан Республикасы Бас Прокурорының наразылығы келіп түскеннен кейін Жалпы отырысының хатшысы күнін, уақыты мен орнын көрсете отырып сот отырысын тағайындайды, ол жөнінде Жалпы отырыстың мүшелеріне, сондай-ақ Қазақстан Республикасы Бас Прокурорына хабарлайды.
</w:t>
      </w:r>
      <w:r>
        <w:br/>
      </w:r>
      <w:r>
        <w:rPr>
          <w:rFonts w:ascii="Times New Roman"/>
          <w:b w:val="false"/>
          <w:i w:val="false"/>
          <w:color w:val="000000"/>
          <w:sz w:val="28"/>
        </w:rPr>
        <w:t>
      470-2-бап. Қазақстан Республикасы Жоғарғы Соты Жалпы отырысының ұсынысты немесе наразылықты қарау тәртібі
</w:t>
      </w:r>
      <w:r>
        <w:br/>
      </w:r>
      <w:r>
        <w:rPr>
          <w:rFonts w:ascii="Times New Roman"/>
          <w:b w:val="false"/>
          <w:i w:val="false"/>
          <w:color w:val="000000"/>
          <w:sz w:val="28"/>
        </w:rPr>
        <w:t>
      1. Қазақстан Республикасы Жоғарғы Сотының Жалпы отырысы ұсынысты немесе наразылықты Қазақстан Республикасы Жоғарғы Соты судьяларының жалпы санының кемінде үштен екісі болған кезде қарайды.
</w:t>
      </w:r>
      <w:r>
        <w:br/>
      </w:r>
      <w:r>
        <w:rPr>
          <w:rFonts w:ascii="Times New Roman"/>
          <w:b w:val="false"/>
          <w:i w:val="false"/>
          <w:color w:val="000000"/>
          <w:sz w:val="28"/>
        </w:rPr>
        <w:t>
      2. Қазақстан Республикасы Жоғарғы Сотының Төрағасы немесе Қазақстан Республикасының Бас Прокуроры отырыстың басында ұсынысты немесе наразылықты енгізудің осы Кодекстің 458-бабының үшінші бөлігінде көзделген негіздері туралы баяндайды.
</w:t>
      </w:r>
      <w:r>
        <w:br/>
      </w:r>
      <w:r>
        <w:rPr>
          <w:rFonts w:ascii="Times New Roman"/>
          <w:b w:val="false"/>
          <w:i w:val="false"/>
          <w:color w:val="000000"/>
          <w:sz w:val="28"/>
        </w:rPr>
        <w:t>
      3. Жоғарғы Соттың Жалпы отырысы көрсетілген негіздер болмаған кезде істі қайта қараудан бас тарту туралы қаулы шығарады, ал негіздер болған кезде істі мәні бойынша қарауды тағайындайды.
</w:t>
      </w:r>
      <w:r>
        <w:br/>
      </w:r>
      <w:r>
        <w:rPr>
          <w:rFonts w:ascii="Times New Roman"/>
          <w:b w:val="false"/>
          <w:i w:val="false"/>
          <w:color w:val="000000"/>
          <w:sz w:val="28"/>
        </w:rPr>
        <w:t>
      4. Істі негізінен қарау судьяның істің мән-жайлары және ұсыныстың негіздері туралы баяндамасынан не наразылықтың мән-жайлары мен негіздері туралы прокурордың баяндамасынан басталады. Істі одан әрі қарау осы Кодекстің 467-бабында көзделген ережелер бойынша жүргізіледі.";
</w:t>
      </w:r>
      <w:r>
        <w:br/>
      </w:r>
      <w:r>
        <w:rPr>
          <w:rFonts w:ascii="Times New Roman"/>
          <w:b w:val="false"/>
          <w:i w:val="false"/>
          <w:color w:val="000000"/>
          <w:sz w:val="28"/>
        </w:rPr>
        <w:t>
      83) 476 және 515-баптар мынадай редакцияда жазылсын:
</w:t>
      </w:r>
      <w:r>
        <w:br/>
      </w:r>
      <w:r>
        <w:rPr>
          <w:rFonts w:ascii="Times New Roman"/>
          <w:b w:val="false"/>
          <w:i w:val="false"/>
          <w:color w:val="000000"/>
          <w:sz w:val="28"/>
        </w:rPr>
        <w:t>
      "476-бап. Соттың іс бойынша іс жүргізуді жаңарту туралы мәселені шешуі
</w:t>
      </w:r>
      <w:r>
        <w:br/>
      </w:r>
      <w:r>
        <w:rPr>
          <w:rFonts w:ascii="Times New Roman"/>
          <w:b w:val="false"/>
          <w:i w:val="false"/>
          <w:color w:val="000000"/>
          <w:sz w:val="28"/>
        </w:rPr>
        <w:t>
      1. Жаңадан ашылған мән-жайлар бойынша сот шешімдерін қайта қарауды үкім, қаулы шығарған бірінші сатыдағы сот жүзеге асырады. Егер іс бойынша апелляциялық немесе кассациялық сатының қаулысы шығарылса, сот шешімдерін қайта қарауды тиісінше аталған соттар жүзеге асырады. Егер іс қадағалау тәртібімен қаралса, сот актілерін жаңадан ашылған мән-жайлар бойынша Жоғарғы Сот қарайды. Тиісінше аталған сот сатылары жаңадан ашылған мән-жайлар бойынша іс жүргізуді жаңғыртуға негіздердің болмауына байланысты қозғалған іс жүргізуді қысқарту туралы прокурордың қаулысына берілген шағымдарды қарайды.
</w:t>
      </w:r>
      <w:r>
        <w:br/>
      </w:r>
      <w:r>
        <w:rPr>
          <w:rFonts w:ascii="Times New Roman"/>
          <w:b w:val="false"/>
          <w:i w:val="false"/>
          <w:color w:val="000000"/>
          <w:sz w:val="28"/>
        </w:rPr>
        <w:t>
      2. Сот отырысында және апелляциялық сатыда жаңадан ашылған мән-жайларға байланысты іс бойынша іс жүргізуді жаңғырту туралы прокурордың қорытындысын судьялар жеке-дара, ал кассациялық және қадағалау сатыларында аталған сатыларда іс қарау үшін белгіленген ережелер бойынша алқада қарайды.
</w:t>
      </w:r>
      <w:r>
        <w:br/>
      </w:r>
      <w:r>
        <w:rPr>
          <w:rFonts w:ascii="Times New Roman"/>
          <w:b w:val="false"/>
          <w:i w:val="false"/>
          <w:color w:val="000000"/>
          <w:sz w:val="28"/>
        </w:rPr>
        <w:t>
      515-бап. Сотта іс жүргізу
</w:t>
      </w:r>
      <w:r>
        <w:br/>
      </w:r>
      <w:r>
        <w:rPr>
          <w:rFonts w:ascii="Times New Roman"/>
          <w:b w:val="false"/>
          <w:i w:val="false"/>
          <w:color w:val="000000"/>
          <w:sz w:val="28"/>
        </w:rPr>
        <w:t>
      1. Медициналық сипаттағы мәжбүрлеу шараларын қолдану туралы істерді бірінші сатыдағы соттар қарайды. Осы Кодексте көзделген жағдайларда, бірінші сатыдағы соттың үкіміне, қаулысына берілген апелляциялық шағымдар немесе наразылық бойынша қылмыстық істі қараған кезде, есі кіресілі-шығасылы адамдарға медициналық сипаттағы мәжбүрлеу шараларын қолдану туралы мәселені апелляциялық сатыдағы сот қарауы мүмкін.
</w:t>
      </w:r>
      <w:r>
        <w:br/>
      </w:r>
      <w:r>
        <w:rPr>
          <w:rFonts w:ascii="Times New Roman"/>
          <w:b w:val="false"/>
          <w:i w:val="false"/>
          <w:color w:val="000000"/>
          <w:sz w:val="28"/>
        </w:rPr>
        <w:t>
      2. Медициналық сипаттағы мәжбүрлеу шараларын қолдану туралы іс сотқа келіп түскеннен кейін судья оны осы Кодексте көзделген ережелер бойынша сот отырысында қарауға тағайындайды. Істі қарау осы баптың үшінші және төртінші бөліктерінде көрсетілген ережелер ескеріле отырып, сотта талқылауы ережелері бойынша жүргізіледі.
</w:t>
      </w:r>
      <w:r>
        <w:br/>
      </w:r>
      <w:r>
        <w:rPr>
          <w:rFonts w:ascii="Times New Roman"/>
          <w:b w:val="false"/>
          <w:i w:val="false"/>
          <w:color w:val="000000"/>
          <w:sz w:val="28"/>
        </w:rPr>
        <w:t>
      3. Медициналық сипаттағы мәжбүрлеу шараларын қолдану туралы істерді қарау кезінде соттың құрамы осы Кодекстің 58-бабына сәйкес айқындалады.";
</w:t>
      </w:r>
      <w:r>
        <w:br/>
      </w:r>
      <w:r>
        <w:rPr>
          <w:rFonts w:ascii="Times New Roman"/>
          <w:b w:val="false"/>
          <w:i w:val="false"/>
          <w:color w:val="000000"/>
          <w:sz w:val="28"/>
        </w:rPr>
        <w:t>
      84) 518-баптың бірінші бөлігінің бірінші сөйлемі мынадай редакцияда жазылсын:
</w:t>
      </w:r>
      <w:r>
        <w:br/>
      </w:r>
      <w:r>
        <w:rPr>
          <w:rFonts w:ascii="Times New Roman"/>
          <w:b w:val="false"/>
          <w:i w:val="false"/>
          <w:color w:val="000000"/>
          <w:sz w:val="28"/>
        </w:rPr>
        <w:t>
      "1. Аудандық және оған теңестірілген соттың қаулысына осы Кодекстің 47-тарауында көрсетілген ережелер бойынша апелляциялық тәртіппен, ал апелляциялық сатыдағы соттың осы Кодекстің 418-бабының екінші бөлігінде белгіленген жағдайда шығарған қаулысына - кассациялық сатыға қорғаушы, жәбірленуші мен оның өкілі, ісі қаралған адамның заңды өкілі немесе жақын туысқаны шағым жасауы, сондай-ақ прокурор наразылық білдіруі мүмкін.";
</w:t>
      </w:r>
      <w:r>
        <w:br/>
      </w:r>
      <w:r>
        <w:rPr>
          <w:rFonts w:ascii="Times New Roman"/>
          <w:b w:val="false"/>
          <w:i w:val="false"/>
          <w:color w:val="000000"/>
          <w:sz w:val="28"/>
        </w:rPr>
        <w:t>
      85) 519-баптың бірінші бөлігіндегі "сот немесе осы шараны қолдану орны бойынша үш судьядан тұратын алқа құрамындағы сот" деген сөздер "сот қарайды, ал егер медициналық сипаттағы мәжбүрлеу шарасын қолдану осы соттың қызмет ету аумағынан тыс жерде жүзеге асырылса - осы шараны қолдану орны бойынша тиісті сот" деген сөздермен ауыстырылсын;
</w:t>
      </w:r>
      <w:r>
        <w:br/>
      </w:r>
      <w:r>
        <w:rPr>
          <w:rFonts w:ascii="Times New Roman"/>
          <w:b w:val="false"/>
          <w:i w:val="false"/>
          <w:color w:val="000000"/>
          <w:sz w:val="28"/>
        </w:rPr>
        <w:t>
      86) 543-бапта:
</w:t>
      </w:r>
      <w:r>
        <w:br/>
      </w:r>
      <w:r>
        <w:rPr>
          <w:rFonts w:ascii="Times New Roman"/>
          <w:b w:val="false"/>
          <w:i w:val="false"/>
          <w:color w:val="000000"/>
          <w:sz w:val="28"/>
        </w:rPr>
        <w:t>
      тақырыбындағы "Облыстық және оған теңестірілген сотта алқабилердің" деген сөздер "Алқабилердің" деген сөзбен ауыстырылсын;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"осы Кодекстің 291-бабының екінші бөлігінде көрсетілген" деген сөздер алып тасталсын;
</w:t>
      </w:r>
      <w:r>
        <w:br/>
      </w:r>
      <w:r>
        <w:rPr>
          <w:rFonts w:ascii="Times New Roman"/>
          <w:b w:val="false"/>
          <w:i w:val="false"/>
          <w:color w:val="000000"/>
          <w:sz w:val="28"/>
        </w:rPr>
        <w:t>
      "осы Кодекстің 291-бабының екінші бөлігінде көрсетілген қылмыстар" деген сөздер "аса ауыр қылмыстар" деген сөздермен ауыстырылсын;
</w:t>
      </w:r>
      <w:r>
        <w:br/>
      </w:r>
      <w:r>
        <w:rPr>
          <w:rFonts w:ascii="Times New Roman"/>
          <w:b w:val="false"/>
          <w:i w:val="false"/>
          <w:color w:val="000000"/>
          <w:sz w:val="28"/>
        </w:rPr>
        <w:t>
      екінші бөліктегі "осы Кодекстің 291-бабының екінші бөлігінде көрсетілген қылмыстардың" деген сөздер "аса ауыр қылмыстардың" деген сөздермен ауыстырылсын;
</w:t>
      </w:r>
      <w:r>
        <w:br/>
      </w:r>
      <w:r>
        <w:rPr>
          <w:rFonts w:ascii="Times New Roman"/>
          <w:b w:val="false"/>
          <w:i w:val="false"/>
          <w:color w:val="000000"/>
          <w:sz w:val="28"/>
        </w:rPr>
        <w:t>
      87) 544-бап мынадай редакцияда жазылсын:
</w:t>
      </w:r>
      <w:r>
        <w:br/>
      </w:r>
      <w:r>
        <w:rPr>
          <w:rFonts w:ascii="Times New Roman"/>
          <w:b w:val="false"/>
          <w:i w:val="false"/>
          <w:color w:val="000000"/>
          <w:sz w:val="28"/>
        </w:rPr>
        <w:t>
      "544-бап. Алқабилер қатысатын сот құрамы
</w:t>
      </w:r>
      <w:r>
        <w:br/>
      </w:r>
      <w:r>
        <w:rPr>
          <w:rFonts w:ascii="Times New Roman"/>
          <w:b w:val="false"/>
          <w:i w:val="false"/>
          <w:color w:val="000000"/>
          <w:sz w:val="28"/>
        </w:rPr>
        <w:t>
      Қылмыстық істер жөніндегі мамандандырылған ауданаралық сотта және қылмыстық істер жөніндегі мамандандырылған ауданаралық әскери сотта алқабилердің қатысуымен сот бір судьяның және он алқабидің құрамында әрекет етеді.";
</w:t>
      </w:r>
      <w:r>
        <w:br/>
      </w:r>
      <w:r>
        <w:rPr>
          <w:rFonts w:ascii="Times New Roman"/>
          <w:b w:val="false"/>
          <w:i w:val="false"/>
          <w:color w:val="000000"/>
          <w:sz w:val="28"/>
        </w:rPr>
        <w:t>
      88) 546-бапта:
</w:t>
      </w:r>
      <w:r>
        <w:br/>
      </w:r>
      <w:r>
        <w:rPr>
          <w:rFonts w:ascii="Times New Roman"/>
          <w:b w:val="false"/>
          <w:i w:val="false"/>
          <w:color w:val="000000"/>
          <w:sz w:val="28"/>
        </w:rPr>
        <w:t>
      үшінші бөлікте:
</w:t>
      </w:r>
      <w:r>
        <w:br/>
      </w:r>
      <w:r>
        <w:rPr>
          <w:rFonts w:ascii="Times New Roman"/>
          <w:b w:val="false"/>
          <w:i w:val="false"/>
          <w:color w:val="000000"/>
          <w:sz w:val="28"/>
        </w:rPr>
        <w:t>
      "ғана аталған" деген сөздер ", сондай-ақ кейінгі кезеңде, соның ішінде сотта істі алдын ала тыңдауда, бірақ соттың басты сот талқылауын тағайындағанға дейін соттың істі алқабилердің қатысуымен қарауы туралы" деген сөздермен толықтырылсын;
</w:t>
      </w:r>
      <w:r>
        <w:br/>
      </w:r>
      <w:r>
        <w:rPr>
          <w:rFonts w:ascii="Times New Roman"/>
          <w:b w:val="false"/>
          <w:i w:val="false"/>
          <w:color w:val="000000"/>
          <w:sz w:val="28"/>
        </w:rPr>
        <w:t>
      төртінші бөлік мынадай мазмұндағы екінші сөйлеммен толықтырылсын:
</w:t>
      </w:r>
      <w:r>
        <w:br/>
      </w:r>
      <w:r>
        <w:rPr>
          <w:rFonts w:ascii="Times New Roman"/>
          <w:b w:val="false"/>
          <w:i w:val="false"/>
          <w:color w:val="000000"/>
          <w:sz w:val="28"/>
        </w:rPr>
        <w:t>
      "Кешіктіріліп берілген өтінішті айыпталушы жазбаша түрде береді  және іс соттылығына жататын сотқа кідіріссіз жіберіледі.";
</w:t>
      </w:r>
      <w:r>
        <w:br/>
      </w:r>
      <w:r>
        <w:rPr>
          <w:rFonts w:ascii="Times New Roman"/>
          <w:b w:val="false"/>
          <w:i w:val="false"/>
          <w:color w:val="000000"/>
          <w:sz w:val="28"/>
        </w:rPr>
        <w:t>
      бесінші бөлікте "Бұдан әрі" деген сөздер "Сот басты сот талқылауын тағайындағаннан кейін" деген сөздермен ауыстырылсын;
</w:t>
      </w:r>
      <w:r>
        <w:br/>
      </w:r>
      <w:r>
        <w:rPr>
          <w:rFonts w:ascii="Times New Roman"/>
          <w:b w:val="false"/>
          <w:i w:val="false"/>
          <w:color w:val="000000"/>
          <w:sz w:val="28"/>
        </w:rPr>
        <w:t>
      89) 552-баптың екінші бөлігінде:
</w:t>
      </w:r>
      <w:r>
        <w:br/>
      </w:r>
      <w:r>
        <w:rPr>
          <w:rFonts w:ascii="Times New Roman"/>
          <w:b w:val="false"/>
          <w:i w:val="false"/>
          <w:color w:val="000000"/>
          <w:sz w:val="28"/>
        </w:rPr>
        <w:t>
      2) тармақтағы "сотта ілеспе аударма қамтамасыз етілмеген кезде," деген сөздер алып тасталып, "білмейтін адамды" деген сөзден кейін ", мылқау, саңырау, соқыр адамдарды" деген сөздермен толықтырылсын;
</w:t>
      </w:r>
      <w:r>
        <w:br/>
      </w:r>
      <w:r>
        <w:rPr>
          <w:rFonts w:ascii="Times New Roman"/>
          <w:b w:val="false"/>
          <w:i w:val="false"/>
          <w:color w:val="000000"/>
          <w:sz w:val="28"/>
        </w:rPr>
        <w:t>
      3) тармақтағы "мылқау, саңырау, зағип және" деген сөздер алып
</w:t>
      </w:r>
      <w:r>
        <w:br/>
      </w:r>
      <w:r>
        <w:rPr>
          <w:rFonts w:ascii="Times New Roman"/>
          <w:b w:val="false"/>
          <w:i w:val="false"/>
          <w:color w:val="000000"/>
          <w:sz w:val="28"/>
        </w:rPr>
        <w:t>
тасталсын;
</w:t>
      </w:r>
      <w:r>
        <w:br/>
      </w:r>
      <w:r>
        <w:rPr>
          <w:rFonts w:ascii="Times New Roman"/>
          <w:b w:val="false"/>
          <w:i w:val="false"/>
          <w:color w:val="000000"/>
          <w:sz w:val="28"/>
        </w:rPr>
        <w:t>
      90) 555-баптағы "он алтыдан", "он алты", "он бір", "он бірі" деген сөздер тиісінше "он жетіден", "он жеті", "он екі", "он екісі" деген сөздермен ауыстырылсын;
</w:t>
      </w:r>
      <w:r>
        <w:br/>
      </w:r>
      <w:r>
        <w:rPr>
          <w:rFonts w:ascii="Times New Roman"/>
          <w:b w:val="false"/>
          <w:i w:val="false"/>
          <w:color w:val="000000"/>
          <w:sz w:val="28"/>
        </w:rPr>
        <w:t>
      91) 556-баптағы "тоғыз", "он бір" деген сөздер тиісінше "он", "он екі" деген сөздермен ауыстырылсын;
</w:t>
      </w:r>
      <w:r>
        <w:br/>
      </w:r>
      <w:r>
        <w:rPr>
          <w:rFonts w:ascii="Times New Roman"/>
          <w:b w:val="false"/>
          <w:i w:val="false"/>
          <w:color w:val="000000"/>
          <w:sz w:val="28"/>
        </w:rPr>
        <w:t>
      92) 562-баптың төртінші бөлігінде "Төрағалық етуші" деген сөздерден кейін "сұрақ қойған алқабиге өзінің бас тарту себебін жариялай отырып," деген сөздермен толықтырылсын;
</w:t>
      </w:r>
      <w:r>
        <w:br/>
      </w:r>
      <w:r>
        <w:rPr>
          <w:rFonts w:ascii="Times New Roman"/>
          <w:b w:val="false"/>
          <w:i w:val="false"/>
          <w:color w:val="000000"/>
          <w:sz w:val="28"/>
        </w:rPr>
        <w:t>
      93) 564-баптың бірінші бөлігінде "сөз" деген сөздер "жарыссөздің әрбір бөлігінде сөздер" деген сөздермен ауыстырылсын;
</w:t>
      </w:r>
      <w:r>
        <w:br/>
      </w:r>
      <w:r>
        <w:rPr>
          <w:rFonts w:ascii="Times New Roman"/>
          <w:b w:val="false"/>
          <w:i w:val="false"/>
          <w:color w:val="000000"/>
          <w:sz w:val="28"/>
        </w:rPr>
        <w:t>
      94) 568-баптағы "судьялар", "Судьялар" деген сөздер тиісінше "судья", "Судья" деген сөздермен ауыстырылсын;
</w:t>
      </w:r>
      <w:r>
        <w:br/>
      </w:r>
      <w:r>
        <w:rPr>
          <w:rFonts w:ascii="Times New Roman"/>
          <w:b w:val="false"/>
          <w:i w:val="false"/>
          <w:color w:val="000000"/>
          <w:sz w:val="28"/>
        </w:rPr>
        <w:t>
      95) 569-бапта:
</w:t>
      </w:r>
      <w:r>
        <w:br/>
      </w:r>
      <w:r>
        <w:rPr>
          <w:rFonts w:ascii="Times New Roman"/>
          <w:b w:val="false"/>
          <w:i w:val="false"/>
          <w:color w:val="000000"/>
          <w:sz w:val="28"/>
        </w:rPr>
        <w:t>
      бірінші бөліктегі "судьялар мен" деген сөздер алып тасталсын;
</w:t>
      </w:r>
      <w:r>
        <w:br/>
      </w:r>
      <w:r>
        <w:rPr>
          <w:rFonts w:ascii="Times New Roman"/>
          <w:b w:val="false"/>
          <w:i w:val="false"/>
          <w:color w:val="000000"/>
          <w:sz w:val="28"/>
        </w:rPr>
        <w:t>
      бүкіл мәтін бойынша "Судьялар", "судьялардың", "судьялар" деген сөздер тиісінше "Судья", "судьяның", "судья" деген сөздермен ауыстырылсын;
</w:t>
      </w:r>
      <w:r>
        <w:br/>
      </w:r>
      <w:r>
        <w:rPr>
          <w:rFonts w:ascii="Times New Roman"/>
          <w:b w:val="false"/>
          <w:i w:val="false"/>
          <w:color w:val="000000"/>
          <w:sz w:val="28"/>
        </w:rPr>
        <w:t>
      жетінші бөліктегі "судья" деген сөз алып тасталсын;
</w:t>
      </w:r>
      <w:r>
        <w:br/>
      </w:r>
      <w:r>
        <w:rPr>
          <w:rFonts w:ascii="Times New Roman"/>
          <w:b w:val="false"/>
          <w:i w:val="false"/>
          <w:color w:val="000000"/>
          <w:sz w:val="28"/>
        </w:rPr>
        <w:t>
      он бірінші бөлікте: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"Осы Кодекстің 371-бабы бірінші бөлігінің 9)-13), 15)-18) тармақтарында және бесінші бөлігінің 1)-3) тармақтарында көзделген мәселелерді судья жеке-дара қарайды.";
</w:t>
      </w:r>
      <w:r>
        <w:br/>
      </w:r>
      <w:r>
        <w:rPr>
          <w:rFonts w:ascii="Times New Roman"/>
          <w:b w:val="false"/>
          <w:i w:val="false"/>
          <w:color w:val="000000"/>
          <w:sz w:val="28"/>
        </w:rPr>
        <w:t>
      он төртінші бөліктегі "қол қояды" деген сөздер "қол қойып, іс материалдарына қоса тіркеледі" деген сөздермен ауыстырылсын;
</w:t>
      </w:r>
      <w:r>
        <w:br/>
      </w:r>
      <w:r>
        <w:rPr>
          <w:rFonts w:ascii="Times New Roman"/>
          <w:b w:val="false"/>
          <w:i w:val="false"/>
          <w:color w:val="000000"/>
          <w:sz w:val="28"/>
        </w:rPr>
        <w:t>
      96) 61-тараудың тақырыбындағы "Апелляциялық" деген сөз "Кассациялық" деген сөзбен ауыстырылсын;
</w:t>
      </w:r>
      <w:r>
        <w:br/>
      </w:r>
      <w:r>
        <w:rPr>
          <w:rFonts w:ascii="Times New Roman"/>
          <w:b w:val="false"/>
          <w:i w:val="false"/>
          <w:color w:val="000000"/>
          <w:sz w:val="28"/>
        </w:rPr>
        <w:t>
      97) 574-бапта:
</w:t>
      </w:r>
      <w:r>
        <w:br/>
      </w:r>
      <w:r>
        <w:rPr>
          <w:rFonts w:ascii="Times New Roman"/>
          <w:b w:val="false"/>
          <w:i w:val="false"/>
          <w:color w:val="000000"/>
          <w:sz w:val="28"/>
        </w:rPr>
        <w:t>
      бірінші бөліктегі "8-бөлімінде" деген сөздер "48-1-тарауында" деген сөздермен ауыстырылсын;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98) 575-бапта:
</w:t>
      </w:r>
      <w:r>
        <w:br/>
      </w:r>
      <w:r>
        <w:rPr>
          <w:rFonts w:ascii="Times New Roman"/>
          <w:b w:val="false"/>
          <w:i w:val="false"/>
          <w:color w:val="000000"/>
          <w:sz w:val="28"/>
        </w:rPr>
        <w:t>
      тақырыбында және мәтін бойынша "Апелляциялық", "апелляциялық" деген сөздер тиісінше "Кассациялық", "кассациялық" деген сөздермен ауыстырылсын;
</w:t>
      </w:r>
      <w:r>
        <w:br/>
      </w:r>
      <w:r>
        <w:rPr>
          <w:rFonts w:ascii="Times New Roman"/>
          <w:b w:val="false"/>
          <w:i w:val="false"/>
          <w:color w:val="000000"/>
          <w:sz w:val="28"/>
        </w:rPr>
        <w:t>
      бірінші бөліктің 4) тармағындағы "осы Кодекстің 415-бабының үшінші бөлігінде көрсетілген" деген сөздер "осы Кодексте көзделген" деген сөздермен ауыстырылсын;
</w:t>
      </w:r>
      <w:r>
        <w:br/>
      </w:r>
      <w:r>
        <w:rPr>
          <w:rFonts w:ascii="Times New Roman"/>
          <w:b w:val="false"/>
          <w:i w:val="false"/>
          <w:color w:val="000000"/>
          <w:sz w:val="28"/>
        </w:rPr>
        <w:t>
      мынадай мазмұндағы 5) тармақпен толықтырылсын:
</w:t>
      </w:r>
      <w:r>
        <w:br/>
      </w:r>
      <w:r>
        <w:rPr>
          <w:rFonts w:ascii="Times New Roman"/>
          <w:b w:val="false"/>
          <w:i w:val="false"/>
          <w:color w:val="000000"/>
          <w:sz w:val="28"/>
        </w:rPr>
        <w:t>
      "5) төрағалық етуші:
</w:t>
      </w:r>
      <w:r>
        <w:br/>
      </w:r>
      <w:r>
        <w:rPr>
          <w:rFonts w:ascii="Times New Roman"/>
          <w:b w:val="false"/>
          <w:i w:val="false"/>
          <w:color w:val="000000"/>
          <w:sz w:val="28"/>
        </w:rPr>
        <w:t>
      алқабилер алқасын құрған кезде;
</w:t>
      </w:r>
      <w:r>
        <w:br/>
      </w:r>
      <w:r>
        <w:rPr>
          <w:rFonts w:ascii="Times New Roman"/>
          <w:b w:val="false"/>
          <w:i w:val="false"/>
          <w:color w:val="000000"/>
          <w:sz w:val="28"/>
        </w:rPr>
        <w:t>
      алқабилердің қатысуымен талқыланбайтын мәселелерді олардың қатысуымен талқылаған кезде;
</w:t>
      </w:r>
      <w:r>
        <w:br/>
      </w:r>
      <w:r>
        <w:rPr>
          <w:rFonts w:ascii="Times New Roman"/>
          <w:b w:val="false"/>
          <w:i w:val="false"/>
          <w:color w:val="000000"/>
          <w:sz w:val="28"/>
        </w:rPr>
        <w:t>
      алқабилер шешетін мәселелерді тұжырымдаған кезде;
</w:t>
      </w:r>
      <w:r>
        <w:br/>
      </w:r>
      <w:r>
        <w:rPr>
          <w:rFonts w:ascii="Times New Roman"/>
          <w:b w:val="false"/>
          <w:i w:val="false"/>
          <w:color w:val="000000"/>
          <w:sz w:val="28"/>
        </w:rPr>
        <w:t>
      сот жарыссөздерін жүргізген кезде;
</w:t>
      </w:r>
      <w:r>
        <w:br/>
      </w:r>
      <w:r>
        <w:rPr>
          <w:rFonts w:ascii="Times New Roman"/>
          <w:b w:val="false"/>
          <w:i w:val="false"/>
          <w:color w:val="000000"/>
          <w:sz w:val="28"/>
        </w:rPr>
        <w:t>
      алқабилерге арнаған сөзінде жіберген әділ сот үкімінің шығарылуына әсер еткен немесе әсер етуі мүмкін бұзушылықтар негіз болып табылады.";
</w:t>
      </w:r>
      <w:r>
        <w:br/>
      </w:r>
      <w:r>
        <w:rPr>
          <w:rFonts w:ascii="Times New Roman"/>
          <w:b w:val="false"/>
          <w:i w:val="false"/>
          <w:color w:val="000000"/>
          <w:sz w:val="28"/>
        </w:rPr>
        <w:t>
      үшінші бөліктегі "жағдайларын" деген сөзден кейін ", сондай-ақ осы Кодекстің 575-бабының бірінші бөлігінің 5) тармағында көзделген жағдайларды" деген сөздермен толықтырылсын;
</w:t>
      </w:r>
      <w:r>
        <w:br/>
      </w:r>
      <w:r>
        <w:rPr>
          <w:rFonts w:ascii="Times New Roman"/>
          <w:b w:val="false"/>
          <w:i w:val="false"/>
          <w:color w:val="000000"/>
          <w:sz w:val="28"/>
        </w:rPr>
        <w:t>
      99) 576-баптағы "бірінші бөлігінің 1), 3), 4), 6) тармақтарында және екінші бөлігінде" деген сөздер "бірінші бөлігінің 1), 3), 6) және 7) тармақтарында және екінші бөлігінің 1), 2) тармақтарында" деген сөздермен ауыстырылсын.
</w:t>
      </w:r>
      <w:r>
        <w:br/>
      </w:r>
      <w:r>
        <w:rPr>
          <w:rFonts w:ascii="Times New Roman"/>
          <w:b w:val="false"/>
          <w:i w:val="false"/>
          <w:color w:val="000000"/>
          <w:sz w:val="28"/>
        </w:rPr>
        <w:t>
      3. 1999 жылғы 13 шілдедегі Қазақстан Республикасының Азаматтық іс жүргізу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1999 ж., N 18, 644-құжат; 2000 ж. N 3-4, 66-құжат; N 10, 244-құжат; 2001 ж., N 852-құжат;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9, 67-құжат; N 10, 69-құжат; N 13, 99-құжат;)
</w:t>
      </w:r>
      <w:r>
        <w:br/>
      </w:r>
      <w:r>
        <w:rPr>
          <w:rFonts w:ascii="Times New Roman"/>
          <w:b w:val="false"/>
          <w:i w:val="false"/>
          <w:color w:val="000000"/>
          <w:sz w:val="28"/>
        </w:rPr>
        <w:t>
      1) 27-баптағы "Осы Кодекстің 28-30-баптарында көзделген істерді қоспағанда, азаматтық" деген сөздер "Азаматтық" деген сөзбен ауыстырылсын;
</w:t>
      </w:r>
      <w:r>
        <w:br/>
      </w:r>
      <w:r>
        <w:rPr>
          <w:rFonts w:ascii="Times New Roman"/>
          <w:b w:val="false"/>
          <w:i w:val="false"/>
          <w:color w:val="000000"/>
          <w:sz w:val="28"/>
        </w:rPr>
        <w:t>
      "аудандық" деген сөзден кейін "(қалалық)" деген сөзбен толықтырылсын;
</w:t>
      </w:r>
      <w:r>
        <w:br/>
      </w:r>
      <w:r>
        <w:rPr>
          <w:rFonts w:ascii="Times New Roman"/>
          <w:b w:val="false"/>
          <w:i w:val="false"/>
          <w:color w:val="000000"/>
          <w:sz w:val="28"/>
        </w:rPr>
        <w:t>
      2) 28 және 29-баптар алып тасталсын;
</w:t>
      </w:r>
      <w:r>
        <w:br/>
      </w:r>
      <w:r>
        <w:rPr>
          <w:rFonts w:ascii="Times New Roman"/>
          <w:b w:val="false"/>
          <w:i w:val="false"/>
          <w:color w:val="000000"/>
          <w:sz w:val="28"/>
        </w:rPr>
        <w:t>
      3) 30-бапта:
</w:t>
      </w:r>
      <w:r>
        <w:br/>
      </w:r>
      <w:r>
        <w:rPr>
          <w:rFonts w:ascii="Times New Roman"/>
          <w:b w:val="false"/>
          <w:i w:val="false"/>
          <w:color w:val="000000"/>
          <w:sz w:val="28"/>
        </w:rPr>
        <w:t>
      бірінші бөліктегі ", осы Кодекстің 28-бабының бірінші бөлігінің 3), 4) тармақшаларында, екінші және үшінші бөліктерінде, 29-бапта көзделген істерді қоспағанда," деген сөздер алып тасталсын;
</w:t>
      </w:r>
      <w:r>
        <w:br/>
      </w:r>
      <w:r>
        <w:rPr>
          <w:rFonts w:ascii="Times New Roman"/>
          <w:b w:val="false"/>
          <w:i w:val="false"/>
          <w:color w:val="000000"/>
          <w:sz w:val="28"/>
        </w:rPr>
        <w:t>
      мынадай мазмұндағы 1-4-бөлігімен толықтырылсын:
</w:t>
      </w:r>
      <w:r>
        <w:br/>
      </w:r>
      <w:r>
        <w:rPr>
          <w:rFonts w:ascii="Times New Roman"/>
          <w:b w:val="false"/>
          <w:i w:val="false"/>
          <w:color w:val="000000"/>
          <w:sz w:val="28"/>
        </w:rPr>
        <w:t>
      "1-4. Мамандандырылған қаржылық сот Алматы қаласының аймақтық қаржылық орталығы органдарының және лауазымды тұлғаларының әрекеттеріне (әрекетсіздіктеріне) Алматы қаласының аймақтық қаржылық орталығы қатысушыларының шағымдары туралы азаматтық істерді, егер тараптардың бірі Алматы қаласының аймақтық қаржылық орталығының қатысушысы болса, басқа да азаматтық істерді қарайды.";
</w:t>
      </w:r>
      <w:r>
        <w:br/>
      </w:r>
      <w:r>
        <w:rPr>
          <w:rFonts w:ascii="Times New Roman"/>
          <w:b w:val="false"/>
          <w:i w:val="false"/>
          <w:color w:val="000000"/>
          <w:sz w:val="28"/>
        </w:rPr>
        <w:t>
      4) 37-бапта:
</w:t>
      </w:r>
      <w:r>
        <w:br/>
      </w:r>
      <w:r>
        <w:rPr>
          <w:rFonts w:ascii="Times New Roman"/>
          <w:b w:val="false"/>
          <w:i w:val="false"/>
          <w:color w:val="000000"/>
          <w:sz w:val="28"/>
        </w:rPr>
        <w:t>
      бірінші бөлік "бірінші" деген сөзден кейін ", апелляциялық" деген сөзбен толықтырылсын;
</w:t>
      </w:r>
      <w:r>
        <w:br/>
      </w:r>
      <w:r>
        <w:rPr>
          <w:rFonts w:ascii="Times New Roman"/>
          <w:b w:val="false"/>
          <w:i w:val="false"/>
          <w:color w:val="000000"/>
          <w:sz w:val="28"/>
        </w:rPr>
        <w:t>
      екінші бөлікте:
</w:t>
      </w:r>
      <w:r>
        <w:br/>
      </w:r>
      <w:r>
        <w:rPr>
          <w:rFonts w:ascii="Times New Roman"/>
          <w:b w:val="false"/>
          <w:i w:val="false"/>
          <w:color w:val="000000"/>
          <w:sz w:val="28"/>
        </w:rPr>
        <w:t>
      "апелляциялық" деген сөз "кассациялық" деген сөзбен ауыстырылып, "болып табылады" деген сөздерден кейін ", оның міндетін алқа төрағасы не оның тапсырмасы бойынша судьялардың бірі атқарады" деген сөздермен толықтырылсын;
</w:t>
      </w:r>
      <w:r>
        <w:br/>
      </w:r>
      <w:r>
        <w:rPr>
          <w:rFonts w:ascii="Times New Roman"/>
          <w:b w:val="false"/>
          <w:i w:val="false"/>
          <w:color w:val="000000"/>
          <w:sz w:val="28"/>
        </w:rPr>
        <w:t>
      5) 38-баптың үшінші бөлігіндегі "апелляциялық немесе" деген сөздер "қадағалау сатысындағы" деген сөздермен ауыстырылсын;
</w:t>
      </w:r>
      <w:r>
        <w:br/>
      </w:r>
      <w:r>
        <w:rPr>
          <w:rFonts w:ascii="Times New Roman"/>
          <w:b w:val="false"/>
          <w:i w:val="false"/>
          <w:color w:val="000000"/>
          <w:sz w:val="28"/>
        </w:rPr>
        <w:t>
      6) 39-бапта:
</w:t>
      </w:r>
      <w:r>
        <w:br/>
      </w:r>
      <w:r>
        <w:rPr>
          <w:rFonts w:ascii="Times New Roman"/>
          <w:b w:val="false"/>
          <w:i w:val="false"/>
          <w:color w:val="000000"/>
          <w:sz w:val="28"/>
        </w:rPr>
        <w:t>
      бірінші бөлік "апелляциялық" деген сөзден кейін "кассациялық" деген сөзбен толықтырылсын;
</w:t>
      </w:r>
      <w:r>
        <w:br/>
      </w:r>
      <w:r>
        <w:rPr>
          <w:rFonts w:ascii="Times New Roman"/>
          <w:b w:val="false"/>
          <w:i w:val="false"/>
          <w:color w:val="000000"/>
          <w:sz w:val="28"/>
        </w:rPr>
        <w:t>
      екінші бөлік "бірінші" деген сөзден кейін ", кассациялық" деген сөзбен толықтырылсын;
</w:t>
      </w:r>
      <w:r>
        <w:br/>
      </w:r>
      <w:r>
        <w:rPr>
          <w:rFonts w:ascii="Times New Roman"/>
          <w:b w:val="false"/>
          <w:i w:val="false"/>
          <w:color w:val="000000"/>
          <w:sz w:val="28"/>
        </w:rPr>
        <w:t>
      үшінші бөліктегі "Апелляциялық" деген сөз "Кассациялық" деген сөзбен ауыстырылсын;
</w:t>
      </w:r>
      <w:r>
        <w:br/>
      </w:r>
      <w:r>
        <w:rPr>
          <w:rFonts w:ascii="Times New Roman"/>
          <w:b w:val="false"/>
          <w:i w:val="false"/>
          <w:color w:val="000000"/>
          <w:sz w:val="28"/>
        </w:rPr>
        <w:t>
      төртінші бөліктегі "апелляциялық" деген сөзден кейін "немесе кассациялық" деген сөздермен толықтырылсын;
</w:t>
      </w:r>
      <w:r>
        <w:br/>
      </w:r>
      <w:r>
        <w:rPr>
          <w:rFonts w:ascii="Times New Roman"/>
          <w:b w:val="false"/>
          <w:i w:val="false"/>
          <w:color w:val="000000"/>
          <w:sz w:val="28"/>
        </w:rPr>
        <w:t>
      7) 42-бапта:
</w:t>
      </w:r>
      <w:r>
        <w:br/>
      </w:r>
      <w:r>
        <w:rPr>
          <w:rFonts w:ascii="Times New Roman"/>
          <w:b w:val="false"/>
          <w:i w:val="false"/>
          <w:color w:val="000000"/>
          <w:sz w:val="28"/>
        </w:rPr>
        <w:t>
      бірінші бөліктегі "сот орындаушысы, сот приставы" деген сөздер алып тасталсын;
</w:t>
      </w:r>
      <w:r>
        <w:br/>
      </w:r>
      <w:r>
        <w:rPr>
          <w:rFonts w:ascii="Times New Roman"/>
          <w:b w:val="false"/>
          <w:i w:val="false"/>
          <w:color w:val="000000"/>
          <w:sz w:val="28"/>
        </w:rPr>
        <w:t>
      бесінші бөліктегі "немесе қадағалау шағымдарына" деген сөздер ", кассациялық шағымдарына немесе сот актісін соттық қадағалау тәртібінде қайта қарау туралы өтінімдеріне" деген сөздермен ауыстырылсын;
</w:t>
      </w:r>
      <w:r>
        <w:br/>
      </w:r>
      <w:r>
        <w:rPr>
          <w:rFonts w:ascii="Times New Roman"/>
          <w:b w:val="false"/>
          <w:i w:val="false"/>
          <w:color w:val="000000"/>
          <w:sz w:val="28"/>
        </w:rPr>
        <w:t>
      алтыншы бөліктегі "сот орындаушысының, сот приставының" деген сөздер алып тасталсын;
</w:t>
      </w:r>
      <w:r>
        <w:br/>
      </w:r>
      <w:r>
        <w:rPr>
          <w:rFonts w:ascii="Times New Roman"/>
          <w:b w:val="false"/>
          <w:i w:val="false"/>
          <w:color w:val="000000"/>
          <w:sz w:val="28"/>
        </w:rPr>
        <w:t>
      8) 43-баптың бірінші бөлігінде:
</w:t>
      </w:r>
      <w:r>
        <w:br/>
      </w:r>
      <w:r>
        <w:rPr>
          <w:rFonts w:ascii="Times New Roman"/>
          <w:b w:val="false"/>
          <w:i w:val="false"/>
          <w:color w:val="000000"/>
          <w:sz w:val="28"/>
        </w:rPr>
        <w:t>
      "Аудандық немесе оған теңестірілген сотта істі" деген сөздер "Істі" деген сөзбен ауыстырылсын;
</w:t>
      </w:r>
      <w:r>
        <w:br/>
      </w:r>
      <w:r>
        <w:rPr>
          <w:rFonts w:ascii="Times New Roman"/>
          <w:b w:val="false"/>
          <w:i w:val="false"/>
          <w:color w:val="000000"/>
          <w:sz w:val="28"/>
        </w:rPr>
        <w:t>
      "іс қаралатын" деген сөздер "өндірісінде іс бар" деген сөздермен, "аудандық немесе оған теңестірілген" деген сөздер "бірінші сатыдағы" деген сөздермен ауыстырылсын;
</w:t>
      </w:r>
      <w:r>
        <w:br/>
      </w:r>
      <w:r>
        <w:rPr>
          <w:rFonts w:ascii="Times New Roman"/>
          <w:b w:val="false"/>
          <w:i w:val="false"/>
          <w:color w:val="000000"/>
          <w:sz w:val="28"/>
        </w:rPr>
        <w:t>
      9) 55-бап мынадай мазмұндағы алтыншы бөлікпен толықтырылсын:
</w:t>
      </w:r>
      <w:r>
        <w:br/>
      </w:r>
      <w:r>
        <w:rPr>
          <w:rFonts w:ascii="Times New Roman"/>
          <w:b w:val="false"/>
          <w:i w:val="false"/>
          <w:color w:val="000000"/>
          <w:sz w:val="28"/>
        </w:rPr>
        <w:t>
      "6. Сот қарайтын дауда талапкер немесе жауапкер ретінде прокуратура органдарының мүддесін білдіретін прокурор тараптардың барлық іс жүргізу құқықтары мен міндеттерін пайдаланады.";
</w:t>
      </w:r>
      <w:r>
        <w:br/>
      </w:r>
      <w:r>
        <w:rPr>
          <w:rFonts w:ascii="Times New Roman"/>
          <w:b w:val="false"/>
          <w:i w:val="false"/>
          <w:color w:val="000000"/>
          <w:sz w:val="28"/>
        </w:rPr>
        <w:t>
      10) 89-баптың бірінші бөлігіндегі "Заттай" деген сөз "Осы Кодекстің 88-бабының бірінші бөлігінде көзделгендерді қоспағанда, заттай" деген сөздермен ауыстырылсын;
</w:t>
      </w:r>
      <w:r>
        <w:br/>
      </w:r>
      <w:r>
        <w:rPr>
          <w:rFonts w:ascii="Times New Roman"/>
          <w:b w:val="false"/>
          <w:i w:val="false"/>
          <w:color w:val="000000"/>
          <w:sz w:val="28"/>
        </w:rPr>
        <w:t>
      11) 128-баптың екінші бөлігі мынадай мазмұндағы сөйлеммен
</w:t>
      </w:r>
      <w:r>
        <w:br/>
      </w:r>
      <w:r>
        <w:rPr>
          <w:rFonts w:ascii="Times New Roman"/>
          <w:b w:val="false"/>
          <w:i w:val="false"/>
          <w:color w:val="000000"/>
          <w:sz w:val="28"/>
        </w:rPr>
        <w:t>
толықтырылсын:
</w:t>
      </w:r>
      <w:r>
        <w:br/>
      </w:r>
      <w:r>
        <w:rPr>
          <w:rFonts w:ascii="Times New Roman"/>
          <w:b w:val="false"/>
          <w:i w:val="false"/>
          <w:color w:val="000000"/>
          <w:sz w:val="28"/>
        </w:rPr>
        <w:t>
      "Егер мерзімді қалпына келтіру туралы арыз шешім қабылданған күннен бастап үш айдан кешіктірілмей берілген жағдайда сот апелляциялық шағым беру мерзімін қалпына келтіруі мүмкін.";
</w:t>
      </w:r>
      <w:r>
        <w:br/>
      </w:r>
      <w:r>
        <w:rPr>
          <w:rFonts w:ascii="Times New Roman"/>
          <w:b w:val="false"/>
          <w:i w:val="false"/>
          <w:color w:val="000000"/>
          <w:sz w:val="28"/>
        </w:rPr>
        <w:t>
      12) 148-бап мынадай мазмұндағы 1-1-бөлікпен толықтырылсын:
</w:t>
      </w:r>
      <w:r>
        <w:br/>
      </w:r>
      <w:r>
        <w:rPr>
          <w:rFonts w:ascii="Times New Roman"/>
          <w:b w:val="false"/>
          <w:i w:val="false"/>
          <w:color w:val="000000"/>
          <w:sz w:val="28"/>
        </w:rPr>
        <w:t>
      "1-1. Егер борышкер болмаған жағдайда, құқықтары мен міндеттері сот бұйрығымен қозғалған тұлғадан сот бұйрығының заң талаптарына сай келмейтіндігі туралы арыз келіп түссе, судья сот бұйрығының күшін жояды.";
</w:t>
      </w:r>
      <w:r>
        <w:br/>
      </w:r>
      <w:r>
        <w:rPr>
          <w:rFonts w:ascii="Times New Roman"/>
          <w:b w:val="false"/>
          <w:i w:val="false"/>
          <w:color w:val="000000"/>
          <w:sz w:val="28"/>
        </w:rPr>
        <w:t>
      13) 150-баптың екінші бөлігінің 3) тармағы мынадай редакцияда
</w:t>
      </w:r>
      <w:r>
        <w:br/>
      </w:r>
      <w:r>
        <w:rPr>
          <w:rFonts w:ascii="Times New Roman"/>
          <w:b w:val="false"/>
          <w:i w:val="false"/>
          <w:color w:val="000000"/>
          <w:sz w:val="28"/>
        </w:rPr>
        <w:t>
жазылсын:
</w:t>
      </w:r>
      <w:r>
        <w:br/>
      </w:r>
      <w:r>
        <w:rPr>
          <w:rFonts w:ascii="Times New Roman"/>
          <w:b w:val="false"/>
          <w:i w:val="false"/>
          <w:color w:val="000000"/>
          <w:sz w:val="28"/>
        </w:rPr>
        <w:t>
      "3) жауапкердің тегі, аты және әкесінің аты, оның тұрғылықты жері немесе тұрған жері, ал егер жауапкер заңды тұлға болып табылса, онда оның атауы, орналасқан жері, сондай-ақ егер талапкерге бұл деректерлер белгілі болса, қосымша тіркелген салық нөмірі;";
</w:t>
      </w:r>
      <w:r>
        <w:br/>
      </w:r>
      <w:r>
        <w:rPr>
          <w:rFonts w:ascii="Times New Roman"/>
          <w:b w:val="false"/>
          <w:i w:val="false"/>
          <w:color w:val="000000"/>
          <w:sz w:val="28"/>
        </w:rPr>
        <w:t>
      14) 169-баптың бірінші бөлігіндегі "ұсынады" деген сөз "міндеттейді" деген сөзбен ауыстырылсын;
</w:t>
      </w:r>
      <w:r>
        <w:br/>
      </w:r>
      <w:r>
        <w:rPr>
          <w:rFonts w:ascii="Times New Roman"/>
          <w:b w:val="false"/>
          <w:i w:val="false"/>
          <w:color w:val="000000"/>
          <w:sz w:val="28"/>
        </w:rPr>
        <w:t>
      мынадай мазмұндағы 169-1-баппен толықтырылсын:
</w:t>
      </w:r>
      <w:r>
        <w:br/>
      </w:r>
      <w:r>
        <w:rPr>
          <w:rFonts w:ascii="Times New Roman"/>
          <w:b w:val="false"/>
          <w:i w:val="false"/>
          <w:color w:val="000000"/>
          <w:sz w:val="28"/>
        </w:rPr>
        <w:t>
      "169-1-бап. Талап арызға пікір
</w:t>
      </w:r>
      <w:r>
        <w:br/>
      </w:r>
      <w:r>
        <w:rPr>
          <w:rFonts w:ascii="Times New Roman"/>
          <w:b w:val="false"/>
          <w:i w:val="false"/>
          <w:color w:val="000000"/>
          <w:sz w:val="28"/>
        </w:rPr>
        <w:t>
      1. Жауапкер, талапқа қатысты қарсылықты растайтын құжаттарды, сондай-ақ пікірдің және оған қоса тіркелген құжаттардың талапкерге және іске қатысатын басқа да тұлғаларға жіберілгенін растайтын құжаттарды қоса тіркеп, талап арызға пікірді сотқа табыс етеді.
</w:t>
      </w:r>
      <w:r>
        <w:br/>
      </w:r>
      <w:r>
        <w:rPr>
          <w:rFonts w:ascii="Times New Roman"/>
          <w:b w:val="false"/>
          <w:i w:val="false"/>
          <w:color w:val="000000"/>
          <w:sz w:val="28"/>
        </w:rPr>
        <w:t>
      2. Пікір сотқа, көшірмелері сот белгілеген, іске қатысатын адамдарға олардың сот отырысы басталғанға дейін танысуына мүмкіндік беруді қамтамасыз ететін мерзімде ұсынылады.
</w:t>
      </w:r>
      <w:r>
        <w:br/>
      </w:r>
      <w:r>
        <w:rPr>
          <w:rFonts w:ascii="Times New Roman"/>
          <w:b w:val="false"/>
          <w:i w:val="false"/>
          <w:color w:val="000000"/>
          <w:sz w:val="28"/>
        </w:rPr>
        <w:t>
      3. Талап арызға жазбаша пікірді іске қатысатын өзге де тұлғалар ұсынуға құқылы.
</w:t>
      </w:r>
      <w:r>
        <w:br/>
      </w:r>
      <w:r>
        <w:rPr>
          <w:rFonts w:ascii="Times New Roman"/>
          <w:b w:val="false"/>
          <w:i w:val="false"/>
          <w:color w:val="000000"/>
          <w:sz w:val="28"/>
        </w:rPr>
        <w:t>
      4. Пікірде:
</w:t>
      </w:r>
      <w:r>
        <w:br/>
      </w:r>
      <w:r>
        <w:rPr>
          <w:rFonts w:ascii="Times New Roman"/>
          <w:b w:val="false"/>
          <w:i w:val="false"/>
          <w:color w:val="000000"/>
          <w:sz w:val="28"/>
        </w:rPr>
        <w:t>
      1) талапкердің атауы, оның орналасқан немесе тұрғылықты жері;
</w:t>
      </w:r>
      <w:r>
        <w:br/>
      </w:r>
      <w:r>
        <w:rPr>
          <w:rFonts w:ascii="Times New Roman"/>
          <w:b w:val="false"/>
          <w:i w:val="false"/>
          <w:color w:val="000000"/>
          <w:sz w:val="28"/>
        </w:rPr>
        <w:t>
      2) жауапкердің атауы, оның орналасқан жері; егер жауапкер азамат болса, оның тұрғылықты жері;
</w:t>
      </w:r>
      <w:r>
        <w:br/>
      </w:r>
      <w:r>
        <w:rPr>
          <w:rFonts w:ascii="Times New Roman"/>
          <w:b w:val="false"/>
          <w:i w:val="false"/>
          <w:color w:val="000000"/>
          <w:sz w:val="28"/>
        </w:rPr>
        <w:t>
      3) заңдарға және өзге де нормативтік құқықтық актілерге, сондай-ақ қарсылықты негіздейтін өзге де дәлелдемелерге сілтеме жасай отырып, мәлімделген талаптардың мәні бойынша қарсылықтар;
</w:t>
      </w:r>
      <w:r>
        <w:br/>
      </w:r>
      <w:r>
        <w:rPr>
          <w:rFonts w:ascii="Times New Roman"/>
          <w:b w:val="false"/>
          <w:i w:val="false"/>
          <w:color w:val="000000"/>
          <w:sz w:val="28"/>
        </w:rPr>
        <w:t>
      4) пікірге қоса тіркелген құжаттар тізбесі көрсетіледі.
</w:t>
      </w:r>
      <w:r>
        <w:br/>
      </w:r>
      <w:r>
        <w:rPr>
          <w:rFonts w:ascii="Times New Roman"/>
          <w:b w:val="false"/>
          <w:i w:val="false"/>
          <w:color w:val="000000"/>
          <w:sz w:val="28"/>
        </w:rPr>
        <w:t>
      Пікірде істі дұрыс және уақытылы шешу үшін қажетті телефондардың, факстердің нөмірлері, электрондық поштаның мекен-жайлары және өзге де мәліметтер көрсетілуі мүмкін.
</w:t>
      </w:r>
      <w:r>
        <w:br/>
      </w:r>
      <w:r>
        <w:rPr>
          <w:rFonts w:ascii="Times New Roman"/>
          <w:b w:val="false"/>
          <w:i w:val="false"/>
          <w:color w:val="000000"/>
          <w:sz w:val="28"/>
        </w:rPr>
        <w:t>
      5. Пікірге жауапкер немесе оның өкілі қол қояды. Өкіл қол қойған пікірге оның өкілеттігін растайтын сенімхат немесе өзге де құжат қоса тіркеледі.";
</w:t>
      </w:r>
      <w:r>
        <w:br/>
      </w:r>
      <w:r>
        <w:rPr>
          <w:rFonts w:ascii="Times New Roman"/>
          <w:b w:val="false"/>
          <w:i w:val="false"/>
          <w:color w:val="000000"/>
          <w:sz w:val="28"/>
        </w:rPr>
        <w:t>
      15) 180-бап мынадай мазмұндағы екінші абзацпен толықтырылсын:
</w:t>
      </w:r>
      <w:r>
        <w:br/>
      </w:r>
      <w:r>
        <w:rPr>
          <w:rFonts w:ascii="Times New Roman"/>
          <w:b w:val="false"/>
          <w:i w:val="false"/>
          <w:color w:val="000000"/>
          <w:sz w:val="28"/>
        </w:rPr>
        <w:t>
      "Сот аудио, бейнежазба құралдарын пайдаланған жағдайда төрағалық етуші ол туралы жариялайды.";
</w:t>
      </w:r>
      <w:r>
        <w:br/>
      </w:r>
      <w:r>
        <w:rPr>
          <w:rFonts w:ascii="Times New Roman"/>
          <w:b w:val="false"/>
          <w:i w:val="false"/>
          <w:color w:val="000000"/>
          <w:sz w:val="28"/>
        </w:rPr>
        <w:t>
      16) 184-баптың бірінші бөлігіндегі ", сот приставы" деген сөздер алып тасталсын;
</w:t>
      </w:r>
      <w:r>
        <w:br/>
      </w:r>
      <w:r>
        <w:rPr>
          <w:rFonts w:ascii="Times New Roman"/>
          <w:b w:val="false"/>
          <w:i w:val="false"/>
          <w:color w:val="000000"/>
          <w:sz w:val="28"/>
        </w:rPr>
        <w:t>
      17) 221-баптың үшінші бөлігінде:
</w:t>
      </w:r>
      <w:r>
        <w:br/>
      </w:r>
      <w:r>
        <w:rPr>
          <w:rFonts w:ascii="Times New Roman"/>
          <w:b w:val="false"/>
          <w:i w:val="false"/>
          <w:color w:val="000000"/>
          <w:sz w:val="28"/>
        </w:rPr>
        <w:t>
      "уақыт" деген сөз "күні" деген сөзбен ауыстырылсын;
</w:t>
      </w:r>
      <w:r>
        <w:br/>
      </w:r>
      <w:r>
        <w:rPr>
          <w:rFonts w:ascii="Times New Roman"/>
          <w:b w:val="false"/>
          <w:i w:val="false"/>
          <w:color w:val="000000"/>
          <w:sz w:val="28"/>
        </w:rPr>
        <w:t>
      "сот приставы;" деген сөздер алып тасталсын;
</w:t>
      </w:r>
      <w:r>
        <w:br/>
      </w:r>
      <w:r>
        <w:rPr>
          <w:rFonts w:ascii="Times New Roman"/>
          <w:b w:val="false"/>
          <w:i w:val="false"/>
          <w:color w:val="000000"/>
          <w:sz w:val="28"/>
        </w:rPr>
        <w:t>
      18) 235-бапта:
</w:t>
      </w:r>
      <w:r>
        <w:br/>
      </w:r>
      <w:r>
        <w:rPr>
          <w:rFonts w:ascii="Times New Roman"/>
          <w:b w:val="false"/>
          <w:i w:val="false"/>
          <w:color w:val="000000"/>
          <w:sz w:val="28"/>
        </w:rPr>
        <w:t>
      бірінші бөлігіндегі "Аудандық, облыстық және оларға теңестірілген соттардың бірінші сатыда қаралған істер бойынша шығарған" деген сөздер "Бірінші сатыдағы соттың" деген сөздермен ауыстырылсын;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үшінші бөлікте:
</w:t>
      </w:r>
      <w:r>
        <w:br/>
      </w:r>
      <w:r>
        <w:rPr>
          <w:rFonts w:ascii="Times New Roman"/>
          <w:b w:val="false"/>
          <w:i w:val="false"/>
          <w:color w:val="000000"/>
          <w:sz w:val="28"/>
        </w:rPr>
        <w:t>
      "Апелляциялық" деген сөзден кейін "және кассациялық" деген сөздермен толықтырылсын;
</w:t>
      </w:r>
      <w:r>
        <w:br/>
      </w:r>
      <w:r>
        <w:rPr>
          <w:rFonts w:ascii="Times New Roman"/>
          <w:b w:val="false"/>
          <w:i w:val="false"/>
          <w:color w:val="000000"/>
          <w:sz w:val="28"/>
        </w:rPr>
        <w:t>
      "апелляциялық" деген сөз "кассациялық" деген сөзбен ауыстырылсын;
</w:t>
      </w:r>
      <w:r>
        <w:br/>
      </w:r>
      <w:r>
        <w:rPr>
          <w:rFonts w:ascii="Times New Roman"/>
          <w:b w:val="false"/>
          <w:i w:val="false"/>
          <w:color w:val="000000"/>
          <w:sz w:val="28"/>
        </w:rPr>
        <w:t>
      19) 240-3-баптың тақырыбындағы "немесе қадағалау сатысы сотының" деген сөздер ", кассациялық немесе қадағалау сатысындағы" деген сөздермен ауыстырылып, "апелляциялық" деген сөзден кейін ", кассациялық" деген сөзбен толықтырылсын;
</w:t>
      </w:r>
      <w:r>
        <w:br/>
      </w:r>
      <w:r>
        <w:rPr>
          <w:rFonts w:ascii="Times New Roman"/>
          <w:b w:val="false"/>
          <w:i w:val="false"/>
          <w:color w:val="000000"/>
          <w:sz w:val="28"/>
        </w:rPr>
        <w:t>
      20) 252-баптың 1-тармағының 1) тармақшасындағы "уақыты" деген сөз "күні" деген сөзбен ауыстырылсын;
</w:t>
      </w:r>
      <w:r>
        <w:br/>
      </w:r>
      <w:r>
        <w:rPr>
          <w:rFonts w:ascii="Times New Roman"/>
          <w:b w:val="false"/>
          <w:i w:val="false"/>
          <w:color w:val="000000"/>
          <w:sz w:val="28"/>
        </w:rPr>
        <w:t>
      256-баптың екінші бөлігінде:
</w:t>
      </w:r>
      <w:r>
        <w:br/>
      </w:r>
      <w:r>
        <w:rPr>
          <w:rFonts w:ascii="Times New Roman"/>
          <w:b w:val="false"/>
          <w:i w:val="false"/>
          <w:color w:val="000000"/>
          <w:sz w:val="28"/>
        </w:rPr>
        <w:t>
      3) тармақтағы "және сот приставының" деген сөздер алынып тасталсын;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соттың аудио-, бейнежазба құралдарын және (немесе) стенографиялауды қолдануы туралы мәліметтер;";
</w:t>
      </w:r>
      <w:r>
        <w:br/>
      </w:r>
      <w:r>
        <w:rPr>
          <w:rFonts w:ascii="Times New Roman"/>
          <w:b w:val="false"/>
          <w:i w:val="false"/>
          <w:color w:val="000000"/>
          <w:sz w:val="28"/>
        </w:rPr>
        <w:t>
      21) 257-баптың үшінші бөлігіндегі "Хаттаманың толық жасалуын қамтамасыз ету үшін дыбысжазба құралдары және (немесе) стенографиялау пайдаланылуы мүмкін. Стенограмманың және (немесе) дыбысжазбаның мазмұны сот отырысының хаттамасында көрсетілуге тиіс. Стенограмма сот отырысының хаттамасына қоса тіркеледі, ал оның дыбысжазбасы сот шешімі заңды күшіне енгенге дейін істе сақталады. Хаттамада осы құралдардың қолданылғаны туралы жазба жасалады." деген сөздер "Сот отырысында пайдаланған кезде алынған аудио-, бейнежазбалары бар таспалар (дискілер) сот отырысының хаттамасына тіркеледі және іспен бірге сақталады." деген сөздермен ауыстырылсын;
</w:t>
      </w:r>
      <w:r>
        <w:br/>
      </w:r>
      <w:r>
        <w:rPr>
          <w:rFonts w:ascii="Times New Roman"/>
          <w:b w:val="false"/>
          <w:i w:val="false"/>
          <w:color w:val="000000"/>
          <w:sz w:val="28"/>
        </w:rPr>
        <w:t>
      22) 258-бап мынадай редакцияда жазылсын:
</w:t>
      </w:r>
      <w:r>
        <w:br/>
      </w:r>
      <w:r>
        <w:rPr>
          <w:rFonts w:ascii="Times New Roman"/>
          <w:b w:val="false"/>
          <w:i w:val="false"/>
          <w:color w:val="000000"/>
          <w:sz w:val="28"/>
        </w:rPr>
        <w:t>
      "258-бап. Хаттамаға ескертпелер
</w:t>
      </w:r>
      <w:r>
        <w:br/>
      </w:r>
      <w:r>
        <w:rPr>
          <w:rFonts w:ascii="Times New Roman"/>
          <w:b w:val="false"/>
          <w:i w:val="false"/>
          <w:color w:val="000000"/>
          <w:sz w:val="28"/>
        </w:rPr>
        <w:t>
      Іске қатысушы адамдар хаттама дайындалған және оған қол қойылған күннен бастап бес күн ішінде танысып, хаттамада жіберілген қателіктер мен кемістіктерді немесе іс жүргізу әрекеттерінің толық еместігін және олардың нәтижелерін көрсете отырып, бес күн ішінде оған жазбаша түрде ескертпелер беруге құқылы.";
</w:t>
      </w:r>
      <w:r>
        <w:br/>
      </w:r>
      <w:r>
        <w:rPr>
          <w:rFonts w:ascii="Times New Roman"/>
          <w:b w:val="false"/>
          <w:i w:val="false"/>
          <w:color w:val="000000"/>
          <w:sz w:val="28"/>
        </w:rPr>
        <w:t>
      23) 274-баптың екінші бөлігіндегі "апелляциялық" деген сөзден кейін ", кассациялық" деген сөзбен толықтырылсын;
</w:t>
      </w:r>
      <w:r>
        <w:br/>
      </w:r>
      <w:r>
        <w:rPr>
          <w:rFonts w:ascii="Times New Roman"/>
          <w:b w:val="false"/>
          <w:i w:val="false"/>
          <w:color w:val="000000"/>
          <w:sz w:val="28"/>
        </w:rPr>
        <w:t>
      24) 332-бапта:
</w:t>
      </w:r>
      <w:r>
        <w:br/>
      </w:r>
      <w:r>
        <w:rPr>
          <w:rFonts w:ascii="Times New Roman"/>
          <w:b w:val="false"/>
          <w:i w:val="false"/>
          <w:color w:val="000000"/>
          <w:sz w:val="28"/>
        </w:rPr>
        <w:t>
      бірінші бөлік "шағым жасалуы" деген сөздерден кейін ", наразылық келтірілуі" деген сөздермен толықтырылсын:
</w:t>
      </w:r>
      <w:r>
        <w:br/>
      </w:r>
      <w:r>
        <w:rPr>
          <w:rFonts w:ascii="Times New Roman"/>
          <w:b w:val="false"/>
          <w:i w:val="false"/>
          <w:color w:val="000000"/>
          <w:sz w:val="28"/>
        </w:rPr>
        <w:t>
      екінші бөліктегі "Бірінші сатыдағы сот шешіміне апелляциялық шағым жасау құқығы, Қазақстан Республикасының Жоғарғы Сотының шешімдерінен басқа, іске қатысушы тараптар мен" деген сөздер "Сот шешіміне апелляциялық шағым жасау құқығы тараптарға және іске қатысушы" деген сөздермен ауыстырылсын;
</w:t>
      </w:r>
      <w:r>
        <w:br/>
      </w:r>
      <w:r>
        <w:rPr>
          <w:rFonts w:ascii="Times New Roman"/>
          <w:b w:val="false"/>
          <w:i w:val="false"/>
          <w:color w:val="000000"/>
          <w:sz w:val="28"/>
        </w:rPr>
        <w:t>
      25) 333-бап мынадай редакцияда жазылсын:
</w:t>
      </w:r>
      <w:r>
        <w:br/>
      </w:r>
      <w:r>
        <w:rPr>
          <w:rFonts w:ascii="Times New Roman"/>
          <w:b w:val="false"/>
          <w:i w:val="false"/>
          <w:color w:val="000000"/>
          <w:sz w:val="28"/>
        </w:rPr>
        <w:t>
      "333-бап. Заңды күшіне енбеген шешімдерге апелляциялық шағымдарды, наразылықтарды қарайтын соттар
</w:t>
      </w:r>
      <w:r>
        <w:br/>
      </w:r>
      <w:r>
        <w:rPr>
          <w:rFonts w:ascii="Times New Roman"/>
          <w:b w:val="false"/>
          <w:i w:val="false"/>
          <w:color w:val="000000"/>
          <w:sz w:val="28"/>
        </w:rPr>
        <w:t>
      Аудандық және оларға теңестірілген соттар шығарған шешімдерге апелляциялық шағымдар мен наразылықтарды облыстық және оған теңестірілген соттың судьясы жеке-дара қарайды.";
</w:t>
      </w:r>
      <w:r>
        <w:br/>
      </w:r>
      <w:r>
        <w:rPr>
          <w:rFonts w:ascii="Times New Roman"/>
          <w:b w:val="false"/>
          <w:i w:val="false"/>
          <w:color w:val="000000"/>
          <w:sz w:val="28"/>
        </w:rPr>
        <w:t>
      26) 334-баптың үшінші бөлігі мынадай сөйлеммен толықтырылсын:
</w:t>
      </w:r>
      <w:r>
        <w:br/>
      </w:r>
      <w:r>
        <w:rPr>
          <w:rFonts w:ascii="Times New Roman"/>
          <w:b w:val="false"/>
          <w:i w:val="false"/>
          <w:color w:val="000000"/>
          <w:sz w:val="28"/>
        </w:rPr>
        <w:t>
      "Мерзім апелляциялық сатының сот актілерінің көшірмелерін берген күннен бастап есептеледі.";
</w:t>
      </w:r>
      <w:r>
        <w:br/>
      </w:r>
      <w:r>
        <w:rPr>
          <w:rFonts w:ascii="Times New Roman"/>
          <w:b w:val="false"/>
          <w:i w:val="false"/>
          <w:color w:val="000000"/>
          <w:sz w:val="28"/>
        </w:rPr>
        <w:t>
      27) 335-баптың бірінші бөлігінің 8) тармақшасындағы екінші сөйлем алып тасталсын;
</w:t>
      </w:r>
      <w:r>
        <w:br/>
      </w:r>
      <w:r>
        <w:rPr>
          <w:rFonts w:ascii="Times New Roman"/>
          <w:b w:val="false"/>
          <w:i w:val="false"/>
          <w:color w:val="000000"/>
          <w:sz w:val="28"/>
        </w:rPr>
        <w:t>
      338-баптың бірінші бөлігінің 3) тармақшасы алып тасталсын;
</w:t>
      </w:r>
      <w:r>
        <w:br/>
      </w:r>
      <w:r>
        <w:rPr>
          <w:rFonts w:ascii="Times New Roman"/>
          <w:b w:val="false"/>
          <w:i w:val="false"/>
          <w:color w:val="000000"/>
          <w:sz w:val="28"/>
        </w:rPr>
        <w:t>
      28) 340-бап мынадай редакцияда жазылсын:
</w:t>
      </w:r>
      <w:r>
        <w:br/>
      </w:r>
      <w:r>
        <w:rPr>
          <w:rFonts w:ascii="Times New Roman"/>
          <w:b w:val="false"/>
          <w:i w:val="false"/>
          <w:color w:val="000000"/>
          <w:sz w:val="28"/>
        </w:rPr>
        <w:t>
      "340-бап. Апелляциялық шағымға немесе наразылыққа пікірлер
</w:t>
      </w:r>
      <w:r>
        <w:br/>
      </w:r>
      <w:r>
        <w:rPr>
          <w:rFonts w:ascii="Times New Roman"/>
          <w:b w:val="false"/>
          <w:i w:val="false"/>
          <w:color w:val="000000"/>
          <w:sz w:val="28"/>
        </w:rPr>
        <w:t>
      1. Іске қатысушы тұлға шағымға немесе наразылыққа қатысты қарсылықты растайтын құжаттарды қоса бере отырып, апелляциялық шағымға немесе наразылыққа пікірді апелляциялық сатыдағы сотқа, іске қатысушы басқа тұлғаларға жібереді.
</w:t>
      </w:r>
      <w:r>
        <w:br/>
      </w:r>
      <w:r>
        <w:rPr>
          <w:rFonts w:ascii="Times New Roman"/>
          <w:b w:val="false"/>
          <w:i w:val="false"/>
          <w:color w:val="000000"/>
          <w:sz w:val="28"/>
        </w:rPr>
        <w:t>
      Апелляциялық сатыдан сотқа жіберілетін пікірге іске қатысушы басқа тұлғаларға пікірдің жіберілгенін растайтын құжат қоса беріледі.
</w:t>
      </w:r>
      <w:r>
        <w:br/>
      </w:r>
      <w:r>
        <w:rPr>
          <w:rFonts w:ascii="Times New Roman"/>
          <w:b w:val="false"/>
          <w:i w:val="false"/>
          <w:color w:val="000000"/>
          <w:sz w:val="28"/>
        </w:rPr>
        <w:t>
      2. Пікір сот белгілеген, онымен сот отырысы басталғанға дейін танысу мүмкіндігін қамтамасыз ететін мерзімде жіберіледі.
</w:t>
      </w:r>
      <w:r>
        <w:br/>
      </w:r>
      <w:r>
        <w:rPr>
          <w:rFonts w:ascii="Times New Roman"/>
          <w:b w:val="false"/>
          <w:i w:val="false"/>
          <w:color w:val="000000"/>
          <w:sz w:val="28"/>
        </w:rPr>
        <w:t>
      3. Пікірге іске қатысушы тұлға немесе оның өкілі қол қояды. Өкіл қол қойған пікірге оның өкілеттігін растайтын сенімхат немесе өзге де құжат қоса беріледі.";
</w:t>
      </w:r>
      <w:r>
        <w:br/>
      </w:r>
      <w:r>
        <w:rPr>
          <w:rFonts w:ascii="Times New Roman"/>
          <w:b w:val="false"/>
          <w:i w:val="false"/>
          <w:color w:val="000000"/>
          <w:sz w:val="28"/>
        </w:rPr>
        <w:t>
      29) 344-бапта:
</w:t>
      </w:r>
      <w:r>
        <w:br/>
      </w:r>
      <w:r>
        <w:rPr>
          <w:rFonts w:ascii="Times New Roman"/>
          <w:b w:val="false"/>
          <w:i w:val="false"/>
          <w:color w:val="000000"/>
          <w:sz w:val="28"/>
        </w:rPr>
        <w:t>
      бірінші бөліктің екінші абзацы алып тасталсын;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"4. Бірінші сатыдағы соттың ұйғарымына (қаулысына) жеке шағым, наразылық шағымдалып отырған ұйғарым шығарылған күннен бастап он күннің ішінде жоғары тұрған сотқа беріледі. Қарау нәтижелері бойынша:
</w:t>
      </w:r>
      <w:r>
        <w:br/>
      </w:r>
      <w:r>
        <w:rPr>
          <w:rFonts w:ascii="Times New Roman"/>
          <w:b w:val="false"/>
          <w:i w:val="false"/>
          <w:color w:val="000000"/>
          <w:sz w:val="28"/>
        </w:rPr>
        <w:t>
      1) ұйғарымды (қаулыны) өзгеріссіз, ал шағымды, наразылықты - қанағаттандырусыз қалдыру туралы;
</w:t>
      </w:r>
      <w:r>
        <w:br/>
      </w:r>
      <w:r>
        <w:rPr>
          <w:rFonts w:ascii="Times New Roman"/>
          <w:b w:val="false"/>
          <w:i w:val="false"/>
          <w:color w:val="000000"/>
          <w:sz w:val="28"/>
        </w:rPr>
        <w:t>
      2) ұйғарымды (қаулыны) толық немесе бір бөлігінде бұзу және мәселені бірінші сатыдағы сотқа жаңадан қарауға жіберу туралы;
</w:t>
      </w:r>
      <w:r>
        <w:br/>
      </w:r>
      <w:r>
        <w:rPr>
          <w:rFonts w:ascii="Times New Roman"/>
          <w:b w:val="false"/>
          <w:i w:val="false"/>
          <w:color w:val="000000"/>
          <w:sz w:val="28"/>
        </w:rPr>
        <w:t>
      3) ұйғарымды (қаулыны) толық немесе бір бөлігін бұзу және мәселені мәні бойынша шешу туралы;
</w:t>
      </w:r>
      <w:r>
        <w:br/>
      </w:r>
      <w:r>
        <w:rPr>
          <w:rFonts w:ascii="Times New Roman"/>
          <w:b w:val="false"/>
          <w:i w:val="false"/>
          <w:color w:val="000000"/>
          <w:sz w:val="28"/>
        </w:rPr>
        <w:t>
      4) ұйғарымды (қаулыны) өзгерту туралы ұйғарым (қаулы) шығарылады.";
</w:t>
      </w:r>
      <w:r>
        <w:br/>
      </w:r>
      <w:r>
        <w:rPr>
          <w:rFonts w:ascii="Times New Roman"/>
          <w:b w:val="false"/>
          <w:i w:val="false"/>
          <w:color w:val="000000"/>
          <w:sz w:val="28"/>
        </w:rPr>
        <w:t>
      бесінші бөліктегі "Осы Кодексте көзделген жағдайларды қоспағанда, апелляциялық" деген сөздер "Апелляциялық" деген сөзбен ауыстырылсын;
</w:t>
      </w:r>
      <w:r>
        <w:br/>
      </w:r>
      <w:r>
        <w:rPr>
          <w:rFonts w:ascii="Times New Roman"/>
          <w:b w:val="false"/>
          <w:i w:val="false"/>
          <w:color w:val="000000"/>
          <w:sz w:val="28"/>
        </w:rPr>
        <w:t>
      алтыншы бөлік алып тасталсын;
</w:t>
      </w:r>
      <w:r>
        <w:br/>
      </w:r>
      <w:r>
        <w:rPr>
          <w:rFonts w:ascii="Times New Roman"/>
          <w:b w:val="false"/>
          <w:i w:val="false"/>
          <w:color w:val="000000"/>
          <w:sz w:val="28"/>
        </w:rPr>
        <w:t>
      30) 346-бап мынадай редакцияда жазылсын:
</w:t>
      </w:r>
      <w:r>
        <w:br/>
      </w:r>
      <w:r>
        <w:rPr>
          <w:rFonts w:ascii="Times New Roman"/>
          <w:b w:val="false"/>
          <w:i w:val="false"/>
          <w:color w:val="000000"/>
          <w:sz w:val="28"/>
        </w:rPr>
        <w:t>
      "Апелляциялық сатыдағы сот осы Кодекстің 253-бабында көзделген жағдайда және тәртіпте, сондай-ақ соттың істі қараған кезде заңдылықтың бұзғанын анықтаған жағдайда жеке ұйғарым шығара алады. Апелляциялық сатыдағы сот жеке ұйғарыммен бірінші сатыдағы сот жол берген, шешімді бұзуға негіз болған құқық нормаларының өрескел бұзылғанын және қателерді көрсете алады.";
</w:t>
      </w:r>
      <w:r>
        <w:br/>
      </w:r>
      <w:r>
        <w:rPr>
          <w:rFonts w:ascii="Times New Roman"/>
          <w:b w:val="false"/>
          <w:i w:val="false"/>
          <w:color w:val="000000"/>
          <w:sz w:val="28"/>
        </w:rPr>
        <w:t>
      31) 348, 349-баптар мынадай редакцияда жазылсын:
</w:t>
      </w:r>
      <w:r>
        <w:br/>
      </w:r>
      <w:r>
        <w:rPr>
          <w:rFonts w:ascii="Times New Roman"/>
          <w:b w:val="false"/>
          <w:i w:val="false"/>
          <w:color w:val="000000"/>
          <w:sz w:val="28"/>
        </w:rPr>
        <w:t>
      "348-бап. Істі талқылауға әзірлеу
</w:t>
      </w:r>
      <w:r>
        <w:br/>
      </w:r>
      <w:r>
        <w:rPr>
          <w:rFonts w:ascii="Times New Roman"/>
          <w:b w:val="false"/>
          <w:i w:val="false"/>
          <w:color w:val="000000"/>
          <w:sz w:val="28"/>
        </w:rPr>
        <w:t>
      1. Апелляциялық сатыдағы судья апелляциялық шағым немесе наразылық келтірілген істі алғаннан кейін бірінші сатыдағы соттың осы Кодекстің 338-бабының талаптарын орындағанын тексереді және апелляциялық шағымда немесе наразылықта баяндалған талаптар мен өтініштерді ескере отырып он күннің ішінде осы Кодекстің 170-бабында көзделген әрекеттерді жасап, істі қарауға тағайындайды.
</w:t>
      </w:r>
      <w:r>
        <w:br/>
      </w:r>
      <w:r>
        <w:rPr>
          <w:rFonts w:ascii="Times New Roman"/>
          <w:b w:val="false"/>
          <w:i w:val="false"/>
          <w:color w:val="000000"/>
          <w:sz w:val="28"/>
        </w:rPr>
        <w:t>
      2. Апелляциялық сатыдағы сот іске қатысушы адамдарға отырыстың мерзімі мен орны туралы хабарлайды.
</w:t>
      </w:r>
      <w:r>
        <w:br/>
      </w:r>
      <w:r>
        <w:rPr>
          <w:rFonts w:ascii="Times New Roman"/>
          <w:b w:val="false"/>
          <w:i w:val="false"/>
          <w:color w:val="000000"/>
          <w:sz w:val="28"/>
        </w:rPr>
        <w:t>
      349-бап. Істі қарау мерзімдері
</w:t>
      </w:r>
      <w:r>
        <w:br/>
      </w:r>
      <w:r>
        <w:rPr>
          <w:rFonts w:ascii="Times New Roman"/>
          <w:b w:val="false"/>
          <w:i w:val="false"/>
          <w:color w:val="000000"/>
          <w:sz w:val="28"/>
        </w:rPr>
        <w:t>
      Іс апелляциялық сатыдағы сотқа түскен күннен бастап бір айлық мерзімде қаралуға тиіс";
</w:t>
      </w:r>
      <w:r>
        <w:br/>
      </w:r>
      <w:r>
        <w:rPr>
          <w:rFonts w:ascii="Times New Roman"/>
          <w:b w:val="false"/>
          <w:i w:val="false"/>
          <w:color w:val="000000"/>
          <w:sz w:val="28"/>
        </w:rPr>
        <w:t>
      32) 350-бап мынадай мазмұндағы үшінші бөлікпен толықтырылсын;
</w:t>
      </w:r>
      <w:r>
        <w:br/>
      </w:r>
      <w:r>
        <w:rPr>
          <w:rFonts w:ascii="Times New Roman"/>
          <w:b w:val="false"/>
          <w:i w:val="false"/>
          <w:color w:val="000000"/>
          <w:sz w:val="28"/>
        </w:rPr>
        <w:t>
      "3. Апелляциялық сатыдағы сот бірінші сатыдағы сот үшін көзделген ережелер бойынша тараптар табыс еткен немесе олардың өтініштері бойынша сұратып алынған, істі дұрыс шешу үшін маңызы бар қосымша материалдарды, алынған сараптамалық қорытындыларды зерделеп, отырысқа шақырылған тұлғалардан жауап алады.";
</w:t>
      </w:r>
      <w:r>
        <w:br/>
      </w:r>
      <w:r>
        <w:rPr>
          <w:rFonts w:ascii="Times New Roman"/>
          <w:b w:val="false"/>
          <w:i w:val="false"/>
          <w:color w:val="000000"/>
          <w:sz w:val="28"/>
        </w:rPr>
        <w:t>
      33) 351-бап мынадай редакцияда жазылсын:
</w:t>
      </w:r>
      <w:r>
        <w:br/>
      </w:r>
      <w:r>
        <w:rPr>
          <w:rFonts w:ascii="Times New Roman"/>
          <w:b w:val="false"/>
          <w:i w:val="false"/>
          <w:color w:val="000000"/>
          <w:sz w:val="28"/>
        </w:rPr>
        <w:t>
      "351-бап. Істі талқылаудың басталуы
</w:t>
      </w:r>
      <w:r>
        <w:br/>
      </w:r>
      <w:r>
        <w:rPr>
          <w:rFonts w:ascii="Times New Roman"/>
          <w:b w:val="false"/>
          <w:i w:val="false"/>
          <w:color w:val="000000"/>
          <w:sz w:val="28"/>
        </w:rPr>
        <w:t>
      Төрағалық етуші сот отырысын ашып: қандай іс, кімнің шағымы бойынша және қай соттың шешімі қаралатынын хабарлайды. Төрағалық етуші іске қатысушы адамдардың және өкілдердің қайсысы келгенін анықтайды, келген адамдардың жеке басын анықтайды, сондай-ақ лауазымды адамдардың және өкілдердің өкілеттігін тексереді.";
</w:t>
      </w:r>
      <w:r>
        <w:br/>
      </w:r>
      <w:r>
        <w:rPr>
          <w:rFonts w:ascii="Times New Roman"/>
          <w:b w:val="false"/>
          <w:i w:val="false"/>
          <w:color w:val="000000"/>
          <w:sz w:val="28"/>
        </w:rPr>
        <w:t>
      34) 356-баптың үшінші бөлігінде "сот соттың актісін қабылдауға арналған бөлмеге" деген сөздер "судья сот актісін қабылдау үшін кеңесу бөлмесіне" деген сөздермен ауыстырылсын;
</w:t>
      </w:r>
      <w:r>
        <w:br/>
      </w:r>
      <w:r>
        <w:rPr>
          <w:rFonts w:ascii="Times New Roman"/>
          <w:b w:val="false"/>
          <w:i w:val="false"/>
          <w:color w:val="000000"/>
          <w:sz w:val="28"/>
        </w:rPr>
        <w:t>
      мынадай мазмұндағы 356-1-баппен толықтырылсын:
</w:t>
      </w:r>
      <w:r>
        <w:br/>
      </w:r>
      <w:r>
        <w:rPr>
          <w:rFonts w:ascii="Times New Roman"/>
          <w:b w:val="false"/>
          <w:i w:val="false"/>
          <w:color w:val="000000"/>
          <w:sz w:val="28"/>
        </w:rPr>
        <w:t>
      "356-1-бап. Сот отырысының хаттамалары
</w:t>
      </w:r>
      <w:r>
        <w:br/>
      </w:r>
      <w:r>
        <w:rPr>
          <w:rFonts w:ascii="Times New Roman"/>
          <w:b w:val="false"/>
          <w:i w:val="false"/>
          <w:color w:val="000000"/>
          <w:sz w:val="28"/>
        </w:rPr>
        <w:t>
      "Апелляциялық сатыдағы сот істі бірінші сатыдағы сот үшін көзделген ережелер бойынша қарай отырып, істің дұрыс шешілуі үшін маңызы бар қосымша материалдарды, алынған сараптамалық қорытындыларды зерделеу, отырысқа шақырылған тұлғалардан жауап алу қажет болған жағдайларда сот отырысының хаттамасын жүргізеді.
</w:t>
      </w:r>
      <w:r>
        <w:br/>
      </w:r>
      <w:r>
        <w:rPr>
          <w:rFonts w:ascii="Times New Roman"/>
          <w:b w:val="false"/>
          <w:i w:val="false"/>
          <w:color w:val="000000"/>
          <w:sz w:val="28"/>
        </w:rPr>
        <w:t>
      Апелляциялық сатыдағы сот өз бастамасы немесе тараптардың өтініштері бойынша сот отырысының хаттамасын жүргізуге құқылы.";
</w:t>
      </w:r>
      <w:r>
        <w:br/>
      </w:r>
      <w:r>
        <w:rPr>
          <w:rFonts w:ascii="Times New Roman"/>
          <w:b w:val="false"/>
          <w:i w:val="false"/>
          <w:color w:val="000000"/>
          <w:sz w:val="28"/>
        </w:rPr>
        <w:t>
      35) 357-баптың тақырыбы мен бірінші бөлігі мынадай редакцияда жазылсын:
</w:t>
      </w:r>
      <w:r>
        <w:br/>
      </w:r>
      <w:r>
        <w:rPr>
          <w:rFonts w:ascii="Times New Roman"/>
          <w:b w:val="false"/>
          <w:i w:val="false"/>
          <w:color w:val="000000"/>
          <w:sz w:val="28"/>
        </w:rPr>
        <w:t>
      "357-бап. Сот актісін шығару және оны жариялау
</w:t>
      </w:r>
      <w:r>
        <w:br/>
      </w:r>
      <w:r>
        <w:rPr>
          <w:rFonts w:ascii="Times New Roman"/>
          <w:b w:val="false"/>
          <w:i w:val="false"/>
          <w:color w:val="000000"/>
          <w:sz w:val="28"/>
        </w:rPr>
        <w:t>
      1. Апелляциялық сатының сот актісін шығаруы және оны жариялауы осы Кодекстің 217, 218-баптарында көзделген ережелер бойынша жүргізіледі.";
</w:t>
      </w:r>
      <w:r>
        <w:br/>
      </w:r>
      <w:r>
        <w:rPr>
          <w:rFonts w:ascii="Times New Roman"/>
          <w:b w:val="false"/>
          <w:i w:val="false"/>
          <w:color w:val="000000"/>
          <w:sz w:val="28"/>
        </w:rPr>
        <w:t>
      36) 358-баптың 4) тармақшасында:
</w:t>
      </w:r>
      <w:r>
        <w:br/>
      </w:r>
      <w:r>
        <w:rPr>
          <w:rFonts w:ascii="Times New Roman"/>
          <w:b w:val="false"/>
          <w:i w:val="false"/>
          <w:color w:val="000000"/>
          <w:sz w:val="28"/>
        </w:rPr>
        <w:t>
      "материалдық немесе" деген сөздер алып тасталсын;
</w:t>
      </w:r>
      <w:r>
        <w:br/>
      </w:r>
      <w:r>
        <w:rPr>
          <w:rFonts w:ascii="Times New Roman"/>
          <w:b w:val="false"/>
          <w:i w:val="false"/>
          <w:color w:val="000000"/>
          <w:sz w:val="28"/>
        </w:rPr>
        <w:t>
      "364" сандары "366" сандарымен ауыстырылсын;
</w:t>
      </w:r>
      <w:r>
        <w:br/>
      </w:r>
      <w:r>
        <w:rPr>
          <w:rFonts w:ascii="Times New Roman"/>
          <w:b w:val="false"/>
          <w:i w:val="false"/>
          <w:color w:val="000000"/>
          <w:sz w:val="28"/>
        </w:rPr>
        <w:t>
      359 және 360-баптар мынадай редакцияда жазылсын:
</w:t>
      </w:r>
      <w:r>
        <w:br/>
      </w:r>
      <w:r>
        <w:rPr>
          <w:rFonts w:ascii="Times New Roman"/>
          <w:b w:val="false"/>
          <w:i w:val="false"/>
          <w:color w:val="000000"/>
          <w:sz w:val="28"/>
        </w:rPr>
        <w:t>
      "359-бап. Апелляциялық сатыдағы сот актілері
</w:t>
      </w:r>
      <w:r>
        <w:br/>
      </w:r>
      <w:r>
        <w:rPr>
          <w:rFonts w:ascii="Times New Roman"/>
          <w:b w:val="false"/>
          <w:i w:val="false"/>
          <w:color w:val="000000"/>
          <w:sz w:val="28"/>
        </w:rPr>
        <w:t>
      1. Осы Кодекстің 358-бабында көзделген жағдайларда, апелляциялық сатыдағы сот қаулы, қалған жағдайларда ұйғарым шығарады.
</w:t>
      </w:r>
      <w:r>
        <w:br/>
      </w:r>
      <w:r>
        <w:rPr>
          <w:rFonts w:ascii="Times New Roman"/>
          <w:b w:val="false"/>
          <w:i w:val="false"/>
          <w:color w:val="000000"/>
          <w:sz w:val="28"/>
        </w:rPr>
        <w:t>
      2. Апелляциялық сатыдағы соттың дәлелді актісі ол қабылданған күннен бастап бес күннің ішінде шығарылуға тиіс.
</w:t>
      </w:r>
      <w:r>
        <w:br/>
      </w:r>
      <w:r>
        <w:rPr>
          <w:rFonts w:ascii="Times New Roman"/>
          <w:b w:val="false"/>
          <w:i w:val="false"/>
          <w:color w:val="000000"/>
          <w:sz w:val="28"/>
        </w:rPr>
        <w:t>
      360-бап. Апелляциялық қаулының мазмұны
</w:t>
      </w:r>
      <w:r>
        <w:br/>
      </w:r>
      <w:r>
        <w:rPr>
          <w:rFonts w:ascii="Times New Roman"/>
          <w:b w:val="false"/>
          <w:i w:val="false"/>
          <w:color w:val="000000"/>
          <w:sz w:val="28"/>
        </w:rPr>
        <w:t>
      1. Апелляциялық сатыдағы соттың шешімінде: апелляциялық қаулының шығарылған күні мен орны; апелляциялық шешімді шығарған соттың атауы; сот құрамы; сот отырысының хатшысы; тараптар; іске қатысушы басқа адамдар мен өкілдер; даудың нысанасы немесе қойылған талаптар, қойылған талаптың және оларға қарсылықтың мәні, бірінші сатыдағы сот анықтаған істің мән-жайы, бірінші сатыдағы сот қаулы шығарған кезде басшылыққа алған себептер көрсетілуі тиіс.
</w:t>
      </w:r>
      <w:r>
        <w:br/>
      </w:r>
      <w:r>
        <w:rPr>
          <w:rFonts w:ascii="Times New Roman"/>
          <w:b w:val="false"/>
          <w:i w:val="false"/>
          <w:color w:val="000000"/>
          <w:sz w:val="28"/>
        </w:rPr>
        <w:t>
      2. Бұдан басқа, апелляциялық сатыдағы соттың шешімінде:
</w:t>
      </w:r>
      <w:r>
        <w:br/>
      </w:r>
      <w:r>
        <w:rPr>
          <w:rFonts w:ascii="Times New Roman"/>
          <w:b w:val="false"/>
          <w:i w:val="false"/>
          <w:color w:val="000000"/>
          <w:sz w:val="28"/>
        </w:rPr>
        <w:t>
      1) апелляциялық шағым немесе наразылық берген тұлғаның атауы;
</w:t>
      </w:r>
      <w:r>
        <w:br/>
      </w:r>
      <w:r>
        <w:rPr>
          <w:rFonts w:ascii="Times New Roman"/>
          <w:b w:val="false"/>
          <w:i w:val="false"/>
          <w:color w:val="000000"/>
          <w:sz w:val="28"/>
        </w:rPr>
        <w:t>
      2) шағым немесе наразылық берген тұлғаның талаптары, олардың
</w:t>
      </w:r>
      <w:r>
        <w:br/>
      </w:r>
      <w:r>
        <w:rPr>
          <w:rFonts w:ascii="Times New Roman"/>
          <w:b w:val="false"/>
          <w:i w:val="false"/>
          <w:color w:val="000000"/>
          <w:sz w:val="28"/>
        </w:rPr>
        <w:t>
негіздемелері;
</w:t>
      </w:r>
      <w:r>
        <w:br/>
      </w:r>
      <w:r>
        <w:rPr>
          <w:rFonts w:ascii="Times New Roman"/>
          <w:b w:val="false"/>
          <w:i w:val="false"/>
          <w:color w:val="000000"/>
          <w:sz w:val="28"/>
        </w:rPr>
        <w:t>
      3) апелляциялық сатыдағы сот бірінші сатыдағы соттың шешімін өзгеріссіз қалдыруының, күшін жоюының не өзгертуінің негіздері;
</w:t>
      </w:r>
      <w:r>
        <w:br/>
      </w:r>
      <w:r>
        <w:rPr>
          <w:rFonts w:ascii="Times New Roman"/>
          <w:b w:val="false"/>
          <w:i w:val="false"/>
          <w:color w:val="000000"/>
          <w:sz w:val="28"/>
        </w:rPr>
        <w:t>
      4) апелляциялық сатыдағы соттың өз тұжырымдарын жасауға алып келген уәждер және сот басшылыққа алған заңдарға сілтеме;
</w:t>
      </w:r>
      <w:r>
        <w:br/>
      </w:r>
      <w:r>
        <w:rPr>
          <w:rFonts w:ascii="Times New Roman"/>
          <w:b w:val="false"/>
          <w:i w:val="false"/>
          <w:color w:val="000000"/>
          <w:sz w:val="28"/>
        </w:rPr>
        <w:t>
      5) апелляциялық сатыдағы соттың тұжырымы және оның шешімі көрсетіледі.
</w:t>
      </w:r>
      <w:r>
        <w:br/>
      </w:r>
      <w:r>
        <w:rPr>
          <w:rFonts w:ascii="Times New Roman"/>
          <w:b w:val="false"/>
          <w:i w:val="false"/>
          <w:color w:val="000000"/>
          <w:sz w:val="28"/>
        </w:rPr>
        <w:t>
      3. Осы Кодекстің 230-232-баптарында көзделген жағдайларда және тәртіпте апелляциялық сатыдағы сот кеткен қате жазбалар және анық арифметикалық қателерді түзету туралы мәселені қарауға, қосымша қаулы шығаруға немесе оның мәнін өзгертпей шығарылған қаулыны түсіндіруге құқылы. Апелляциялық сатыдағы соттың аталған мәселелер жөніндегі қаулысы шығарылған күнінен бастап күшіне енеді.";
</w:t>
      </w:r>
      <w:r>
        <w:br/>
      </w:r>
      <w:r>
        <w:rPr>
          <w:rFonts w:ascii="Times New Roman"/>
          <w:b w:val="false"/>
          <w:i w:val="false"/>
          <w:color w:val="000000"/>
          <w:sz w:val="28"/>
        </w:rPr>
        <w:t>
      37) 363-баптың бірінші бөлігі алып тасталсын;
</w:t>
      </w:r>
      <w:r>
        <w:br/>
      </w:r>
      <w:r>
        <w:rPr>
          <w:rFonts w:ascii="Times New Roman"/>
          <w:b w:val="false"/>
          <w:i w:val="false"/>
          <w:color w:val="000000"/>
          <w:sz w:val="28"/>
        </w:rPr>
        <w:t>
      38) 368-бап мынадай редакцияда жазылсын:
</w:t>
      </w:r>
      <w:r>
        <w:br/>
      </w:r>
      <w:r>
        <w:rPr>
          <w:rFonts w:ascii="Times New Roman"/>
          <w:b w:val="false"/>
          <w:i w:val="false"/>
          <w:color w:val="000000"/>
          <w:sz w:val="28"/>
        </w:rPr>
        <w:t>
      "368-бап. Апелляциялық сатыдағы сот қаулыларының заңды күшіне енуі
</w:t>
      </w:r>
      <w:r>
        <w:br/>
      </w:r>
      <w:r>
        <w:rPr>
          <w:rFonts w:ascii="Times New Roman"/>
          <w:b w:val="false"/>
          <w:i w:val="false"/>
          <w:color w:val="000000"/>
          <w:sz w:val="28"/>
        </w:rPr>
        <w:t>
      Апелляциялық сатыдағы соттың қаулылары, егер оларға шағым берілмесе немесе наразылық келтірілмесе, оларға кассациялық шағым беру, наразылық келтіру мерзімі өткеннен кейін заңды күшіне енеді.";
</w:t>
      </w:r>
      <w:r>
        <w:br/>
      </w:r>
      <w:r>
        <w:rPr>
          <w:rFonts w:ascii="Times New Roman"/>
          <w:b w:val="false"/>
          <w:i w:val="false"/>
          <w:color w:val="000000"/>
          <w:sz w:val="28"/>
        </w:rPr>
        <w:t>
      39) мынадай мазмұндағы 42-1 және 42-2-тараулармен толықтырылсын:
</w:t>
      </w:r>
      <w:r>
        <w:br/>
      </w:r>
      <w:r>
        <w:rPr>
          <w:rFonts w:ascii="Times New Roman"/>
          <w:b w:val="false"/>
          <w:i w:val="false"/>
          <w:color w:val="000000"/>
          <w:sz w:val="28"/>
        </w:rPr>
        <w:t>
      "42-1-тарау. Апелляциялық сатыдағы соттың қаулылары мен ұйғарымдарына кассациялық тәртіпте шағым беру және наразылық келтіру
</w:t>
      </w:r>
      <w:r>
        <w:br/>
      </w:r>
      <w:r>
        <w:rPr>
          <w:rFonts w:ascii="Times New Roman"/>
          <w:b w:val="false"/>
          <w:i w:val="false"/>
          <w:color w:val="000000"/>
          <w:sz w:val="28"/>
        </w:rPr>
        <w:t>
      383-1-бап. Апелляциялық сатыдағы соттың қаулылары мен ұйғарымдарына кассациялық шағым беру және наразылық келтіру құқығы
</w:t>
      </w:r>
      <w:r>
        <w:br/>
      </w:r>
      <w:r>
        <w:rPr>
          <w:rFonts w:ascii="Times New Roman"/>
          <w:b w:val="false"/>
          <w:i w:val="false"/>
          <w:color w:val="000000"/>
          <w:sz w:val="28"/>
        </w:rPr>
        <w:t>
      1. Апелляциялық сатыдағы соттың қаулылары мен ұйғарымдарына кассациялық шағым беру және наразылық келтіру құқығы тараптарға және іске қатысушы басқа адамдарға тиесілі.
</w:t>
      </w:r>
      <w:r>
        <w:br/>
      </w:r>
      <w:r>
        <w:rPr>
          <w:rFonts w:ascii="Times New Roman"/>
          <w:b w:val="false"/>
          <w:i w:val="false"/>
          <w:color w:val="000000"/>
          <w:sz w:val="28"/>
        </w:rPr>
        <w:t>
      2. Іске қатысуға тартылмаған, бірақ сот олардың құқықтары мен міндеттеріне қатысты қаулы немесе ұйғарым қабылдаған тұлғалар да кассациялық шағым беруге құқылы.
</w:t>
      </w:r>
      <w:r>
        <w:br/>
      </w:r>
      <w:r>
        <w:rPr>
          <w:rFonts w:ascii="Times New Roman"/>
          <w:b w:val="false"/>
          <w:i w:val="false"/>
          <w:color w:val="000000"/>
          <w:sz w:val="28"/>
        </w:rPr>
        <w:t>
      383-2-бап. Кассациялық шағымдарды және наразылықтарды қарайтын соттар
</w:t>
      </w:r>
      <w:r>
        <w:br/>
      </w:r>
      <w:r>
        <w:rPr>
          <w:rFonts w:ascii="Times New Roman"/>
          <w:b w:val="false"/>
          <w:i w:val="false"/>
          <w:color w:val="000000"/>
          <w:sz w:val="28"/>
        </w:rPr>
        <w:t>
      Апелляциялық сатыдағы соттың қаулылары мен ұйғарымдарына кассациялық шағымды немесе наразылықты облыстық және оған теңестірілген сот үш судьядан кем емес құрамда қарайды.
</w:t>
      </w:r>
      <w:r>
        <w:br/>
      </w:r>
      <w:r>
        <w:rPr>
          <w:rFonts w:ascii="Times New Roman"/>
          <w:b w:val="false"/>
          <w:i w:val="false"/>
          <w:color w:val="000000"/>
          <w:sz w:val="28"/>
        </w:rPr>
        <w:t>
      383-3-бап. Кассациялық шағым немесе наразылық беру тәртібі
</w:t>
      </w:r>
      <w:r>
        <w:br/>
      </w:r>
      <w:r>
        <w:rPr>
          <w:rFonts w:ascii="Times New Roman"/>
          <w:b w:val="false"/>
          <w:i w:val="false"/>
          <w:color w:val="000000"/>
          <w:sz w:val="28"/>
        </w:rPr>
        <w:t>
      Кассациялық шағымдар мен наразылықтар іске қатысушы адамдардың санына сәйкес көшірмелерімен бірге кассациялық сатыдағы сотқа жіберіледі және тікелей беріледі. Қажетті жағдайларда сот кассациялық шағым немесе наразылық берген адамды, шағымға немесе наразылыққа қоса берілген жазбаша дәлелдемелердің көшірмелерін іске қатысушы адамдардың санына сәйкес ұсынуды міндеттей алады.
</w:t>
      </w:r>
      <w:r>
        <w:br/>
      </w:r>
      <w:r>
        <w:rPr>
          <w:rFonts w:ascii="Times New Roman"/>
          <w:b w:val="false"/>
          <w:i w:val="false"/>
          <w:color w:val="000000"/>
          <w:sz w:val="28"/>
        </w:rPr>
        <w:t>
      383-4-бап. Кассациялық шағым немесе наразылық беру мерзімі
</w:t>
      </w:r>
      <w:r>
        <w:br/>
      </w:r>
      <w:r>
        <w:rPr>
          <w:rFonts w:ascii="Times New Roman"/>
          <w:b w:val="false"/>
          <w:i w:val="false"/>
          <w:color w:val="000000"/>
          <w:sz w:val="28"/>
        </w:rPr>
        <w:t>
      Кассациялық шағым немесе наразылық сот апелляциялық шешімді және қаулыны түпкілікті нысанда шығарғаннан кейін он бес күн ішінде берілуі мүмкін. Мерзім апелляциялық сатының сот актілерінің көшірмелері берілген күннен бастап есептеледі.
</w:t>
      </w:r>
      <w:r>
        <w:br/>
      </w:r>
      <w:r>
        <w:rPr>
          <w:rFonts w:ascii="Times New Roman"/>
          <w:b w:val="false"/>
          <w:i w:val="false"/>
          <w:color w:val="000000"/>
          <w:sz w:val="28"/>
        </w:rPr>
        <w:t>
      Көрсетілген мерзім еткеннен кейін берілген шағым немесе наразылық қараусыз қалдырылады және шағымды немесе наразылықты берген адамға кері қайтарылады.
</w:t>
      </w:r>
      <w:r>
        <w:br/>
      </w:r>
      <w:r>
        <w:rPr>
          <w:rFonts w:ascii="Times New Roman"/>
          <w:b w:val="false"/>
          <w:i w:val="false"/>
          <w:color w:val="000000"/>
          <w:sz w:val="28"/>
        </w:rPr>
        <w:t>
      383-5-бап. Кассациялық шағымның немесе наразылықтың мазмұны
</w:t>
      </w:r>
      <w:r>
        <w:br/>
      </w:r>
      <w:r>
        <w:rPr>
          <w:rFonts w:ascii="Times New Roman"/>
          <w:b w:val="false"/>
          <w:i w:val="false"/>
          <w:color w:val="000000"/>
          <w:sz w:val="28"/>
        </w:rPr>
        <w:t>
      1. Кассациялық шағымда немесе наразылықта:
</w:t>
      </w:r>
      <w:r>
        <w:br/>
      </w:r>
      <w:r>
        <w:rPr>
          <w:rFonts w:ascii="Times New Roman"/>
          <w:b w:val="false"/>
          <w:i w:val="false"/>
          <w:color w:val="000000"/>
          <w:sz w:val="28"/>
        </w:rPr>
        <w:t>
      1) шағым немесе наразылық жіберілген соттың атауы;
</w:t>
      </w:r>
      <w:r>
        <w:br/>
      </w:r>
      <w:r>
        <w:rPr>
          <w:rFonts w:ascii="Times New Roman"/>
          <w:b w:val="false"/>
          <w:i w:val="false"/>
          <w:color w:val="000000"/>
          <w:sz w:val="28"/>
        </w:rPr>
        <w:t>
      2) шағымды немесе наразылықты берген тұлғаның атауы;
</w:t>
      </w:r>
      <w:r>
        <w:br/>
      </w:r>
      <w:r>
        <w:rPr>
          <w:rFonts w:ascii="Times New Roman"/>
          <w:b w:val="false"/>
          <w:i w:val="false"/>
          <w:color w:val="000000"/>
          <w:sz w:val="28"/>
        </w:rPr>
        <w:t>
      3) шағымдалып немесе наразылық келтіріліп отырған қаулыға және ұйғарымға сілтеме;
</w:t>
      </w:r>
      <w:r>
        <w:br/>
      </w:r>
      <w:r>
        <w:rPr>
          <w:rFonts w:ascii="Times New Roman"/>
          <w:b w:val="false"/>
          <w:i w:val="false"/>
          <w:color w:val="000000"/>
          <w:sz w:val="28"/>
        </w:rPr>
        <w:t>
      4) қаулының, ұйғарымның дұрыс еместігі неге байланысты екені және шағымды немесе наразылықты берген тұлғаның өтініші көрсетілуге;
</w:t>
      </w:r>
      <w:r>
        <w:br/>
      </w:r>
      <w:r>
        <w:rPr>
          <w:rFonts w:ascii="Times New Roman"/>
          <w:b w:val="false"/>
          <w:i w:val="false"/>
          <w:color w:val="000000"/>
          <w:sz w:val="28"/>
        </w:rPr>
        <w:t>
      5) шағымға немесе наразылыққа қоса тіркелген жазбаша материалдардың тізбесі болуға тиіс. Кассациялық шағымға шағым берген тұлға немесе оның өкілі қол қояды. Кассациялық наразылыққа прокурор қол қояды.
</w:t>
      </w:r>
      <w:r>
        <w:br/>
      </w:r>
      <w:r>
        <w:rPr>
          <w:rFonts w:ascii="Times New Roman"/>
          <w:b w:val="false"/>
          <w:i w:val="false"/>
          <w:color w:val="000000"/>
          <w:sz w:val="28"/>
        </w:rPr>
        <w:t>
      2. Егер кассациялық шағым берген өкілдің істі жүргізуге берілген сенімхатында кассациялық шағым беру құқығы арнайы айтылмаса немесе ол бірінші сатыдағы сотта істі талқылау уақытында іс жүргізуге қатыспаса, кассациялық шағымға сенімхат немесе өкілдің өкілеттігін растайтын өзге де құжат қоса тіркелуге тиіс.
</w:t>
      </w:r>
      <w:r>
        <w:br/>
      </w:r>
      <w:r>
        <w:rPr>
          <w:rFonts w:ascii="Times New Roman"/>
          <w:b w:val="false"/>
          <w:i w:val="false"/>
          <w:color w:val="000000"/>
          <w:sz w:val="28"/>
        </w:rPr>
        <w:t>
      383-6-бап. Кассациялық шағымды немесе наразылықты қозғалыссыз қалдыру.
</w:t>
      </w:r>
      <w:r>
        <w:br/>
      </w:r>
      <w:r>
        <w:rPr>
          <w:rFonts w:ascii="Times New Roman"/>
          <w:b w:val="false"/>
          <w:i w:val="false"/>
          <w:color w:val="000000"/>
          <w:sz w:val="28"/>
        </w:rPr>
        <w:t>
      1. Кассациялық шағымда немесе наразылықта оларды берген тұлғалардың қолы қойылмаса, шағым немесе наразылық берілген қаулы және ұйғарым көрсетілмесе немесе барлық қажетті көшірмелер қоса тіркелмесе, облыстық және оған теңестірілген соттың судьясы шағымды немесе наразылықты қозғалыссыз қалдыру туралы ұйғарым шығарады және шағым немесе наразылық берген тұлғаға кемшіліктерді жою үшін мерзім тағайындайды.
</w:t>
      </w:r>
      <w:r>
        <w:br/>
      </w:r>
      <w:r>
        <w:rPr>
          <w:rFonts w:ascii="Times New Roman"/>
          <w:b w:val="false"/>
          <w:i w:val="false"/>
          <w:color w:val="000000"/>
          <w:sz w:val="28"/>
        </w:rPr>
        <w:t>
      2. Егер шағымды немесе наразылықты берген тұлға ұйғарымда көрсетілген нұсқауларды белгіленген мерзімде орындаса, шағым немесе наразылық сотқа алғаш тапсырылған күні берілген деп есептеледі. Олай болмаған жағдайда шағым немесе наразылық берілмеген деп есептеледі және соттың ұйғарымымен шағым немесе наразылық берген тұлғаға кері қайтарылады.
</w:t>
      </w:r>
      <w:r>
        <w:br/>
      </w:r>
      <w:r>
        <w:rPr>
          <w:rFonts w:ascii="Times New Roman"/>
          <w:b w:val="false"/>
          <w:i w:val="false"/>
          <w:color w:val="000000"/>
          <w:sz w:val="28"/>
        </w:rPr>
        <w:t>
      383-7-бап. Судьяның кассациялық шағымды немесе наразылықты алғаннан кейінгі әрекеті
</w:t>
      </w:r>
      <w:r>
        <w:br/>
      </w:r>
      <w:r>
        <w:rPr>
          <w:rFonts w:ascii="Times New Roman"/>
          <w:b w:val="false"/>
          <w:i w:val="false"/>
          <w:color w:val="000000"/>
          <w:sz w:val="28"/>
        </w:rPr>
        <w:t>
      Облыстық және оған теңестірілген соттың судьясы кассациялық шағымды немесе наразылықты алғаннан кейін:
</w:t>
      </w:r>
      <w:r>
        <w:br/>
      </w:r>
      <w:r>
        <w:rPr>
          <w:rFonts w:ascii="Times New Roman"/>
          <w:b w:val="false"/>
          <w:i w:val="false"/>
          <w:color w:val="000000"/>
          <w:sz w:val="28"/>
        </w:rPr>
        <w:t>
      1) азаматтық істің материалдарын сұратуға;
</w:t>
      </w:r>
      <w:r>
        <w:br/>
      </w:r>
      <w:r>
        <w:rPr>
          <w:rFonts w:ascii="Times New Roman"/>
          <w:b w:val="false"/>
          <w:i w:val="false"/>
          <w:color w:val="000000"/>
          <w:sz w:val="28"/>
        </w:rPr>
        <w:t>
      2) пікір беру мерзімін бере отырып, іске қатысушы тұлғаларға шағымның немесе наразылықтың және оларға қоса тіркелген жазбаша материалдардың көшірмелерін жіберуге;
</w:t>
      </w:r>
      <w:r>
        <w:br/>
      </w:r>
      <w:r>
        <w:rPr>
          <w:rFonts w:ascii="Times New Roman"/>
          <w:b w:val="false"/>
          <w:i w:val="false"/>
          <w:color w:val="000000"/>
          <w:sz w:val="28"/>
        </w:rPr>
        <w:t>
      3) іске қатысушы тұлғаларға кассациялық шағымның және
</w:t>
      </w:r>
      <w:r>
        <w:br/>
      </w:r>
      <w:r>
        <w:rPr>
          <w:rFonts w:ascii="Times New Roman"/>
          <w:b w:val="false"/>
          <w:i w:val="false"/>
          <w:color w:val="000000"/>
          <w:sz w:val="28"/>
        </w:rPr>
        <w:t>
наразылықтың қаралатын уақыты мен орны туралы хабарлауға міндетті.
</w:t>
      </w:r>
      <w:r>
        <w:br/>
      </w:r>
      <w:r>
        <w:rPr>
          <w:rFonts w:ascii="Times New Roman"/>
          <w:b w:val="false"/>
          <w:i w:val="false"/>
          <w:color w:val="000000"/>
          <w:sz w:val="28"/>
        </w:rPr>
        <w:t>
      383-8-бап. Кассациялық шағымға қосылу
</w:t>
      </w:r>
      <w:r>
        <w:br/>
      </w:r>
      <w:r>
        <w:rPr>
          <w:rFonts w:ascii="Times New Roman"/>
          <w:b w:val="false"/>
          <w:i w:val="false"/>
          <w:color w:val="000000"/>
          <w:sz w:val="28"/>
        </w:rPr>
        <w:t>
      Тараптар және процесте кассациялық шағым берген тұлғаның жағында болған үшінші тұлғалар берілген шағымға жазбаша арыз беру жолымен қосыла алады.
</w:t>
      </w:r>
      <w:r>
        <w:br/>
      </w:r>
      <w:r>
        <w:rPr>
          <w:rFonts w:ascii="Times New Roman"/>
          <w:b w:val="false"/>
          <w:i w:val="false"/>
          <w:color w:val="000000"/>
          <w:sz w:val="28"/>
        </w:rPr>
        <w:t>
      383-9-бап. Кассациялық шағымға немесе наразылыққа пікір
</w:t>
      </w:r>
      <w:r>
        <w:br/>
      </w:r>
      <w:r>
        <w:rPr>
          <w:rFonts w:ascii="Times New Roman"/>
          <w:b w:val="false"/>
          <w:i w:val="false"/>
          <w:color w:val="000000"/>
          <w:sz w:val="28"/>
        </w:rPr>
        <w:t>
      1. Іске қатысушы тұлға кассациялық шағымға немесе наразылыққа пікірді, шағымдарға қатысты қарсылықты растайтын құжаттарды қоса тіркеп, іске қатысушы басқа тұлғаларға және кассациялық сатыдағы сотқа жібереді. Кассациялық сатыға жіберілетін пікірге іске қатысушы басқа тұлғаларға пікірдің жіберілгенін растайтын құжат қоса тіркеледі.
</w:t>
      </w:r>
      <w:r>
        <w:br/>
      </w:r>
      <w:r>
        <w:rPr>
          <w:rFonts w:ascii="Times New Roman"/>
          <w:b w:val="false"/>
          <w:i w:val="false"/>
          <w:color w:val="000000"/>
          <w:sz w:val="28"/>
        </w:rPr>
        <w:t>
      2. Пікір сот отырысы басталғанға дейін онымен танысу мүмкіндігін қамтамасыз ететін, сот белгілеген мерзімде жолданады.
</w:t>
      </w:r>
      <w:r>
        <w:br/>
      </w:r>
      <w:r>
        <w:rPr>
          <w:rFonts w:ascii="Times New Roman"/>
          <w:b w:val="false"/>
          <w:i w:val="false"/>
          <w:color w:val="000000"/>
          <w:sz w:val="28"/>
        </w:rPr>
        <w:t>
      3. Пікірге іске қатысушы тұлға немесе оның өкілі қол қояды. Өкіл қол қойған пікірге, сенімхат немесе оның өкілеттігін растайтын өзге де құжаттар қоса тіркеледі.
</w:t>
      </w:r>
      <w:r>
        <w:br/>
      </w:r>
      <w:r>
        <w:rPr>
          <w:rFonts w:ascii="Times New Roman"/>
          <w:b w:val="false"/>
          <w:i w:val="false"/>
          <w:color w:val="000000"/>
          <w:sz w:val="28"/>
        </w:rPr>
        <w:t>
      383-10-бап. Кассациялық шағымнан бас тарту және кассациялық наразылықты кері қайтарып алу
</w:t>
      </w:r>
      <w:r>
        <w:br/>
      </w:r>
      <w:r>
        <w:rPr>
          <w:rFonts w:ascii="Times New Roman"/>
          <w:b w:val="false"/>
          <w:i w:val="false"/>
          <w:color w:val="000000"/>
          <w:sz w:val="28"/>
        </w:rPr>
        <w:t>
      1. Кассациялық шағым берген адам одан бас тартуға құқылы. Алайда сот бас тартуды қабылдамай тастауға және істі кассациялық тәртіппен қарауға құқылы.
</w:t>
      </w:r>
      <w:r>
        <w:br/>
      </w:r>
      <w:r>
        <w:rPr>
          <w:rFonts w:ascii="Times New Roman"/>
          <w:b w:val="false"/>
          <w:i w:val="false"/>
          <w:color w:val="000000"/>
          <w:sz w:val="28"/>
        </w:rPr>
        <w:t>
      2. Кассациялық наразылық келтірген прокурор, сондай-ақ жоғары тұрған прокурор сот отырысы басталғанға дейін наразылықты кері қайтарып алуға құқылы. Наразылықтың кері қайтарылып алынғаны туралы сот іске қатысушы тұлғаларға хабарлайды.
</w:t>
      </w:r>
      <w:r>
        <w:br/>
      </w:r>
      <w:r>
        <w:rPr>
          <w:rFonts w:ascii="Times New Roman"/>
          <w:b w:val="false"/>
          <w:i w:val="false"/>
          <w:color w:val="000000"/>
          <w:sz w:val="28"/>
        </w:rPr>
        <w:t>
      3. Егер шешімге басқа тұлғалар шағым бермесе немесе наразылық келтірмесе, сот шағымнан бас тартуды қабылдау туралы және наразылықты кері қайтарып алған кезде кассациялық іс жүргізуді қысқартатын ұйғарым шығарады.
</w:t>
      </w:r>
      <w:r>
        <w:br/>
      </w:r>
      <w:r>
        <w:rPr>
          <w:rFonts w:ascii="Times New Roman"/>
          <w:b w:val="false"/>
          <w:i w:val="false"/>
          <w:color w:val="000000"/>
          <w:sz w:val="28"/>
        </w:rPr>
        <w:t>
      383-11-бап. Талап қоюдан бас тарту және тараптардың бітімгершілік келісімі
</w:t>
      </w:r>
      <w:r>
        <w:br/>
      </w:r>
      <w:r>
        <w:rPr>
          <w:rFonts w:ascii="Times New Roman"/>
          <w:b w:val="false"/>
          <w:i w:val="false"/>
          <w:color w:val="000000"/>
          <w:sz w:val="28"/>
        </w:rPr>
        <w:t>
      Талапкердің талап қоюдан бас тартуы немесе кассациялық шағым немесе наразылық берілгеннен кейін жасалған тараптардың бітімгершілік келісімі кассациялық сатыдағы сотқа жазбаша нысанда ұсынылуға тиіс. Талап қоюдан бас тарту қабылданғанға немесе бітімгершілік келісім бекітілгенге дейін сот талапкерге немесе тараптарға олардың іс жүргізу әрекеттерінің салдарын түсіндіреді.
</w:t>
      </w:r>
      <w:r>
        <w:br/>
      </w:r>
      <w:r>
        <w:rPr>
          <w:rFonts w:ascii="Times New Roman"/>
          <w:b w:val="false"/>
          <w:i w:val="false"/>
          <w:color w:val="000000"/>
          <w:sz w:val="28"/>
        </w:rPr>
        <w:t>
      Талапкердің талап қоюдан бас тартуын қабылдау немесе тараптардың бітімгершілік келісімін бекіту кезінде кассациялық саты шығарылған шешімнің күшін жойып, іс бойынша іс жүргізуді қысқартады. Егер сот осы Кодекстің 49-бабының екінші бөлігінің негізінде талап қоюдан бас тартуды немесе бітімгершілік келісімді қабылдамаса, ол істі кассациялық тәртіпте қарайды.
</w:t>
      </w:r>
      <w:r>
        <w:br/>
      </w:r>
      <w:r>
        <w:rPr>
          <w:rFonts w:ascii="Times New Roman"/>
          <w:b w:val="false"/>
          <w:i w:val="false"/>
          <w:color w:val="000000"/>
          <w:sz w:val="28"/>
        </w:rPr>
        <w:t>
      42-2-тарау. Кассациялық сатыдағы сотта іс жүргізу
</w:t>
      </w:r>
      <w:r>
        <w:br/>
      </w:r>
      <w:r>
        <w:rPr>
          <w:rFonts w:ascii="Times New Roman"/>
          <w:b w:val="false"/>
          <w:i w:val="false"/>
          <w:color w:val="000000"/>
          <w:sz w:val="28"/>
        </w:rPr>
        <w:t>
      383-12-бап. Кассациялық қараудың нысанасы
</w:t>
      </w:r>
      <w:r>
        <w:br/>
      </w:r>
      <w:r>
        <w:rPr>
          <w:rFonts w:ascii="Times New Roman"/>
          <w:b w:val="false"/>
          <w:i w:val="false"/>
          <w:color w:val="000000"/>
          <w:sz w:val="28"/>
        </w:rPr>
        <w:t>
      Кассациялық шағым, наразылық бойынша кассациялық сатыдағы сот апелляциялық сатыдағы сот қаулысы мен ұйғарымының заңдылығы мен негізділігін тексереді.
</w:t>
      </w:r>
      <w:r>
        <w:br/>
      </w:r>
      <w:r>
        <w:rPr>
          <w:rFonts w:ascii="Times New Roman"/>
          <w:b w:val="false"/>
          <w:i w:val="false"/>
          <w:color w:val="000000"/>
          <w:sz w:val="28"/>
        </w:rPr>
        <w:t>
      383-13-бап. Істі қараудың шектері
</w:t>
      </w:r>
      <w:r>
        <w:br/>
      </w:r>
      <w:r>
        <w:rPr>
          <w:rFonts w:ascii="Times New Roman"/>
          <w:b w:val="false"/>
          <w:i w:val="false"/>
          <w:color w:val="000000"/>
          <w:sz w:val="28"/>
        </w:rPr>
        <w:t>
      1. Істі кассациялық тәртіппен қараған кезде сот істе бар материалдар бойынша шағымның, наразылықтың дәлелдері шегінде бірінші және апелляциялық сатының сот актілерінің заңдылығы мен негізділігін тексереді.
</w:t>
      </w:r>
      <w:r>
        <w:br/>
      </w:r>
      <w:r>
        <w:rPr>
          <w:rFonts w:ascii="Times New Roman"/>
          <w:b w:val="false"/>
          <w:i w:val="false"/>
          <w:color w:val="000000"/>
          <w:sz w:val="28"/>
        </w:rPr>
        <w:t>
      2. Кассациялық сатыдағы сот қойылған талаптың шеңберінде бірінші және апелляциялық сатыдағы соттарға дәлелді себептермен табыс етілмеген жаңа дәлелдемелерді зерттей алады.
</w:t>
      </w:r>
      <w:r>
        <w:br/>
      </w:r>
      <w:r>
        <w:rPr>
          <w:rFonts w:ascii="Times New Roman"/>
          <w:b w:val="false"/>
          <w:i w:val="false"/>
          <w:color w:val="000000"/>
          <w:sz w:val="28"/>
        </w:rPr>
        <w:t>
      383-14-бап. Кассациялық сатыда істі қарау мерзімдері
</w:t>
      </w:r>
      <w:r>
        <w:br/>
      </w:r>
      <w:r>
        <w:rPr>
          <w:rFonts w:ascii="Times New Roman"/>
          <w:b w:val="false"/>
          <w:i w:val="false"/>
          <w:color w:val="000000"/>
          <w:sz w:val="28"/>
        </w:rPr>
        <w:t>
      Кассациялық сатыдағы сот кассациялық шағым немесе наразылық бойынша түскен істі, ол келіп түскен күннен бастап бір айлық мерзімде қарауға тиіс.
</w:t>
      </w:r>
      <w:r>
        <w:br/>
      </w:r>
      <w:r>
        <w:rPr>
          <w:rFonts w:ascii="Times New Roman"/>
          <w:b w:val="false"/>
          <w:i w:val="false"/>
          <w:color w:val="000000"/>
          <w:sz w:val="28"/>
        </w:rPr>
        <w:t>
      383-15-бап. Кассациялық шағымды немесе наразылықты қарау тәртібі
</w:t>
      </w:r>
      <w:r>
        <w:br/>
      </w:r>
      <w:r>
        <w:rPr>
          <w:rFonts w:ascii="Times New Roman"/>
          <w:b w:val="false"/>
          <w:i w:val="false"/>
          <w:color w:val="000000"/>
          <w:sz w:val="28"/>
        </w:rPr>
        <w:t>
      1. Төрағалық етуші сот отырысын ашады және қандай істің, кімнің шағымы немесе наразылығы бойынша және қандай соттың қаулысы, ұйғарымы қаралатынын жариялайды. Істі сот талқылауына әзірлеу бөлігінде сот осы Кодекстің 180, 189-баптарын басшылыққа алады.
</w:t>
      </w:r>
      <w:r>
        <w:br/>
      </w:r>
      <w:r>
        <w:rPr>
          <w:rFonts w:ascii="Times New Roman"/>
          <w:b w:val="false"/>
          <w:i w:val="false"/>
          <w:color w:val="000000"/>
          <w:sz w:val="28"/>
        </w:rPr>
        <w:t>
      2. Кассациялық сатыдағы соттың отырысына іс бойынша қорытынды беретін прокурор міндетті түрде қатысады.
</w:t>
      </w:r>
      <w:r>
        <w:br/>
      </w:r>
      <w:r>
        <w:rPr>
          <w:rFonts w:ascii="Times New Roman"/>
          <w:b w:val="false"/>
          <w:i w:val="false"/>
          <w:color w:val="000000"/>
          <w:sz w:val="28"/>
        </w:rPr>
        <w:t>
      383-16-бап. Іске қатысушы тұлғалар мен өкілдердің сот отырысына келмеу салдарлары
</w:t>
      </w:r>
      <w:r>
        <w:br/>
      </w:r>
      <w:r>
        <w:rPr>
          <w:rFonts w:ascii="Times New Roman"/>
          <w:b w:val="false"/>
          <w:i w:val="false"/>
          <w:color w:val="000000"/>
          <w:sz w:val="28"/>
        </w:rPr>
        <w:t>
      Істің қаралатын уақыты мен орны туралы тиісті түрде хабарланған іске қатысушы тұлғалар мен өкілдердің сот отырысына келмеуі істі қарауға кедергі болып табылмайды.
</w:t>
      </w:r>
      <w:r>
        <w:br/>
      </w:r>
      <w:r>
        <w:rPr>
          <w:rFonts w:ascii="Times New Roman"/>
          <w:b w:val="false"/>
          <w:i w:val="false"/>
          <w:color w:val="000000"/>
          <w:sz w:val="28"/>
        </w:rPr>
        <w:t>
      383-17-бап. Істі баяндау
</w:t>
      </w:r>
      <w:r>
        <w:br/>
      </w:r>
      <w:r>
        <w:rPr>
          <w:rFonts w:ascii="Times New Roman"/>
          <w:b w:val="false"/>
          <w:i w:val="false"/>
          <w:color w:val="000000"/>
          <w:sz w:val="28"/>
        </w:rPr>
        <w:t>
      Кассациялық сатыдағы сотта істі қарау судьялардың біреуінің баяндамасынан басталады. Баяндамашы істің мән-жайын, апелляциялық сатыдағы сот шешімінің мазмұнын, кассациялық шағымның немесе наразылықтың дәлелдерін және оларға түскен пікірлерді баяндайды, сондай-ақ шешімнің дұрыстығын тексеру үшін соттың қарауына қажетті басқа да деректерді хабарлайды.
</w:t>
      </w:r>
      <w:r>
        <w:br/>
      </w:r>
      <w:r>
        <w:rPr>
          <w:rFonts w:ascii="Times New Roman"/>
          <w:b w:val="false"/>
          <w:i w:val="false"/>
          <w:color w:val="000000"/>
          <w:sz w:val="28"/>
        </w:rPr>
        <w:t>
      383-18-бап. Іске қатысушы тұлғалардың түсініктемелері
</w:t>
      </w:r>
      <w:r>
        <w:br/>
      </w:r>
      <w:r>
        <w:rPr>
          <w:rFonts w:ascii="Times New Roman"/>
          <w:b w:val="false"/>
          <w:i w:val="false"/>
          <w:color w:val="000000"/>
          <w:sz w:val="28"/>
        </w:rPr>
        <w:t>
      Сот баяндамадан кейін сот отырысына келген іске қатысушы тұлғалар мен өкілдердің түсініктемелерін тыңдайды. Кассациялық шағым немесе наразылық берген адам және оның өкілі бірінші болып сөз сөйлейді. Шешімге екі тарап шағымданған жағдайда талапкер бірінші болып сөйлейді.
</w:t>
      </w:r>
      <w:r>
        <w:br/>
      </w:r>
      <w:r>
        <w:rPr>
          <w:rFonts w:ascii="Times New Roman"/>
          <w:b w:val="false"/>
          <w:i w:val="false"/>
          <w:color w:val="000000"/>
          <w:sz w:val="28"/>
        </w:rPr>
        <w:t>
      383-19-бап. Соттың іске қатысушы тұлғалардың арыздарын шешуі
</w:t>
      </w:r>
      <w:r>
        <w:br/>
      </w:r>
      <w:r>
        <w:rPr>
          <w:rFonts w:ascii="Times New Roman"/>
          <w:b w:val="false"/>
          <w:i w:val="false"/>
          <w:color w:val="000000"/>
          <w:sz w:val="28"/>
        </w:rPr>
        <w:t>
      Іске қатысушы тұлғалардың кассациялық сатыда істі талқылауға байланысты барлық мәселелер жөніндегі арыздары мен өтініштерін сот іске қатысушы басқа тұлғалардың пікірін тыңдағаннан кейін шешеді.
</w:t>
      </w:r>
      <w:r>
        <w:br/>
      </w:r>
      <w:r>
        <w:rPr>
          <w:rFonts w:ascii="Times New Roman"/>
          <w:b w:val="false"/>
          <w:i w:val="false"/>
          <w:color w:val="000000"/>
          <w:sz w:val="28"/>
        </w:rPr>
        <w:t>
      383-20-бап. Кассациялық сатыдағы соттың өкілеттігі
</w:t>
      </w:r>
      <w:r>
        <w:br/>
      </w:r>
      <w:r>
        <w:rPr>
          <w:rFonts w:ascii="Times New Roman"/>
          <w:b w:val="false"/>
          <w:i w:val="false"/>
          <w:color w:val="000000"/>
          <w:sz w:val="28"/>
        </w:rPr>
        <w:t>
      Сот істі кассациялық тәртіппен қарап:
</w:t>
      </w:r>
      <w:r>
        <w:br/>
      </w:r>
      <w:r>
        <w:rPr>
          <w:rFonts w:ascii="Times New Roman"/>
          <w:b w:val="false"/>
          <w:i w:val="false"/>
          <w:color w:val="000000"/>
          <w:sz w:val="28"/>
        </w:rPr>
        <w:t>
      1) апелляциялық сатының қаулысы мен ұйғарымын өзгеріссіз, ал шағымды немесе наразылықты қанағаттандырусыз қалдыруға;
</w:t>
      </w:r>
      <w:r>
        <w:br/>
      </w:r>
      <w:r>
        <w:rPr>
          <w:rFonts w:ascii="Times New Roman"/>
          <w:b w:val="false"/>
          <w:i w:val="false"/>
          <w:color w:val="000000"/>
          <w:sz w:val="28"/>
        </w:rPr>
        <w:t>
      2) апелляциялық сатының қаулысы мен ұйғарымының толық немесе бір бөлігінде күшін жоюға және егер кассациялық саты апелляциялық сатыдағы соттың жіберген қателіктерін түзете алмаса, істі бірінші немесе апелляциялық сатыдағы сотқа судьялардың сол немесе өзге құрамында жаңадан қарауына жіберуге;
</w:t>
      </w:r>
      <w:r>
        <w:br/>
      </w:r>
      <w:r>
        <w:rPr>
          <w:rFonts w:ascii="Times New Roman"/>
          <w:b w:val="false"/>
          <w:i w:val="false"/>
          <w:color w:val="000000"/>
          <w:sz w:val="28"/>
        </w:rPr>
        <w:t>
      3) апелляциялық саты қаулысы мен ұйғарымының толық немесе бір бөлігінде күшін жоюға және іс бойынша іс жүргізуді қысқартуға не осы Кодекстің 247, 249-баптарында көзделген негіздер бойынша арызды қараусыз қалдыруға;
</w:t>
      </w:r>
      <w:r>
        <w:br/>
      </w:r>
      <w:r>
        <w:rPr>
          <w:rFonts w:ascii="Times New Roman"/>
          <w:b w:val="false"/>
          <w:i w:val="false"/>
          <w:color w:val="000000"/>
          <w:sz w:val="28"/>
        </w:rPr>
        <w:t>
      4) бірінші сатыдағы соттың шешімін күшінде қалдырып, апелляциялық сатының қаулысы мен ұйғарымының күшін жоюға;
</w:t>
      </w:r>
      <w:r>
        <w:br/>
      </w:r>
      <w:r>
        <w:rPr>
          <w:rFonts w:ascii="Times New Roman"/>
          <w:b w:val="false"/>
          <w:i w:val="false"/>
          <w:color w:val="000000"/>
          <w:sz w:val="28"/>
        </w:rPr>
        <w:t>
      5) егер іс бойынша дәлелдемелерді жинау немесе қосымша тексеру талап етілмесе, бірінші немесе апелляциялық сатыдағы сот істің мән-жайын дұрыс және толық анықтаса, бірақ материалдық құқық нормаларын қолдануда қателіктерге жол берілсе, істі жаңадан қарауға жібермей, бірінші немесе апелляциялық сатыдағы соттың шешімінің күшін жойып, қаулыны өзгертуге немесе жаңа қаулы шығаруға құқылы.
</w:t>
      </w:r>
      <w:r>
        <w:br/>
      </w:r>
      <w:r>
        <w:rPr>
          <w:rFonts w:ascii="Times New Roman"/>
          <w:b w:val="false"/>
          <w:i w:val="false"/>
          <w:color w:val="000000"/>
          <w:sz w:val="28"/>
        </w:rPr>
        <w:t>
      383-21-бап. Кассациялық тәртіппен сот қаулылары мен ұйғарымдарының күшін жоюдың негіздері
</w:t>
      </w:r>
      <w:r>
        <w:br/>
      </w:r>
      <w:r>
        <w:rPr>
          <w:rFonts w:ascii="Times New Roman"/>
          <w:b w:val="false"/>
          <w:i w:val="false"/>
          <w:color w:val="000000"/>
          <w:sz w:val="28"/>
        </w:rPr>
        <w:t>
      Бірінші немесе апелляциялық сатыдағы соттың осы Кодекстің 365, 366-баптарында көзделген материалдық немесе іс жүргізу құқығының нормаларын бұзуы немесе дұрыс қолданбауы кассациялық тәртіппен сот қаулылары мен ұйғарымдарының күшін жоюға негіздер болып табылады.
</w:t>
      </w:r>
      <w:r>
        <w:br/>
      </w:r>
      <w:r>
        <w:rPr>
          <w:rFonts w:ascii="Times New Roman"/>
          <w:b w:val="false"/>
          <w:i w:val="false"/>
          <w:color w:val="000000"/>
          <w:sz w:val="28"/>
        </w:rPr>
        <w:t>
      383-22-бап. Кассациялық сатының сот актілері
</w:t>
      </w:r>
      <w:r>
        <w:br/>
      </w:r>
      <w:r>
        <w:rPr>
          <w:rFonts w:ascii="Times New Roman"/>
          <w:b w:val="false"/>
          <w:i w:val="false"/>
          <w:color w:val="000000"/>
          <w:sz w:val="28"/>
        </w:rPr>
        <w:t>
      1. Кассациялық сатының сот актілері қаулы нысанында шығарылады.
</w:t>
      </w:r>
      <w:r>
        <w:br/>
      </w:r>
      <w:r>
        <w:rPr>
          <w:rFonts w:ascii="Times New Roman"/>
          <w:b w:val="false"/>
          <w:i w:val="false"/>
          <w:color w:val="000000"/>
          <w:sz w:val="28"/>
        </w:rPr>
        <w:t>
      2. Кассациялық сатының қаулысында:
</w:t>
      </w:r>
      <w:r>
        <w:br/>
      </w:r>
      <w:r>
        <w:rPr>
          <w:rFonts w:ascii="Times New Roman"/>
          <w:b w:val="false"/>
          <w:i w:val="false"/>
          <w:color w:val="000000"/>
          <w:sz w:val="28"/>
        </w:rPr>
        <w:t>
      1) қаулының шығарылған уақыты мен орны;
</w:t>
      </w:r>
      <w:r>
        <w:br/>
      </w:r>
      <w:r>
        <w:rPr>
          <w:rFonts w:ascii="Times New Roman"/>
          <w:b w:val="false"/>
          <w:i w:val="false"/>
          <w:color w:val="000000"/>
          <w:sz w:val="28"/>
        </w:rPr>
        <w:t>
      2) қаулы шығарған соттың атауы мен құрамы;
</w:t>
      </w:r>
      <w:r>
        <w:br/>
      </w:r>
      <w:r>
        <w:rPr>
          <w:rFonts w:ascii="Times New Roman"/>
          <w:b w:val="false"/>
          <w:i w:val="false"/>
          <w:color w:val="000000"/>
          <w:sz w:val="28"/>
        </w:rPr>
        <w:t>
      3) кассациялық шағым немесе наразылық берген адам;
</w:t>
      </w:r>
      <w:r>
        <w:br/>
      </w:r>
      <w:r>
        <w:rPr>
          <w:rFonts w:ascii="Times New Roman"/>
          <w:b w:val="false"/>
          <w:i w:val="false"/>
          <w:color w:val="000000"/>
          <w:sz w:val="28"/>
        </w:rPr>
        <w:t>
      4) шағымдалған апелляциялық қаулының, кассациялық шағымның немесе наразылықтың және оларға берілген жазбаша пікірлердің қысқаша мазмұны, кассациялық сатыда істі қараған кезде қатысушы адамдардың түсініктемелері;
</w:t>
      </w:r>
      <w:r>
        <w:br/>
      </w:r>
      <w:r>
        <w:rPr>
          <w:rFonts w:ascii="Times New Roman"/>
          <w:b w:val="false"/>
          <w:i w:val="false"/>
          <w:color w:val="000000"/>
          <w:sz w:val="28"/>
        </w:rPr>
        <w:t>
      5) соттың тұжырым жасауға алып келген уәждері және сот басшылыққа алған заңдарға сілтеме;
</w:t>
      </w:r>
      <w:r>
        <w:br/>
      </w:r>
      <w:r>
        <w:rPr>
          <w:rFonts w:ascii="Times New Roman"/>
          <w:b w:val="false"/>
          <w:i w:val="false"/>
          <w:color w:val="000000"/>
          <w:sz w:val="28"/>
        </w:rPr>
        <w:t>
      6) кассациялық шағымды немесе наразылықты қараудың нәтижелері бойынша тұжырымдары көрсетілуге тиіс.
</w:t>
      </w:r>
      <w:r>
        <w:br/>
      </w:r>
      <w:r>
        <w:rPr>
          <w:rFonts w:ascii="Times New Roman"/>
          <w:b w:val="false"/>
          <w:i w:val="false"/>
          <w:color w:val="000000"/>
          <w:sz w:val="28"/>
        </w:rPr>
        <w:t>
      3. Кассациялық шағымды немесе наразылықты қанағаттандырусыз қалдырған кезде сот өзінің қаулысында шағымның дәлелдерін дұрыс емес деп танудың және бас тартудың уәждерін көрсетуге міндетті.
</w:t>
      </w:r>
      <w:r>
        <w:br/>
      </w:r>
      <w:r>
        <w:rPr>
          <w:rFonts w:ascii="Times New Roman"/>
          <w:b w:val="false"/>
          <w:i w:val="false"/>
          <w:color w:val="000000"/>
          <w:sz w:val="28"/>
        </w:rPr>
        <w:t>
      4. Кассациялық сатының қаулысы түпкілікті нысанда 5 күннің ішінде дайын болуға тиіс. Іске қоса тіркелетін қаулының қарар бөлігін жария етуге жол беріледі.
</w:t>
      </w:r>
      <w:r>
        <w:br/>
      </w:r>
      <w:r>
        <w:rPr>
          <w:rFonts w:ascii="Times New Roman"/>
          <w:b w:val="false"/>
          <w:i w:val="false"/>
          <w:color w:val="000000"/>
          <w:sz w:val="28"/>
        </w:rPr>
        <w:t>
      383-23-бап. Кассациялық сатыдағы сот шешімінің заңды күші
</w:t>
      </w:r>
      <w:r>
        <w:br/>
      </w:r>
      <w:r>
        <w:rPr>
          <w:rFonts w:ascii="Times New Roman"/>
          <w:b w:val="false"/>
          <w:i w:val="false"/>
          <w:color w:val="000000"/>
          <w:sz w:val="28"/>
        </w:rPr>
        <w:t>
      Кассациялық сатыдағы соттың қаулысы шағымдануға, наразылық келтіруге жатпайды және ол шығарылған сәтінен бастап заңды күшіне енеді.
</w:t>
      </w:r>
      <w:r>
        <w:br/>
      </w:r>
      <w:r>
        <w:rPr>
          <w:rFonts w:ascii="Times New Roman"/>
          <w:b w:val="false"/>
          <w:i w:val="false"/>
          <w:color w:val="000000"/>
          <w:sz w:val="28"/>
        </w:rPr>
        <w:t>
      383-24-бап. Кассациялық сатыдағы сот нұсқауларының міндеттілігі
</w:t>
      </w:r>
      <w:r>
        <w:br/>
      </w:r>
      <w:r>
        <w:rPr>
          <w:rFonts w:ascii="Times New Roman"/>
          <w:b w:val="false"/>
          <w:i w:val="false"/>
          <w:color w:val="000000"/>
          <w:sz w:val="28"/>
        </w:rPr>
        <w:t>
      1. Апелляциялық саты шешімінің күші жойылып, іс жаңадан қаралуға жіберілген жағдайда, істі кассациялық тәртіппен қараған соттың қаулысында баяндалған нұсқаулар, істі жаңадан қарайтын сот үшін міндетті.
</w:t>
      </w:r>
      <w:r>
        <w:br/>
      </w:r>
      <w:r>
        <w:rPr>
          <w:rFonts w:ascii="Times New Roman"/>
          <w:b w:val="false"/>
          <w:i w:val="false"/>
          <w:color w:val="000000"/>
          <w:sz w:val="28"/>
        </w:rPr>
        <w:t>
      2. Істі кассациялық тәртіппен қарайтын сот қайсы бір дәлелдеменің дұрыстығы немесе дұрыс еместігі туралы, бір дәлелдеменің басқалардан басымдығы туралы, сондай-ақ істі жаңадан қараған кезде қандай шешім шығарылуы тиіс екендігі туралы мәселелерді алдын ала шешуге құқығы жоқ.
</w:t>
      </w:r>
      <w:r>
        <w:br/>
      </w:r>
      <w:r>
        <w:rPr>
          <w:rFonts w:ascii="Times New Roman"/>
          <w:b w:val="false"/>
          <w:i w:val="false"/>
          <w:color w:val="000000"/>
          <w:sz w:val="28"/>
        </w:rPr>
        <w:t>
      383-25-бап. Іс кассациялық тәртіппен қаралғаннан кейін түскен кассациялық шағымды қарау тәртібі
</w:t>
      </w:r>
      <w:r>
        <w:br/>
      </w:r>
      <w:r>
        <w:rPr>
          <w:rFonts w:ascii="Times New Roman"/>
          <w:b w:val="false"/>
          <w:i w:val="false"/>
          <w:color w:val="000000"/>
          <w:sz w:val="28"/>
        </w:rPr>
        <w:t>
      1. Кассациялық сатыдағы сотқа белгіленген мерзімде немесе өтіп кеткен мерзім қалпына келтірілгеннен кейін берілген кассациялық шағым, істі басқа шағымдар бойынша қарағаннан кейін түскен жағдайда, сот мұндай шағымды өзінің өндірісіне қабылдауға міндетті.
</w:t>
      </w:r>
      <w:r>
        <w:br/>
      </w:r>
      <w:r>
        <w:rPr>
          <w:rFonts w:ascii="Times New Roman"/>
          <w:b w:val="false"/>
          <w:i w:val="false"/>
          <w:color w:val="000000"/>
          <w:sz w:val="28"/>
        </w:rPr>
        <w:t>
      2. Егер мұндай шағымды қараудың нәтижесінде кассациялық сатыдағы сот бұрын шығарылған кассациялық актінің заңсыздығы немесе негізсіздігі туралы тұжырымға келсе, онда оның күші жойылып, жаңа сот актісі шығарылады.";
</w:t>
      </w:r>
      <w:r>
        <w:br/>
      </w:r>
      <w:r>
        <w:rPr>
          <w:rFonts w:ascii="Times New Roman"/>
          <w:b w:val="false"/>
          <w:i w:val="false"/>
          <w:color w:val="000000"/>
          <w:sz w:val="28"/>
        </w:rPr>
        <w:t>
      40) 384-бапта: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"1. Жергілікті және басқа соттардың заңды күшіне енген сот актілерін іске қатысушы тұлғалардың шағымдары және Қазақстан Республикасы Бас Прокурорының наразылықтары бойынша Қазақстан Республикасының Жоғарғы Соты қадағалау тәртібімен қайта қарауы мүмкін.";
</w:t>
      </w:r>
      <w:r>
        <w:br/>
      </w:r>
      <w:r>
        <w:rPr>
          <w:rFonts w:ascii="Times New Roman"/>
          <w:b w:val="false"/>
          <w:i w:val="false"/>
          <w:color w:val="000000"/>
          <w:sz w:val="28"/>
        </w:rPr>
        <w:t>
      екінші бөлікте "Осы баптың бірінші бөлігінің 2) тармақшасында көрсетілген ұйғарымдарды (қаулыларды) қоспағанда, бірінші сатыдағы соттың" деген сөздер "Істің одан әрі жылжуына кедергі келтіретін аталған соттардың ұйғарымдарын қоспағанда, бірінші және апелляциялық сатыдағы соттардың" деген сөздермен ауыстырылсын;
</w:t>
      </w:r>
      <w:r>
        <w:br/>
      </w:r>
      <w:r>
        <w:rPr>
          <w:rFonts w:ascii="Times New Roman"/>
          <w:b w:val="false"/>
          <w:i w:val="false"/>
          <w:color w:val="000000"/>
          <w:sz w:val="28"/>
        </w:rPr>
        <w:t>
      үшінші бөлік алып тасталсын;
</w:t>
      </w:r>
      <w:r>
        <w:br/>
      </w:r>
      <w:r>
        <w:rPr>
          <w:rFonts w:ascii="Times New Roman"/>
          <w:b w:val="false"/>
          <w:i w:val="false"/>
          <w:color w:val="000000"/>
          <w:sz w:val="28"/>
        </w:rPr>
        <w:t>
      төртінші бөлікте:
</w:t>
      </w:r>
      <w:r>
        <w:br/>
      </w:r>
      <w:r>
        <w:rPr>
          <w:rFonts w:ascii="Times New Roman"/>
          <w:b w:val="false"/>
          <w:i w:val="false"/>
          <w:color w:val="000000"/>
          <w:sz w:val="28"/>
        </w:rPr>
        <w:t>
      "Жоғарғы Соты қадағалау алқасының" деген сөздер "Жоғарғы Сотының қадағалау тәртібімен шығарылған" деген сөздермен ауыстырылсын;
</w:t>
      </w:r>
      <w:r>
        <w:br/>
      </w:r>
      <w:r>
        <w:rPr>
          <w:rFonts w:ascii="Times New Roman"/>
          <w:b w:val="false"/>
          <w:i w:val="false"/>
          <w:color w:val="000000"/>
          <w:sz w:val="28"/>
        </w:rPr>
        <w:t>
      41) 385-бапта:
</w:t>
      </w:r>
      <w:r>
        <w:br/>
      </w:r>
      <w:r>
        <w:rPr>
          <w:rFonts w:ascii="Times New Roman"/>
          <w:b w:val="false"/>
          <w:i w:val="false"/>
          <w:color w:val="000000"/>
          <w:sz w:val="28"/>
        </w:rPr>
        <w:t>
      баптың тақырыбындағы "сот актілеріне шағым жасауға, наразылық келтіруге" деген сөздер "сот актілеріне өтінім беруге, наразылық келтіруге" деген сөздермен ауыстырылсын;
</w:t>
      </w:r>
      <w:r>
        <w:br/>
      </w:r>
      <w:r>
        <w:rPr>
          <w:rFonts w:ascii="Times New Roman"/>
          <w:b w:val="false"/>
          <w:i w:val="false"/>
          <w:color w:val="000000"/>
          <w:sz w:val="28"/>
        </w:rPr>
        <w:t>
      бірінші бөліктегі "Соттың заңды күшіне енген шешімдеріне, ұйғарымдарына, қаулыларына" деген сөздер "Жергілікті және басқа соттардың заңды күшіне енген сот актілеріне" деген сөздермен, "істі қадағалау тәртібімен қайта қарауға өкілетті сотқа" деген сөздер "Қазақстан Республикасының Жоғарғы Сотына" деген сөздермен, "шағымдана" деген сөз "даулай" деген сөзбен ауыстырылсын;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Заңды күшіне енген сот актісіне наразылықты Қазақстан Республикасының Бас Прокуроры Қазақстан Республикасының Жоғарғы Сотына беруге құқылы.";
</w:t>
      </w:r>
      <w:r>
        <w:br/>
      </w:r>
      <w:r>
        <w:rPr>
          <w:rFonts w:ascii="Times New Roman"/>
          <w:b w:val="false"/>
          <w:i w:val="false"/>
          <w:color w:val="000000"/>
          <w:sz w:val="28"/>
        </w:rPr>
        <w:t>
      үшінші бөлікте "осы баптың екінші бөлігінде көрсетілген тұлғалардың" деген сөздер алып тасталсын;
</w:t>
      </w:r>
      <w:r>
        <w:br/>
      </w:r>
      <w:r>
        <w:rPr>
          <w:rFonts w:ascii="Times New Roman"/>
          <w:b w:val="false"/>
          <w:i w:val="false"/>
          <w:color w:val="000000"/>
          <w:sz w:val="28"/>
        </w:rPr>
        <w:t>
      төртінші бөлікте:
</w:t>
      </w:r>
      <w:r>
        <w:br/>
      </w:r>
      <w:r>
        <w:rPr>
          <w:rFonts w:ascii="Times New Roman"/>
          <w:b w:val="false"/>
          <w:i w:val="false"/>
          <w:color w:val="000000"/>
          <w:sz w:val="28"/>
        </w:rPr>
        <w:t>
      "қадағалау тәртібімен істі қараушы" деген сөздер алып тасталсын;
</w:t>
      </w:r>
      <w:r>
        <w:br/>
      </w:r>
      <w:r>
        <w:rPr>
          <w:rFonts w:ascii="Times New Roman"/>
          <w:b w:val="false"/>
          <w:i w:val="false"/>
          <w:color w:val="000000"/>
          <w:sz w:val="28"/>
        </w:rPr>
        <w:t>
      "Шағымды" деген сөз "Өтінімді" деген сөзбен, "Қадағалау шағымы мен наразылығын" деген сөздер "Өтінімді, наразылықты" деген сөздермен ауыстырылсын;
</w:t>
      </w:r>
      <w:r>
        <w:br/>
      </w:r>
      <w:r>
        <w:rPr>
          <w:rFonts w:ascii="Times New Roman"/>
          <w:b w:val="false"/>
          <w:i w:val="false"/>
          <w:color w:val="000000"/>
          <w:sz w:val="28"/>
        </w:rPr>
        <w:t>
      бесінші бөлікте "Бұл ретте қадағалау алқасы" деген сөздер "Сот кеңесу бөлмесінде" деген сөздермен, "қадағалау алқасы" деген сөздер "сот" деген сөзбен ауыстырылсын;
</w:t>
      </w:r>
      <w:r>
        <w:br/>
      </w:r>
      <w:r>
        <w:rPr>
          <w:rFonts w:ascii="Times New Roman"/>
          <w:b w:val="false"/>
          <w:i w:val="false"/>
          <w:color w:val="000000"/>
          <w:sz w:val="28"/>
        </w:rPr>
        <w:t>
      42) 386-бапта:
</w:t>
      </w:r>
      <w:r>
        <w:br/>
      </w:r>
      <w:r>
        <w:rPr>
          <w:rFonts w:ascii="Times New Roman"/>
          <w:b w:val="false"/>
          <w:i w:val="false"/>
          <w:color w:val="000000"/>
          <w:sz w:val="28"/>
        </w:rPr>
        <w:t>
      бірінші бөлік алып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Қазақстан Республикасының Жоғарғы Соты жергілікті соттардың заңды күшіне енген сот актілеріне өтінімдері, Қазақстан Республикасы Бас Прокурорының наразылықтары бойынша істерді бес судьядан кем емес құрамда қарайды.";
</w:t>
      </w:r>
      <w:r>
        <w:br/>
      </w:r>
      <w:r>
        <w:rPr>
          <w:rFonts w:ascii="Times New Roman"/>
          <w:b w:val="false"/>
          <w:i w:val="false"/>
          <w:color w:val="000000"/>
          <w:sz w:val="28"/>
        </w:rPr>
        <w:t>
      үшінші бөлікте "қадағалау алқасының" деген сөздер алып тасталсын;
</w:t>
      </w:r>
      <w:r>
        <w:br/>
      </w:r>
      <w:r>
        <w:rPr>
          <w:rFonts w:ascii="Times New Roman"/>
          <w:b w:val="false"/>
          <w:i w:val="false"/>
          <w:color w:val="000000"/>
          <w:sz w:val="28"/>
        </w:rPr>
        <w:t>
      43) 387-бапта:
</w:t>
      </w:r>
      <w:r>
        <w:br/>
      </w:r>
      <w:r>
        <w:rPr>
          <w:rFonts w:ascii="Times New Roman"/>
          <w:b w:val="false"/>
          <w:i w:val="false"/>
          <w:color w:val="000000"/>
          <w:sz w:val="28"/>
        </w:rPr>
        <w:t>
      бірінші бөліктегі "осы Кодекстің 385-бабының екінші бөлігінде аталған прокурорлар және осы Кодекстің 393-бабында аталған судьялар" деген сөздер "Қазақстан Республикасының Бас Прокуроры не оның тапсырмасы бойынша Қазақстан Республикасы Бас Прокурорының орынбасарлары, облыстардың прокурорлары және оған теңестірілген прокурорлар, сондай-ақ Қазақстан Республикасы Жоғарғы Сотының судьялары" деген сөздермен ауыстырылсын;
</w:t>
      </w:r>
      <w:r>
        <w:br/>
      </w:r>
      <w:r>
        <w:rPr>
          <w:rFonts w:ascii="Times New Roman"/>
          <w:b w:val="false"/>
          <w:i w:val="false"/>
          <w:color w:val="000000"/>
          <w:sz w:val="28"/>
        </w:rPr>
        <w:t>
      екінші бөліктегі "шағымдары," деген сөз алып тасталсын;
</w:t>
      </w:r>
      <w:r>
        <w:br/>
      </w:r>
      <w:r>
        <w:rPr>
          <w:rFonts w:ascii="Times New Roman"/>
          <w:b w:val="false"/>
          <w:i w:val="false"/>
          <w:color w:val="000000"/>
          <w:sz w:val="28"/>
        </w:rPr>
        <w:t>
      төртінші бөліктегі "ұйғарымдарын," деген сөзден кейін "кассациялық" деген сөзбен толықтырылсын;
</w:t>
      </w:r>
      <w:r>
        <w:br/>
      </w:r>
      <w:r>
        <w:rPr>
          <w:rFonts w:ascii="Times New Roman"/>
          <w:b w:val="false"/>
          <w:i w:val="false"/>
          <w:color w:val="000000"/>
          <w:sz w:val="28"/>
        </w:rPr>
        <w:t>
      44) 388-баптың бірінші бөлігіндегі "қадағалау шағымын, наразылығын" деген сөздер "өтінім, наразылық" деген сөздермен ауыстырылсын;
</w:t>
      </w:r>
      <w:r>
        <w:br/>
      </w:r>
      <w:r>
        <w:rPr>
          <w:rFonts w:ascii="Times New Roman"/>
          <w:b w:val="false"/>
          <w:i w:val="false"/>
          <w:color w:val="000000"/>
          <w:sz w:val="28"/>
        </w:rPr>
        <w:t>
      45) 390-баптың 4-тармақшасындағы "материалдық құқық нормаларының дұрыс қолданылмауы немесе дұрыс түсіндірілмеуі, немесе" деген сөздер алып тасталып, "соққан," деген сөзден кейін "материалдық не" деген сөздермен толықтырылсын;
</w:t>
      </w:r>
      <w:r>
        <w:br/>
      </w:r>
      <w:r>
        <w:rPr>
          <w:rFonts w:ascii="Times New Roman"/>
          <w:b w:val="false"/>
          <w:i w:val="false"/>
          <w:color w:val="000000"/>
          <w:sz w:val="28"/>
        </w:rPr>
        <w:t>
      46) 391-бапта: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"391-бап. Жоғарғы Сотқа берілетін қадағалау наразылығын келтіру туралы және сот актісін даулау (шағымдану) туралы өтінімнің мазмұны";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 және 1) тармақша мынадай редакцияда жазылсын:
</w:t>
      </w:r>
      <w:r>
        <w:br/>
      </w:r>
      <w:r>
        <w:rPr>
          <w:rFonts w:ascii="Times New Roman"/>
          <w:b w:val="false"/>
          <w:i w:val="false"/>
          <w:color w:val="000000"/>
          <w:sz w:val="28"/>
        </w:rPr>
        <w:t>
      "1. Жоғарғы Сотқа берілетін қадағалау наразылығын келтіру туралы және сот актісін даулау (шағымдану) туралы өтінімде:
</w:t>
      </w:r>
      <w:r>
        <w:br/>
      </w:r>
      <w:r>
        <w:rPr>
          <w:rFonts w:ascii="Times New Roman"/>
          <w:b w:val="false"/>
          <w:i w:val="false"/>
          <w:color w:val="000000"/>
          <w:sz w:val="28"/>
        </w:rPr>
        <w:t>
      1) өтінім жолданатын соттың атауы, өтінім жолданатын лауазымды тұлғаның аты-жөні;";
</w:t>
      </w:r>
      <w:r>
        <w:br/>
      </w:r>
      <w:r>
        <w:rPr>
          <w:rFonts w:ascii="Times New Roman"/>
          <w:b w:val="false"/>
          <w:i w:val="false"/>
          <w:color w:val="000000"/>
          <w:sz w:val="28"/>
        </w:rPr>
        <w:t>
      2) тармақшадағы "шағым (өтінім)" деген сөздер "өтінім" деген сөзбен ауыстырылсын;
</w:t>
      </w:r>
      <w:r>
        <w:br/>
      </w:r>
      <w:r>
        <w:rPr>
          <w:rFonts w:ascii="Times New Roman"/>
          <w:b w:val="false"/>
          <w:i w:val="false"/>
          <w:color w:val="000000"/>
          <w:sz w:val="28"/>
        </w:rPr>
        <w:t>
      4) тармақшадағы "апелляциялық" деген сөзден кейін "және кассациялық" деген сөздермен толықтырылсын;
</w:t>
      </w:r>
      <w:r>
        <w:br/>
      </w:r>
      <w:r>
        <w:rPr>
          <w:rFonts w:ascii="Times New Roman"/>
          <w:b w:val="false"/>
          <w:i w:val="false"/>
          <w:color w:val="000000"/>
          <w:sz w:val="28"/>
        </w:rPr>
        <w:t>
      5) тармақшадағы "шағым жасалып" деген сөздер "дау айтылып" деген сөздермен ауыстырылсын;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материалдық не іс жүргізу құқығы нормаларының елеулі бұзылуы неде екені және өтінімді берген тұлғаның нені өтінетіні көрсетілуге тиіс";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"2. Егер іске қатыспаған тұлға өтінім берсе, онда дауланған шешіммен, ұйғарыммен, қаулымен осы тұлғаның қандай құқықтарының бұзылғаны көрсетілуге тиіс";
</w:t>
      </w:r>
      <w:r>
        <w:br/>
      </w:r>
      <w:r>
        <w:rPr>
          <w:rFonts w:ascii="Times New Roman"/>
          <w:b w:val="false"/>
          <w:i w:val="false"/>
          <w:color w:val="000000"/>
          <w:sz w:val="28"/>
        </w:rPr>
        <w:t>
      мынадай мазмұндағы 2-1-бөлікпен толықтырылсын:
</w:t>
      </w:r>
      <w:r>
        <w:br/>
      </w:r>
      <w:r>
        <w:rPr>
          <w:rFonts w:ascii="Times New Roman"/>
          <w:b w:val="false"/>
          <w:i w:val="false"/>
          <w:color w:val="000000"/>
          <w:sz w:val="28"/>
        </w:rPr>
        <w:t>
      "2-1. Егер дау айтылған сот актісі тиісті сот сатысында шағымдалмаса, арыз беруші апелляциялық не кассациялық шағым бермеген себептерін көрсетуге міндетті.";
</w:t>
      </w:r>
      <w:r>
        <w:br/>
      </w:r>
      <w:r>
        <w:rPr>
          <w:rFonts w:ascii="Times New Roman"/>
          <w:b w:val="false"/>
          <w:i w:val="false"/>
          <w:color w:val="000000"/>
          <w:sz w:val="28"/>
        </w:rPr>
        <w:t>
      үшінші бөліктегі "қадағалау шағымын (өтінімін)", "шағым жасалып" деген сөздер тиісінше "өтінімді", "дау айтылған" деген сөздермен ауыстырылсын;
</w:t>
      </w:r>
      <w:r>
        <w:br/>
      </w:r>
      <w:r>
        <w:rPr>
          <w:rFonts w:ascii="Times New Roman"/>
          <w:b w:val="false"/>
          <w:i w:val="false"/>
          <w:color w:val="000000"/>
          <w:sz w:val="28"/>
        </w:rPr>
        <w:t>
      төртінші бөліктегі "қадағалау шағымы (өтінімі)" деген сөздер "өтінім" деген сөзбен ауыстырылсын;
</w:t>
      </w:r>
      <w:r>
        <w:br/>
      </w:r>
      <w:r>
        <w:rPr>
          <w:rFonts w:ascii="Times New Roman"/>
          <w:b w:val="false"/>
          <w:i w:val="false"/>
          <w:color w:val="000000"/>
          <w:sz w:val="28"/>
        </w:rPr>
        <w:t>
      бесінші бөлікте:
</w:t>
      </w:r>
      <w:r>
        <w:br/>
      </w:r>
      <w:r>
        <w:rPr>
          <w:rFonts w:ascii="Times New Roman"/>
          <w:b w:val="false"/>
          <w:i w:val="false"/>
          <w:color w:val="000000"/>
          <w:sz w:val="28"/>
        </w:rPr>
        <w:t>
      бірінші сөйлем мынадай редакцияда жазылсын:
</w:t>
      </w:r>
      <w:r>
        <w:br/>
      </w:r>
      <w:r>
        <w:rPr>
          <w:rFonts w:ascii="Times New Roman"/>
          <w:b w:val="false"/>
          <w:i w:val="false"/>
          <w:color w:val="000000"/>
          <w:sz w:val="28"/>
        </w:rPr>
        <w:t>
      "Өтінімге өтінімді берген тұлға немесе оның өкілі қол қоюға тиіс";
</w:t>
      </w:r>
      <w:r>
        <w:br/>
      </w:r>
      <w:r>
        <w:rPr>
          <w:rFonts w:ascii="Times New Roman"/>
          <w:b w:val="false"/>
          <w:i w:val="false"/>
          <w:color w:val="000000"/>
          <w:sz w:val="28"/>
        </w:rPr>
        <w:t>
      "қадағалау шағымына (өтініміне) шағым" деген сөздер "Өтінімге" деген сөздермен ауыстырылсын;
</w:t>
      </w:r>
      <w:r>
        <w:br/>
      </w:r>
      <w:r>
        <w:rPr>
          <w:rFonts w:ascii="Times New Roman"/>
          <w:b w:val="false"/>
          <w:i w:val="false"/>
          <w:color w:val="000000"/>
          <w:sz w:val="28"/>
        </w:rPr>
        <w:t>
      алтыншы бөлік мынадай редакцияда жазылсын:
</w:t>
      </w:r>
      <w:r>
        <w:br/>
      </w:r>
      <w:r>
        <w:rPr>
          <w:rFonts w:ascii="Times New Roman"/>
          <w:b w:val="false"/>
          <w:i w:val="false"/>
          <w:color w:val="000000"/>
          <w:sz w:val="28"/>
        </w:rPr>
        <w:t>
      "6. Өтінімге іс бойынша шығарылған шешімнің, ұйғарымның, қаулының сот куәландырған көшірмелері қоса тіркелуге тиіс";
</w:t>
      </w:r>
      <w:r>
        <w:br/>
      </w:r>
      <w:r>
        <w:rPr>
          <w:rFonts w:ascii="Times New Roman"/>
          <w:b w:val="false"/>
          <w:i w:val="false"/>
          <w:color w:val="000000"/>
          <w:sz w:val="28"/>
        </w:rPr>
        <w:t>
      47) 392-бапта:
</w:t>
      </w:r>
      <w:r>
        <w:br/>
      </w:r>
      <w:r>
        <w:rPr>
          <w:rFonts w:ascii="Times New Roman"/>
          <w:b w:val="false"/>
          <w:i w:val="false"/>
          <w:color w:val="000000"/>
          <w:sz w:val="28"/>
        </w:rPr>
        <w:t>
      баптың тақырыбындағы және бүкіл мәтініндегі "Қадағалау шағымын (өтінімін)", "Қадағалау шағымы (өтінім)", "Қадағалау шағымын (өтінімді)" деген сөздер тиісінше "Өтінімді", "өтінім", "Өтінімді" деген сөздермен ауыстырылсын;
</w:t>
      </w:r>
      <w:r>
        <w:br/>
      </w:r>
      <w:r>
        <w:rPr>
          <w:rFonts w:ascii="Times New Roman"/>
          <w:b w:val="false"/>
          <w:i w:val="false"/>
          <w:color w:val="000000"/>
          <w:sz w:val="28"/>
        </w:rPr>
        <w:t>
      бірінші бөліктің 6) тармақшасы мынадай редакцияда жазылсын:
</w:t>
      </w:r>
      <w:r>
        <w:br/>
      </w:r>
      <w:r>
        <w:rPr>
          <w:rFonts w:ascii="Times New Roman"/>
          <w:b w:val="false"/>
          <w:i w:val="false"/>
          <w:color w:val="000000"/>
          <w:sz w:val="28"/>
        </w:rPr>
        <w:t>
      "6) процестің осы қатысушысының арызы бойынша қадағалау іс жүргізуін қозғаудан бас тарту туралы қаулы болса, оларды берген адамдарға қайтарылуға тиіс";
</w:t>
      </w:r>
      <w:r>
        <w:br/>
      </w:r>
      <w:r>
        <w:rPr>
          <w:rFonts w:ascii="Times New Roman"/>
          <w:b w:val="false"/>
          <w:i w:val="false"/>
          <w:color w:val="000000"/>
          <w:sz w:val="28"/>
        </w:rPr>
        <w:t>
      48) 393-бапта:
</w:t>
      </w:r>
      <w:r>
        <w:br/>
      </w:r>
      <w:r>
        <w:rPr>
          <w:rFonts w:ascii="Times New Roman"/>
          <w:b w:val="false"/>
          <w:i w:val="false"/>
          <w:color w:val="000000"/>
          <w:sz w:val="28"/>
        </w:rPr>
        <w:t>
      баптың тақырыбындағы және бүкіл мәтініндегі "Қадағалау шағымын", "қадағалау шағымы", "Қадағалау шағымы", "шағым" деген сөздер тиісінше "Өтінімді", "Өтінім", "Өтінімнің", "өтінім" деген сөздермен ауыстырылсын;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"1. Сот актісін сот қадағалау тәртібімен қайта қарау туралы өтінімді үш судья алдын ала зерделейді және қарайды, олардың біреуі Қазақстан Республикасы Жоғарғы Сотының Төрағасы тағайындаған баяндамашы болып табылады. Қажет болған жағдайда азаматтық іс сұратылуы мүмкін.";
</w:t>
      </w:r>
      <w:r>
        <w:br/>
      </w:r>
      <w:r>
        <w:rPr>
          <w:rFonts w:ascii="Times New Roman"/>
          <w:b w:val="false"/>
          <w:i w:val="false"/>
          <w:color w:val="000000"/>
          <w:sz w:val="28"/>
        </w:rPr>
        <w:t>
      49) 394-бапта:
</w:t>
      </w:r>
      <w:r>
        <w:br/>
      </w:r>
      <w:r>
        <w:rPr>
          <w:rFonts w:ascii="Times New Roman"/>
          <w:b w:val="false"/>
          <w:i w:val="false"/>
          <w:color w:val="000000"/>
          <w:sz w:val="28"/>
        </w:rPr>
        <w:t>
      баптың тақырыбындағы және бүкіл мәтініндегі "Қадағалау шағымын", "Қадағалау шағымын алдын ала қараудың нәтижелері бойынша сот", "шағым берілген", "қадағалау шағымын", "қадағалау шағымының", "қадағалау шағымында" деген сөздер тиісінше "Өтінімді", "Өтінімді алдын ала қараудың нәтижелері бойынша судьялар", "дау айтылған", "өтінімді", "өтінімнің", "өтінімде" деген сөздермен ауыстырылсын;
</w:t>
      </w:r>
      <w:r>
        <w:br/>
      </w:r>
      <w:r>
        <w:rPr>
          <w:rFonts w:ascii="Times New Roman"/>
          <w:b w:val="false"/>
          <w:i w:val="false"/>
          <w:color w:val="000000"/>
          <w:sz w:val="28"/>
        </w:rPr>
        <w:t>
      екінші бөліктің 4) тармақшасы мынадай редакцияда жазылсын:
</w:t>
      </w:r>
      <w:r>
        <w:br/>
      </w:r>
      <w:r>
        <w:rPr>
          <w:rFonts w:ascii="Times New Roman"/>
          <w:b w:val="false"/>
          <w:i w:val="false"/>
          <w:color w:val="000000"/>
          <w:sz w:val="28"/>
        </w:rPr>
        <w:t>
      "4) өтінім берген тұлғаның атауы;";
</w:t>
      </w:r>
      <w:r>
        <w:br/>
      </w:r>
      <w:r>
        <w:rPr>
          <w:rFonts w:ascii="Times New Roman"/>
          <w:b w:val="false"/>
          <w:i w:val="false"/>
          <w:color w:val="000000"/>
          <w:sz w:val="28"/>
        </w:rPr>
        <w:t>
      50) 395-бапта бірінші бөлікте:
</w:t>
      </w:r>
      <w:r>
        <w:br/>
      </w:r>
      <w:r>
        <w:rPr>
          <w:rFonts w:ascii="Times New Roman"/>
          <w:b w:val="false"/>
          <w:i w:val="false"/>
          <w:color w:val="000000"/>
          <w:sz w:val="28"/>
        </w:rPr>
        <w:t>
      "шағым жасалған" деген сөздер "дау айтылған" деген сөздермен ауыстырылсын;
</w:t>
      </w:r>
      <w:r>
        <w:br/>
      </w:r>
      <w:r>
        <w:rPr>
          <w:rFonts w:ascii="Times New Roman"/>
          <w:b w:val="false"/>
          <w:i w:val="false"/>
          <w:color w:val="000000"/>
          <w:sz w:val="28"/>
        </w:rPr>
        <w:t>
      "сот қаулысын" деген сөздерден кейін ", наразылықты" деген сөзбен толықтырылсын;
</w:t>
      </w:r>
      <w:r>
        <w:br/>
      </w:r>
      <w:r>
        <w:rPr>
          <w:rFonts w:ascii="Times New Roman"/>
          <w:b w:val="false"/>
          <w:i w:val="false"/>
          <w:color w:val="000000"/>
          <w:sz w:val="28"/>
        </w:rPr>
        <w:t>
      "қадағалау шағымының" деген сөздер "өтінімнің, қадағалау іс жүргізуін қозғау туралы қаулының" деген сөздермен ауыстырылсын;
</w:t>
      </w:r>
      <w:r>
        <w:br/>
      </w:r>
      <w:r>
        <w:rPr>
          <w:rFonts w:ascii="Times New Roman"/>
          <w:b w:val="false"/>
          <w:i w:val="false"/>
          <w:color w:val="000000"/>
          <w:sz w:val="28"/>
        </w:rPr>
        <w:t>
      51) мынадай мазмұндағы 395-1-баппен толықтырылсын:
</w:t>
      </w:r>
      <w:r>
        <w:br/>
      </w:r>
      <w:r>
        <w:rPr>
          <w:rFonts w:ascii="Times New Roman"/>
          <w:b w:val="false"/>
          <w:i w:val="false"/>
          <w:color w:val="000000"/>
          <w:sz w:val="28"/>
        </w:rPr>
        <w:t>
      "395-1-бап. Сот актісін қайта қарау туралы өтінімге немесе наразылыққа пікір
</w:t>
      </w:r>
      <w:r>
        <w:br/>
      </w:r>
      <w:r>
        <w:rPr>
          <w:rFonts w:ascii="Times New Roman"/>
          <w:b w:val="false"/>
          <w:i w:val="false"/>
          <w:color w:val="000000"/>
          <w:sz w:val="28"/>
        </w:rPr>
        <w:t>
      1. Іске қатысушы адам қайта қарауға қатысты қарсылықты растайтын құжаттарды қоса тіркеп, сот актісін қадағалау тәртібімен қайта қарау туралы өтінімге немесе наразылыққа пікірді іске қатысушы басқа тұлғаларға және Қазақстан Республикасының Жоғарғы Сотына жіберуге құқылы.
</w:t>
      </w:r>
      <w:r>
        <w:br/>
      </w:r>
      <w:r>
        <w:rPr>
          <w:rFonts w:ascii="Times New Roman"/>
          <w:b w:val="false"/>
          <w:i w:val="false"/>
          <w:color w:val="000000"/>
          <w:sz w:val="28"/>
        </w:rPr>
        <w:t>
      Қазақстан Республикасының Жоғарғы Сотына жіберілетін пікірге іске қатысушы басқа адамдарға пікірдің көшірмесі жіберілгенін растайтын құжат қоса тіркеледі.
</w:t>
      </w:r>
      <w:r>
        <w:br/>
      </w:r>
      <w:r>
        <w:rPr>
          <w:rFonts w:ascii="Times New Roman"/>
          <w:b w:val="false"/>
          <w:i w:val="false"/>
          <w:color w:val="000000"/>
          <w:sz w:val="28"/>
        </w:rPr>
        <w:t>
      2. Пікір Қазақстан Республикасы Жоғарғы Сотының өтінімді немесе наразылықты қарауды бастағанға дейін пікірмен танысу мүмкіндігін қамтамасыз ететін, сот белгілеген мерзімде жолданады.
</w:t>
      </w:r>
      <w:r>
        <w:br/>
      </w:r>
      <w:r>
        <w:rPr>
          <w:rFonts w:ascii="Times New Roman"/>
          <w:b w:val="false"/>
          <w:i w:val="false"/>
          <w:color w:val="000000"/>
          <w:sz w:val="28"/>
        </w:rPr>
        <w:t>
      3. Пікірге іске қатысушы тұлға немесе оның өкілі қол қояды. Өкілдің қолы қойылған пікірге сенімхат немесе оның өкілеттігін растайтын өзге құжат қоса тіркеледі.";
</w:t>
      </w:r>
      <w:r>
        <w:br/>
      </w:r>
      <w:r>
        <w:rPr>
          <w:rFonts w:ascii="Times New Roman"/>
          <w:b w:val="false"/>
          <w:i w:val="false"/>
          <w:color w:val="000000"/>
          <w:sz w:val="28"/>
        </w:rPr>
        <w:t>
      52) 397-бапта:
</w:t>
      </w:r>
      <w:r>
        <w:br/>
      </w:r>
      <w:r>
        <w:rPr>
          <w:rFonts w:ascii="Times New Roman"/>
          <w:b w:val="false"/>
          <w:i w:val="false"/>
          <w:color w:val="000000"/>
          <w:sz w:val="28"/>
        </w:rPr>
        <w:t>
      бірінші бөлікте:
</w:t>
      </w:r>
      <w:r>
        <w:br/>
      </w:r>
      <w:r>
        <w:rPr>
          <w:rFonts w:ascii="Times New Roman"/>
          <w:b w:val="false"/>
          <w:i w:val="false"/>
          <w:color w:val="000000"/>
          <w:sz w:val="28"/>
        </w:rPr>
        <w:t>
      "шағым, наразылық" деген сөздер "өтінімнің, наразылықтың" деген сөзбен ауыстырылсын;
</w:t>
      </w:r>
      <w:r>
        <w:br/>
      </w:r>
      <w:r>
        <w:rPr>
          <w:rFonts w:ascii="Times New Roman"/>
          <w:b w:val="false"/>
          <w:i w:val="false"/>
          <w:color w:val="000000"/>
          <w:sz w:val="28"/>
        </w:rPr>
        <w:t>
      "апелляциялық" деген сөзден кейін "және кассациялық" деген сөздермен толықтырылсын;
</w:t>
      </w:r>
      <w:r>
        <w:br/>
      </w:r>
      <w:r>
        <w:rPr>
          <w:rFonts w:ascii="Times New Roman"/>
          <w:b w:val="false"/>
          <w:i w:val="false"/>
          <w:color w:val="000000"/>
          <w:sz w:val="28"/>
        </w:rPr>
        <w:t>
      "қаулыларының" деген сөз "актілерінің" деген сөзбен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"қадағалау шағымы немесе наразылық" деген сөздер "өтінімнің немесе наразылықтың" деген сөзбен ауыстырылсын;
</w:t>
      </w:r>
      <w:r>
        <w:br/>
      </w:r>
      <w:r>
        <w:rPr>
          <w:rFonts w:ascii="Times New Roman"/>
          <w:b w:val="false"/>
          <w:i w:val="false"/>
          <w:color w:val="000000"/>
          <w:sz w:val="28"/>
        </w:rPr>
        <w:t>
      "апелляциялық" деген сөзден кейін "және кассациялық" деген сөздермен толықтырылсын;
</w:t>
      </w:r>
      <w:r>
        <w:br/>
      </w:r>
      <w:r>
        <w:rPr>
          <w:rFonts w:ascii="Times New Roman"/>
          <w:b w:val="false"/>
          <w:i w:val="false"/>
          <w:color w:val="000000"/>
          <w:sz w:val="28"/>
        </w:rPr>
        <w:t>
      53) 398-бапта:
</w:t>
      </w:r>
      <w:r>
        <w:br/>
      </w:r>
      <w:r>
        <w:rPr>
          <w:rFonts w:ascii="Times New Roman"/>
          <w:b w:val="false"/>
          <w:i w:val="false"/>
          <w:color w:val="000000"/>
          <w:sz w:val="28"/>
        </w:rPr>
        <w:t>
      бірінші бөлікте:
</w:t>
      </w:r>
      <w:r>
        <w:br/>
      </w:r>
      <w:r>
        <w:rPr>
          <w:rFonts w:ascii="Times New Roman"/>
          <w:b w:val="false"/>
          <w:i w:val="false"/>
          <w:color w:val="000000"/>
          <w:sz w:val="28"/>
        </w:rPr>
        <w:t>
      "кімнің шағымы", "шағым" деген сөздер тиісінше "кімнің өтінімі", "өтінім" деген сөздермен ауыстырылсын;
</w:t>
      </w:r>
      <w:r>
        <w:br/>
      </w:r>
      <w:r>
        <w:rPr>
          <w:rFonts w:ascii="Times New Roman"/>
          <w:b w:val="false"/>
          <w:i w:val="false"/>
          <w:color w:val="000000"/>
          <w:sz w:val="28"/>
        </w:rPr>
        <w:t>
      екінші бөлікте "қадағалау шағымын (наразылығын)" деген сөздер "өтінімді (наразылықты)" деген сөзбен ауыстырылсын;
</w:t>
      </w:r>
      <w:r>
        <w:br/>
      </w:r>
      <w:r>
        <w:rPr>
          <w:rFonts w:ascii="Times New Roman"/>
          <w:b w:val="false"/>
          <w:i w:val="false"/>
          <w:color w:val="000000"/>
          <w:sz w:val="28"/>
        </w:rPr>
        <w:t>
      үшінші бөлікте "Шағым" деген сөз "Өтінім" деген сөзбен ауыстырылсын;
</w:t>
      </w:r>
      <w:r>
        <w:br/>
      </w:r>
      <w:r>
        <w:rPr>
          <w:rFonts w:ascii="Times New Roman"/>
          <w:b w:val="false"/>
          <w:i w:val="false"/>
          <w:color w:val="000000"/>
          <w:sz w:val="28"/>
        </w:rPr>
        <w:t>
      төртінші бөлікте:
</w:t>
      </w:r>
      <w:r>
        <w:br/>
      </w:r>
      <w:r>
        <w:rPr>
          <w:rFonts w:ascii="Times New Roman"/>
          <w:b w:val="false"/>
          <w:i w:val="false"/>
          <w:color w:val="000000"/>
          <w:sz w:val="28"/>
        </w:rPr>
        <w:t>
      1) тармақшада "қадағалау сатысындағы" деген сөз "кассациялық сатыдағы" деген сөзбен, "шағымды" деген сөз "өтінімді" деген сөзбен ауыстырылсын;
</w:t>
      </w:r>
      <w:r>
        <w:br/>
      </w:r>
      <w:r>
        <w:rPr>
          <w:rFonts w:ascii="Times New Roman"/>
          <w:b w:val="false"/>
          <w:i w:val="false"/>
          <w:color w:val="000000"/>
          <w:sz w:val="28"/>
        </w:rPr>
        <w:t>
      2) тармақшада "бірінші, апелляциялық", "апелляциялық" деген сөздерден кейін тиісінше "және кассациялық", "немесе кассациялық" деген сөздермен толықтырылсын;
</w:t>
      </w:r>
      <w:r>
        <w:br/>
      </w:r>
      <w:r>
        <w:rPr>
          <w:rFonts w:ascii="Times New Roman"/>
          <w:b w:val="false"/>
          <w:i w:val="false"/>
          <w:color w:val="000000"/>
          <w:sz w:val="28"/>
        </w:rPr>
        <w:t>
      3) тармақшада "апелляциялық" деген сөзден кейін ", кассациялық"
</w:t>
      </w:r>
      <w:r>
        <w:br/>
      </w:r>
      <w:r>
        <w:rPr>
          <w:rFonts w:ascii="Times New Roman"/>
          <w:b w:val="false"/>
          <w:i w:val="false"/>
          <w:color w:val="000000"/>
          <w:sz w:val="28"/>
        </w:rPr>
        <w:t>
деген сөзбен толықтырылсын;
</w:t>
      </w:r>
      <w:r>
        <w:br/>
      </w:r>
      <w:r>
        <w:rPr>
          <w:rFonts w:ascii="Times New Roman"/>
          <w:b w:val="false"/>
          <w:i w:val="false"/>
          <w:color w:val="000000"/>
          <w:sz w:val="28"/>
        </w:rPr>
        <w:t>
      5) тармақшада "қадағалау сатысындағы" деген сөздер "кассациялық сатыдағы" деген сөздермен ауыстырылсын;
</w:t>
      </w:r>
      <w:r>
        <w:br/>
      </w:r>
      <w:r>
        <w:rPr>
          <w:rFonts w:ascii="Times New Roman"/>
          <w:b w:val="false"/>
          <w:i w:val="false"/>
          <w:color w:val="000000"/>
          <w:sz w:val="28"/>
        </w:rPr>
        <w:t>
      54) 401-баптың бірінші бөлігі алып тасталсын;
</w:t>
      </w:r>
      <w:r>
        <w:br/>
      </w:r>
      <w:r>
        <w:rPr>
          <w:rFonts w:ascii="Times New Roman"/>
          <w:b w:val="false"/>
          <w:i w:val="false"/>
          <w:color w:val="000000"/>
          <w:sz w:val="28"/>
        </w:rPr>
        <w:t>
      403-баптың екінші бөлігінде "шағым" деген сөз "өтінім" деген сөзбен, "мәлімделуі" деген сөз "берілуі" деген сөзбен ауыстырылсын;
</w:t>
      </w:r>
      <w:r>
        <w:br/>
      </w:r>
      <w:r>
        <w:rPr>
          <w:rFonts w:ascii="Times New Roman"/>
          <w:b w:val="false"/>
          <w:i w:val="false"/>
          <w:color w:val="000000"/>
          <w:sz w:val="28"/>
        </w:rPr>
        <w:t>
      мынадай мазмұндағы 403-1, 403-2-баптармен толықтырылсын:
</w:t>
      </w:r>
      <w:r>
        <w:br/>
      </w:r>
      <w:r>
        <w:rPr>
          <w:rFonts w:ascii="Times New Roman"/>
          <w:b w:val="false"/>
          <w:i w:val="false"/>
          <w:color w:val="000000"/>
          <w:sz w:val="28"/>
        </w:rPr>
        <w:t>
      "403-1-бап. Қазақстан Республикасы Жоғарғы Сотының Жалпы отырысын тағайындау
</w:t>
      </w:r>
      <w:r>
        <w:br/>
      </w:r>
      <w:r>
        <w:rPr>
          <w:rFonts w:ascii="Times New Roman"/>
          <w:b w:val="false"/>
          <w:i w:val="false"/>
          <w:color w:val="000000"/>
          <w:sz w:val="28"/>
        </w:rPr>
        <w:t>
      Қазақстан Республикасы Жоғарғы Сот Төрағасының ұсынысы немесе Қазақстан Республикасы Бас Прокурорының наразылығы келіп түскеннен кейін Жалпы отырысының хатшысы күнін, уақыты мен орнын көрсете отырып сот отырысын тағайындайды, ол жөнінде Жалпы отырыстың мүшелеріне, сондай-ақ Қазақстан Республикасы Бас Прокурорына хабарлайды.
</w:t>
      </w:r>
      <w:r>
        <w:br/>
      </w:r>
      <w:r>
        <w:rPr>
          <w:rFonts w:ascii="Times New Roman"/>
          <w:b w:val="false"/>
          <w:i w:val="false"/>
          <w:color w:val="000000"/>
          <w:sz w:val="28"/>
        </w:rPr>
        <w:t>
      403-2-бап. Қазақстан Республикасы Жоғарғы Соты Жалпы отырысының ұсынысты немесе наразылықты қарау тәртібі
</w:t>
      </w:r>
      <w:r>
        <w:br/>
      </w:r>
      <w:r>
        <w:rPr>
          <w:rFonts w:ascii="Times New Roman"/>
          <w:b w:val="false"/>
          <w:i w:val="false"/>
          <w:color w:val="000000"/>
          <w:sz w:val="28"/>
        </w:rPr>
        <w:t>
      1. Қазақстан Республикасы Жоғарғы Сотының Жалпы отырысы ұсынысты немесе наразылықты Қазақстан Республикасы Жоғарғы Соты судьяларының жалпы санының кемінде үштен екісі болған кезде қарайды.
</w:t>
      </w:r>
      <w:r>
        <w:br/>
      </w:r>
      <w:r>
        <w:rPr>
          <w:rFonts w:ascii="Times New Roman"/>
          <w:b w:val="false"/>
          <w:i w:val="false"/>
          <w:color w:val="000000"/>
          <w:sz w:val="28"/>
        </w:rPr>
        <w:t>
      2. Қазақстан Республикасы Жоғарғы Сотының Төрағасы немесе Қазақстан Республикасының Бас Прокуроры ұсынысты немесе наразылықты енгізудің осы Кодекстің 384-бабының төртінші бөлігінде көзделген негіздері туралы баяндайды.
</w:t>
      </w:r>
      <w:r>
        <w:br/>
      </w:r>
      <w:r>
        <w:rPr>
          <w:rFonts w:ascii="Times New Roman"/>
          <w:b w:val="false"/>
          <w:i w:val="false"/>
          <w:color w:val="000000"/>
          <w:sz w:val="28"/>
        </w:rPr>
        <w:t>
      3. Жоғарғы Соттың Жалпы отырысы көрсетілген негіздер болмаған кезде істі қайта қараудан бас тарту туралы қаулы шығарады, ал негіздер болған кезде істі мәні бойынша қарауды тағайындайды.
</w:t>
      </w:r>
      <w:r>
        <w:br/>
      </w:r>
      <w:r>
        <w:rPr>
          <w:rFonts w:ascii="Times New Roman"/>
          <w:b w:val="false"/>
          <w:i w:val="false"/>
          <w:color w:val="000000"/>
          <w:sz w:val="28"/>
        </w:rPr>
        <w:t>
      4. Істі негізінен қарау судьяның істің мән-жайлары және ұсыныстың негіздері туралы баяндамасынан не наразылықтың мән-жайлары мен негіздері туралы прокурордың баяндамасынан басталады. Істі одан әрі қарау осы Кодекстің 398-бабында көзделген ережелер бойынша жүргізіледі.";
</w:t>
      </w:r>
      <w:r>
        <w:br/>
      </w:r>
      <w:r>
        <w:rPr>
          <w:rFonts w:ascii="Times New Roman"/>
          <w:b w:val="false"/>
          <w:i w:val="false"/>
          <w:color w:val="000000"/>
          <w:sz w:val="28"/>
        </w:rPr>
        <w:t>
      55) 405-баптың екінші бөлігінде "апелляциялық" деген сөзден кейін ", кассациялық" деген сөзбен толықтырылсын;
</w:t>
      </w:r>
      <w:r>
        <w:br/>
      </w:r>
      <w:r>
        <w:rPr>
          <w:rFonts w:ascii="Times New Roman"/>
          <w:b w:val="false"/>
          <w:i w:val="false"/>
          <w:color w:val="000000"/>
          <w:sz w:val="28"/>
        </w:rPr>
        <w:t>
      56) 
</w:t>
      </w:r>
      <w:r>
        <w:rPr>
          <w:rFonts w:ascii="Times New Roman"/>
          <w:b w:val="false"/>
          <w:i w:val="false"/>
          <w:color w:val="000000"/>
          <w:sz w:val="28"/>
        </w:rPr>
        <w:t>
406-баптың
</w:t>
      </w:r>
      <w:r>
        <w:rPr>
          <w:rFonts w:ascii="Times New Roman"/>
          <w:b w:val="false"/>
          <w:i w:val="false"/>
          <w:color w:val="000000"/>
          <w:sz w:val="28"/>
        </w:rPr>
        <w:t>
 бірінші бөлігіндегі "адамдар" деген сөзден кейін ", шығарылған сот актісімен құқықтары мен заңды мүдделері қозғалған өзге де мүдделі тұлғалар" деген сөздермен толықтырылсын;
</w:t>
      </w:r>
      <w:r>
        <w:br/>
      </w:r>
      <w:r>
        <w:rPr>
          <w:rFonts w:ascii="Times New Roman"/>
          <w:b w:val="false"/>
          <w:i w:val="false"/>
          <w:color w:val="000000"/>
          <w:sz w:val="28"/>
        </w:rPr>
        <w:t>
      57) мынадай мазмұндағы 406-1, 406-2, 406-3-баптармен толықтырылсын:
</w:t>
      </w:r>
      <w:r>
        <w:br/>
      </w:r>
      <w:r>
        <w:rPr>
          <w:rFonts w:ascii="Times New Roman"/>
          <w:b w:val="false"/>
          <w:i w:val="false"/>
          <w:color w:val="000000"/>
          <w:sz w:val="28"/>
        </w:rPr>
        <w:t>
      "406-1-бап. Арыздың нысаны мен мазмұны
</w:t>
      </w:r>
      <w:r>
        <w:br/>
      </w:r>
      <w:r>
        <w:rPr>
          <w:rFonts w:ascii="Times New Roman"/>
          <w:b w:val="false"/>
          <w:i w:val="false"/>
          <w:color w:val="000000"/>
          <w:sz w:val="28"/>
        </w:rPr>
        <w:t>
      1. Сот актісін жаңадан анықталған мән-жайлар бойынша қайта қарау туралы арыз сотқа жазбаша нысанда беріледі. Арызға арыз берген адам немесе оның уәкілетті өкілі қол қояды.
</w:t>
      </w:r>
      <w:r>
        <w:br/>
      </w:r>
      <w:r>
        <w:rPr>
          <w:rFonts w:ascii="Times New Roman"/>
          <w:b w:val="false"/>
          <w:i w:val="false"/>
          <w:color w:val="000000"/>
          <w:sz w:val="28"/>
        </w:rPr>
        <w:t>
      2. Сот актісін жаңадан анықталған мән-жайлар бойынша қайта қарау туралы арызда:
</w:t>
      </w:r>
      <w:r>
        <w:br/>
      </w:r>
      <w:r>
        <w:rPr>
          <w:rFonts w:ascii="Times New Roman"/>
          <w:b w:val="false"/>
          <w:i w:val="false"/>
          <w:color w:val="000000"/>
          <w:sz w:val="28"/>
        </w:rPr>
        <w:t>
      1) арыз берілген соттың атауы;
</w:t>
      </w:r>
      <w:r>
        <w:br/>
      </w:r>
      <w:r>
        <w:rPr>
          <w:rFonts w:ascii="Times New Roman"/>
          <w:b w:val="false"/>
          <w:i w:val="false"/>
          <w:color w:val="000000"/>
          <w:sz w:val="28"/>
        </w:rPr>
        <w:t>
      2) арыз берген адамның және іске қатысатын басқа тұлғалардың атауы, олардың орналасқан жері немесе тұратын жері;
</w:t>
      </w:r>
      <w:r>
        <w:br/>
      </w:r>
      <w:r>
        <w:rPr>
          <w:rFonts w:ascii="Times New Roman"/>
          <w:b w:val="false"/>
          <w:i w:val="false"/>
          <w:color w:val="000000"/>
          <w:sz w:val="28"/>
        </w:rPr>
        <w:t>
      3) арыз беруші жаңадан анықталған мән-жайлар бойынша қайта қарау туралы өтінім беріліп отырған сот актісін қабылдаған соттың атауы; сот актісінің қабылданған күні; даудың нысанасы;
</w:t>
      </w:r>
      <w:r>
        <w:br/>
      </w:r>
      <w:r>
        <w:rPr>
          <w:rFonts w:ascii="Times New Roman"/>
          <w:b w:val="false"/>
          <w:i w:val="false"/>
          <w:color w:val="000000"/>
          <w:sz w:val="28"/>
        </w:rPr>
        <w:t>
      4) арыз берген адамның талаптары; осы Кодекстің 404-бабында көзделген жаңадан анықталған мән-жайлар және осы мән-жайлардың ашылуын немесе анықталуын растайтын құжаттарға сілтеме жасала отырып, арызданушының пікірі бойынша жаңадан анықталған мән-жайлар бойынша сот актісін қайта қарау туралы мәселені қою үшін негіз болған мән-жайлар;
</w:t>
      </w:r>
      <w:r>
        <w:br/>
      </w:r>
      <w:r>
        <w:rPr>
          <w:rFonts w:ascii="Times New Roman"/>
          <w:b w:val="false"/>
          <w:i w:val="false"/>
          <w:color w:val="000000"/>
          <w:sz w:val="28"/>
        </w:rPr>
        <w:t>
      5) қоса берілген құжаттардың тізбесі көрсетілуге тиіс.
</w:t>
      </w:r>
      <w:r>
        <w:br/>
      </w:r>
      <w:r>
        <w:rPr>
          <w:rFonts w:ascii="Times New Roman"/>
          <w:b w:val="false"/>
          <w:i w:val="false"/>
          <w:color w:val="000000"/>
          <w:sz w:val="28"/>
        </w:rPr>
        <w:t>
      Арызда іске қатысатын тұлғалардың телефон, факс нөмірлері, электронды почта мекен-жайлары және өзге де мәліметтер көрсетілуі мүмкін.
</w:t>
      </w:r>
      <w:r>
        <w:br/>
      </w:r>
      <w:r>
        <w:rPr>
          <w:rFonts w:ascii="Times New Roman"/>
          <w:b w:val="false"/>
          <w:i w:val="false"/>
          <w:color w:val="000000"/>
          <w:sz w:val="28"/>
        </w:rPr>
        <w:t>
      3. Арыз берген тұлға іске қатысатын басқа тұлғаларға оларда жоқ арыздың және қоса берілген құжаттардың көшірмелерін жіберуге міндетті.
</w:t>
      </w:r>
      <w:r>
        <w:br/>
      </w:r>
      <w:r>
        <w:rPr>
          <w:rFonts w:ascii="Times New Roman"/>
          <w:b w:val="false"/>
          <w:i w:val="false"/>
          <w:color w:val="000000"/>
          <w:sz w:val="28"/>
        </w:rPr>
        <w:t>
      4. Арызға:
</w:t>
      </w:r>
      <w:r>
        <w:br/>
      </w:r>
      <w:r>
        <w:rPr>
          <w:rFonts w:ascii="Times New Roman"/>
          <w:b w:val="false"/>
          <w:i w:val="false"/>
          <w:color w:val="000000"/>
          <w:sz w:val="28"/>
        </w:rPr>
        <w:t>
      1) жаңадан анықталған мән-жайларды растайтын құжаттардың көшірмелері;
</w:t>
      </w:r>
      <w:r>
        <w:br/>
      </w:r>
      <w:r>
        <w:rPr>
          <w:rFonts w:ascii="Times New Roman"/>
          <w:b w:val="false"/>
          <w:i w:val="false"/>
          <w:color w:val="000000"/>
          <w:sz w:val="28"/>
        </w:rPr>
        <w:t>
      2) арызданушы қайта қарау туралы өтінім берген сот актісінің көшірмесі;
</w:t>
      </w:r>
      <w:r>
        <w:br/>
      </w:r>
      <w:r>
        <w:rPr>
          <w:rFonts w:ascii="Times New Roman"/>
          <w:b w:val="false"/>
          <w:i w:val="false"/>
          <w:color w:val="000000"/>
          <w:sz w:val="28"/>
        </w:rPr>
        <w:t>
      3) іске қатысатын басқа тұлғаларға оларда жоқ арыздың және құжаттардың көшірмелері жіберілгенін растайтын құжат;
</w:t>
      </w:r>
      <w:r>
        <w:br/>
      </w:r>
      <w:r>
        <w:rPr>
          <w:rFonts w:ascii="Times New Roman"/>
          <w:b w:val="false"/>
          <w:i w:val="false"/>
          <w:color w:val="000000"/>
          <w:sz w:val="28"/>
        </w:rPr>
        <w:t>
      4) тұлғаның арызға қол қою өкілеттіктерін растайтын сенімхат немесе өзге де құжат қоса тіркелуге тиіс.
</w:t>
      </w:r>
      <w:r>
        <w:br/>
      </w:r>
      <w:r>
        <w:rPr>
          <w:rFonts w:ascii="Times New Roman"/>
          <w:b w:val="false"/>
          <w:i w:val="false"/>
          <w:color w:val="000000"/>
          <w:sz w:val="28"/>
        </w:rPr>
        <w:t>
      406-2-бап. Арызды сот өндірісіне қабылдау
</w:t>
      </w:r>
      <w:r>
        <w:br/>
      </w:r>
      <w:r>
        <w:rPr>
          <w:rFonts w:ascii="Times New Roman"/>
          <w:b w:val="false"/>
          <w:i w:val="false"/>
          <w:color w:val="000000"/>
          <w:sz w:val="28"/>
        </w:rPr>
        <w:t>
      1. Арыздың мазмұны мен нысанына қойылатын талаптарды сақтай отырып берілген сот актісін жаңадан анықталған мән-жайлар бойынша қайта қарау туралы арыз тиісті соттың өндірісіне қабылданады.
</w:t>
      </w:r>
      <w:r>
        <w:br/>
      </w:r>
      <w:r>
        <w:rPr>
          <w:rFonts w:ascii="Times New Roman"/>
          <w:b w:val="false"/>
          <w:i w:val="false"/>
          <w:color w:val="000000"/>
          <w:sz w:val="28"/>
        </w:rPr>
        <w:t>
      2. Арызды сот ендірісіне қабылдау туралы мәселені ол сотқа түскен күннен бастап бес күндік мерзімде тиісті соттың судьясы жеке-дара шешеді.
</w:t>
      </w:r>
      <w:r>
        <w:br/>
      </w:r>
      <w:r>
        <w:rPr>
          <w:rFonts w:ascii="Times New Roman"/>
          <w:b w:val="false"/>
          <w:i w:val="false"/>
          <w:color w:val="000000"/>
          <w:sz w:val="28"/>
        </w:rPr>
        <w:t>
      Тиісті соттың судьясы арызды өндіріске қабылдау туралы ұйғарым шығарады.
</w:t>
      </w:r>
      <w:r>
        <w:br/>
      </w:r>
      <w:r>
        <w:rPr>
          <w:rFonts w:ascii="Times New Roman"/>
          <w:b w:val="false"/>
          <w:i w:val="false"/>
          <w:color w:val="000000"/>
          <w:sz w:val="28"/>
        </w:rPr>
        <w:t>
      Ұйғарымда арызды қарау жөніндегі сот отырысын өткізудің уақыты мен орны көрсетіледі.
</w:t>
      </w:r>
      <w:r>
        <w:br/>
      </w:r>
      <w:r>
        <w:rPr>
          <w:rFonts w:ascii="Times New Roman"/>
          <w:b w:val="false"/>
          <w:i w:val="false"/>
          <w:color w:val="000000"/>
          <w:sz w:val="28"/>
        </w:rPr>
        <w:t>
      Ұйғарымның көшірмесі іске қатысатын тұлғаларға жіберіледі.
</w:t>
      </w:r>
      <w:r>
        <w:br/>
      </w:r>
      <w:r>
        <w:rPr>
          <w:rFonts w:ascii="Times New Roman"/>
          <w:b w:val="false"/>
          <w:i w:val="false"/>
          <w:color w:val="000000"/>
          <w:sz w:val="28"/>
        </w:rPr>
        <w:t>
      406-3-бап. Сот актісін жаңадан анықталған мән-жайлар бойынша қайта қарау туралы арызды кері қайтару
</w:t>
      </w:r>
      <w:r>
        <w:br/>
      </w:r>
      <w:r>
        <w:rPr>
          <w:rFonts w:ascii="Times New Roman"/>
          <w:b w:val="false"/>
          <w:i w:val="false"/>
          <w:color w:val="000000"/>
          <w:sz w:val="28"/>
        </w:rPr>
        <w:t>
      1. Егер тиісті соттың судьясы арызды өндіріске қабылдау туралы мәселені шешу кезінде:
</w:t>
      </w:r>
      <w:r>
        <w:br/>
      </w:r>
      <w:r>
        <w:rPr>
          <w:rFonts w:ascii="Times New Roman"/>
          <w:b w:val="false"/>
          <w:i w:val="false"/>
          <w:color w:val="000000"/>
          <w:sz w:val="28"/>
        </w:rPr>
        <w:t>
      1) арыздың осы Кодекстің 405-бабында белгіленген ережелер бұзыла отырып берілгенін;
</w:t>
      </w:r>
      <w:r>
        <w:br/>
      </w:r>
      <w:r>
        <w:rPr>
          <w:rFonts w:ascii="Times New Roman"/>
          <w:b w:val="false"/>
          <w:i w:val="false"/>
          <w:color w:val="000000"/>
          <w:sz w:val="28"/>
        </w:rPr>
        <w:t>
      2) арыз белгіленген мерзім өткеннен кейін берілгенін және оны қалпына келтіру туралы өтінімнің жоқ екенін немесе арыз берудің өткен мерзімін қалпына келтіруден бас тартылғанын;
</w:t>
      </w:r>
      <w:r>
        <w:br/>
      </w:r>
      <w:r>
        <w:rPr>
          <w:rFonts w:ascii="Times New Roman"/>
          <w:b w:val="false"/>
          <w:i w:val="false"/>
          <w:color w:val="000000"/>
          <w:sz w:val="28"/>
        </w:rPr>
        <w:t>
      3) арыздың нысаны мен мазмұнына қойылатын талаптардың сақталмағанын анықтаса сот актісін жаңадан анықталған мән-жайлар бойынша қайта қарау туралы арызды арыз берушіге кері қайтарады.
</w:t>
      </w:r>
      <w:r>
        <w:br/>
      </w:r>
      <w:r>
        <w:rPr>
          <w:rFonts w:ascii="Times New Roman"/>
          <w:b w:val="false"/>
          <w:i w:val="false"/>
          <w:color w:val="000000"/>
          <w:sz w:val="28"/>
        </w:rPr>
        <w:t>
      2. Арызды кері қайтару туралы ұйғарым шығарылады.
</w:t>
      </w:r>
      <w:r>
        <w:br/>
      </w:r>
      <w:r>
        <w:rPr>
          <w:rFonts w:ascii="Times New Roman"/>
          <w:b w:val="false"/>
          <w:i w:val="false"/>
          <w:color w:val="000000"/>
          <w:sz w:val="28"/>
        </w:rPr>
        <w:t>
      Ұйғарымның көшірмесі арызбен және оған қоса берілген құжаттармен бірге ұйғарым шыққан күннен кейінгі келесі күннен кешіктірілмей арыз берушіге жіберіледі.
</w:t>
      </w:r>
      <w:r>
        <w:br/>
      </w:r>
      <w:r>
        <w:rPr>
          <w:rFonts w:ascii="Times New Roman"/>
          <w:b w:val="false"/>
          <w:i w:val="false"/>
          <w:color w:val="000000"/>
          <w:sz w:val="28"/>
        </w:rPr>
        <w:t>
      3. Арызды кері қайтару туралы соттың ұйғарымына шағым берілуі, наразылық келтірілуі мүмкін.";
</w:t>
      </w:r>
      <w:r>
        <w:br/>
      </w:r>
      <w:r>
        <w:rPr>
          <w:rFonts w:ascii="Times New Roman"/>
          <w:b w:val="false"/>
          <w:i w:val="false"/>
          <w:color w:val="000000"/>
          <w:sz w:val="28"/>
        </w:rPr>
        <w:t>
      58) 409-баптың екінші бөлігі мынадай редакцияда жазылсын:
</w:t>
      </w:r>
      <w:r>
        <w:br/>
      </w:r>
      <w:r>
        <w:rPr>
          <w:rFonts w:ascii="Times New Roman"/>
          <w:b w:val="false"/>
          <w:i w:val="false"/>
          <w:color w:val="000000"/>
          <w:sz w:val="28"/>
        </w:rPr>
        <w:t>
      "2. Бірінші, апелляциялық және кассациялық сатыдағы соттардың жаңадан анықталған мән-жайлар бойынша сот актісінің күшін жою туралы шешімдеріне және аталған соттардың сот актіні жаңадан анықталған мән-жайлар бойынша қайта қарау туралы арызды қанағаттандырудан бас тарту туралы ұйғарымдарына белгіленген тәртіпте шағым берілуі және наразылық келтірілуі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2010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 2010 жылғы 1 қаңтарға дейін іс жүргізуге қабылданған, бірінші және апелляциялық сатыдағы соттарда істерді қарау осы Заң қолданысқа енгізілгенге дейін қолданыстағы іс жүргізу заңының ережелері бойынша жүргізіледі.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