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de873" w14:textId="3bde8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2006 жылғы 14 наурыздағы N 155 қаулысына толықтыру мен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26 желтоқсандағы N 1281 Қаулысы. Күші жойылды - Қазақстан Республикасы Үкіметінің 2015 жылғы 8 қыркүйектегі № 754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08.09.2015 </w:t>
      </w:r>
      <w:r>
        <w:rPr>
          <w:rFonts w:ascii="Times New Roman"/>
          <w:b w:val="false"/>
          <w:i w:val="false"/>
          <w:color w:val="ff0000"/>
          <w:sz w:val="28"/>
        </w:rPr>
        <w:t>№ 754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1. "Табиғи монополиялар субъектілерінің реттеліп көрсетілетін қызметтерінің (тауарларының, жұмыстарының) тізбесін бекіту туралы" Қазақстан Республикасы Үкіметінің 2006 жылғы 14 наурыздағы N 155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ПҮАЖ-ы, 2006 ж., N 8, 71-құжат) мынадай толықтыру мен өзгеріс енгізілсін: </w:t>
      </w:r>
      <w:r>
        <w:br/>
      </w:r>
      <w:r>
        <w:rPr>
          <w:rFonts w:ascii="Times New Roman"/>
          <w:b w:val="false"/>
          <w:i w:val="false"/>
          <w:color w:val="000000"/>
          <w:sz w:val="28"/>
        </w:rPr>
        <w:t>
      көрсетілген қаулымен бекітілген табиғи монополиялар субъектілерінің реттеліп көрсетілетін қызметтерінің (тауарларының, жұмыстарының) </w:t>
      </w:r>
      <w:r>
        <w:rPr>
          <w:rFonts w:ascii="Times New Roman"/>
          <w:b w:val="false"/>
          <w:i w:val="false"/>
          <w:color w:val="000000"/>
          <w:sz w:val="28"/>
        </w:rPr>
        <w:t xml:space="preserve">тізбесі </w:t>
      </w:r>
      <w:r>
        <w:rPr>
          <w:rFonts w:ascii="Times New Roman"/>
          <w:b w:val="false"/>
          <w:i w:val="false"/>
          <w:color w:val="000000"/>
          <w:sz w:val="28"/>
        </w:rPr>
        <w:t xml:space="preserve">: </w:t>
      </w:r>
      <w:r>
        <w:br/>
      </w:r>
      <w:r>
        <w:rPr>
          <w:rFonts w:ascii="Times New Roman"/>
          <w:b w:val="false"/>
          <w:i w:val="false"/>
          <w:color w:val="000000"/>
          <w:sz w:val="28"/>
        </w:rPr>
        <w:t xml:space="preserve">
      мынадай мазмұндағы 6-1-тармақпен толықтырылсын: </w:t>
      </w:r>
      <w:r>
        <w:br/>
      </w:r>
      <w:r>
        <w:rPr>
          <w:rFonts w:ascii="Times New Roman"/>
          <w:b w:val="false"/>
          <w:i w:val="false"/>
          <w:color w:val="000000"/>
          <w:sz w:val="28"/>
        </w:rPr>
        <w:t xml:space="preserve">
      "6-1. Концессия шарттары бойынша темір жол көлігі объектілері бар темір жолдар қызметін көрсету саласында: </w:t>
      </w:r>
      <w:r>
        <w:br/>
      </w:r>
      <w:r>
        <w:rPr>
          <w:rFonts w:ascii="Times New Roman"/>
          <w:b w:val="false"/>
          <w:i w:val="false"/>
          <w:color w:val="000000"/>
          <w:sz w:val="28"/>
        </w:rPr>
        <w:t xml:space="preserve">
      концессия шарттары бойынша темір жол көлігі объектілері бар темір жолдарын пайдалануға беру."; </w:t>
      </w:r>
      <w:r>
        <w:br/>
      </w:r>
      <w:r>
        <w:rPr>
          <w:rFonts w:ascii="Times New Roman"/>
          <w:b w:val="false"/>
          <w:i w:val="false"/>
          <w:color w:val="000000"/>
          <w:sz w:val="28"/>
        </w:rPr>
        <w:t>
</w:t>
      </w:r>
      <w:r>
        <w:rPr>
          <w:rFonts w:ascii="Times New Roman"/>
          <w:b w:val="false"/>
          <w:i w:val="false"/>
          <w:color w:val="000000"/>
          <w:sz w:val="28"/>
        </w:rPr>
        <w:t xml:space="preserve">
      8-тармақ мынадай редакцияда жазылсын: </w:t>
      </w:r>
      <w:r>
        <w:br/>
      </w:r>
      <w:r>
        <w:rPr>
          <w:rFonts w:ascii="Times New Roman"/>
          <w:b w:val="false"/>
          <w:i w:val="false"/>
          <w:color w:val="000000"/>
          <w:sz w:val="28"/>
        </w:rPr>
        <w:t xml:space="preserve">
      "8. Аэронавигация саласында: </w:t>
      </w:r>
      <w:r>
        <w:br/>
      </w:r>
      <w:r>
        <w:rPr>
          <w:rFonts w:ascii="Times New Roman"/>
          <w:b w:val="false"/>
          <w:i w:val="false"/>
          <w:color w:val="000000"/>
          <w:sz w:val="28"/>
        </w:rPr>
        <w:t xml:space="preserve">
      1) Қазақстан Республикасының аумағына коммерциялық емес мақсатта қонуды жүзеге асырмастан немесе жүзеге асыра отырып, Қазақстан Республикасының әуе кеңістігі арқылы транзиттік ұшып өтуді жүзеге асыратын шетелдік авиакомпаниялардың әуе кемелеріне аэронавигациялық қызмет көрсетуді қоспағанда, әуе кеңістігіндегі әуе кемелеріне аэронавигациялық қызмет көрсету; </w:t>
      </w:r>
      <w:r>
        <w:br/>
      </w:r>
      <w:r>
        <w:rPr>
          <w:rFonts w:ascii="Times New Roman"/>
          <w:b w:val="false"/>
          <w:i w:val="false"/>
          <w:color w:val="000000"/>
          <w:sz w:val="28"/>
        </w:rPr>
        <w:t xml:space="preserve">
      2) Қазақстан Республикасының аумағына коммерциялық емес мақсатта қонуды жүзеге асыра отырып, Қазақстан Республикасының әуе кеңістігі арқылы транзиттік ұшып өтуді жүзеге асыратын шетелдік авиакомпаниялардың әуе кемелеріне аэронавигациялық қызмет көрсетуді қоспағанда, әуеайлақ маңындағы әуе кемелеріне аэронавигациялық қызмет көрсету.". </w:t>
      </w:r>
      <w:r>
        <w:br/>
      </w:r>
      <w:r>
        <w:rPr>
          <w:rFonts w:ascii="Times New Roman"/>
          <w:b w:val="false"/>
          <w:i w:val="false"/>
          <w:color w:val="000000"/>
          <w:sz w:val="28"/>
        </w:rPr>
        <w:t>
</w:t>
      </w:r>
      <w:r>
        <w:rPr>
          <w:rFonts w:ascii="Times New Roman"/>
          <w:b w:val="false"/>
          <w:i w:val="false"/>
          <w:color w:val="000000"/>
          <w:sz w:val="28"/>
        </w:rPr>
        <w:t xml:space="preserve">
      2. Осы қаулы алғаш рет ресми жарияланған күнінен бастап он күнтізбелік күн өткен соң қолданысқа енгізіледі.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