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1647" w14:textId="db61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Б.Ш. Шолпанқұлов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30 желтоқсандағы N 1288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Берік Шолпанқұлұлы Шолпанқұлов Қазақстан Республикасының Қаржы вице-министрі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