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3446" w14:textId="b2c3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Статистикалық жұмыстардың 2009 жылға арналған жоспарын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30 желтоқсандағы N 1294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статистика туралы" Қазақстан Республикасының 1997 жылғы 7 мамырдағы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Статистикалық жұмыстардың 2009 жылға арналған жоспары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2009 жылғы 1 қаңтардан бастап қолданысқа енгізіледі және ресми жариялануға тиіс.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30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1294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Статистикалық жұмыстардың 2009 жылға арналған жоспары  МАЗМҰНЫ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I бөлім </w:t>
      </w:r>
      <w:r>
        <w:rPr>
          <w:rFonts w:ascii="Times New Roman"/>
          <w:b w:val="false"/>
          <w:i w:val="false"/>
          <w:color w:val="000000"/>
          <w:sz w:val="28"/>
        </w:rPr>
        <w:t xml:space="preserve">. Статистикалық байқаулар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  Жалпымемлекеттік статистикалық байқаулар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1.1. </w:t>
      </w:r>
      <w:r>
        <w:rPr>
          <w:rFonts w:ascii="Times New Roman"/>
          <w:b w:val="false"/>
          <w:i w:val="false"/>
          <w:color w:val="000000"/>
          <w:sz w:val="28"/>
        </w:rPr>
        <w:t xml:space="preserve">Құрылымдық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1.2. </w:t>
      </w:r>
      <w:r>
        <w:rPr>
          <w:rFonts w:ascii="Times New Roman"/>
          <w:b w:val="false"/>
          <w:i w:val="false"/>
          <w:color w:val="000000"/>
          <w:sz w:val="28"/>
        </w:rPr>
        <w:t xml:space="preserve">Ауыл, орман және балық шаруашылығы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1.3. </w:t>
      </w:r>
      <w:r>
        <w:rPr>
          <w:rFonts w:ascii="Times New Roman"/>
          <w:b w:val="false"/>
          <w:i w:val="false"/>
          <w:color w:val="000000"/>
          <w:sz w:val="28"/>
        </w:rPr>
        <w:t xml:space="preserve">Өнеркәсіп өндірісінің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1.4. </w:t>
      </w:r>
      <w:r>
        <w:rPr>
          <w:rFonts w:ascii="Times New Roman"/>
          <w:b w:val="false"/>
          <w:i w:val="false"/>
          <w:color w:val="000000"/>
          <w:sz w:val="28"/>
        </w:rPr>
        <w:t xml:space="preserve">Инвестициялар және құрылыс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1.5. </w:t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Инновациялар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1.6. </w:t>
      </w:r>
      <w:r>
        <w:rPr>
          <w:rFonts w:ascii="Times New Roman"/>
          <w:b w:val="false"/>
          <w:i w:val="false"/>
          <w:color w:val="000000"/>
          <w:sz w:val="28"/>
        </w:rPr>
        <w:t xml:space="preserve">Қызмет көрсету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1.7. </w:t>
      </w:r>
      <w:r>
        <w:rPr>
          <w:rFonts w:ascii="Times New Roman"/>
          <w:b w:val="false"/>
          <w:i w:val="false"/>
          <w:color w:val="000000"/>
          <w:sz w:val="28"/>
        </w:rPr>
        <w:t xml:space="preserve">Сауда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1.8. </w:t>
      </w:r>
      <w:r>
        <w:rPr>
          <w:rFonts w:ascii="Times New Roman"/>
          <w:b w:val="false"/>
          <w:i w:val="false"/>
          <w:color w:val="000000"/>
          <w:sz w:val="28"/>
        </w:rPr>
        <w:t xml:space="preserve">Көлік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1.9. </w:t>
      </w:r>
      <w:r>
        <w:rPr>
          <w:rFonts w:ascii="Times New Roman"/>
          <w:b w:val="false"/>
          <w:i w:val="false"/>
          <w:color w:val="000000"/>
          <w:sz w:val="28"/>
        </w:rPr>
        <w:t xml:space="preserve">Байланыс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1.10. </w:t>
      </w:r>
      <w:r>
        <w:rPr>
          <w:rFonts w:ascii="Times New Roman"/>
          <w:b w:val="false"/>
          <w:i w:val="false"/>
          <w:color w:val="000000"/>
          <w:sz w:val="28"/>
        </w:rPr>
        <w:t xml:space="preserve">Туризм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1.11. </w:t>
      </w:r>
      <w:r>
        <w:rPr>
          <w:rFonts w:ascii="Times New Roman"/>
          <w:b w:val="false"/>
          <w:i w:val="false"/>
          <w:color w:val="000000"/>
          <w:sz w:val="28"/>
        </w:rPr>
        <w:t xml:space="preserve">Баға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1.12. </w:t>
      </w:r>
      <w:r>
        <w:rPr>
          <w:rFonts w:ascii="Times New Roman"/>
          <w:b w:val="false"/>
          <w:i w:val="false"/>
          <w:color w:val="000000"/>
          <w:sz w:val="28"/>
        </w:rPr>
        <w:t xml:space="preserve">Еңбек және халықты жұмыспен қамту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1.13. </w:t>
      </w:r>
      <w:r>
        <w:rPr>
          <w:rFonts w:ascii="Times New Roman"/>
          <w:b w:val="false"/>
          <w:i w:val="false"/>
          <w:color w:val="000000"/>
          <w:sz w:val="28"/>
        </w:rPr>
        <w:t xml:space="preserve">Тұрмыс деңгейі және үй шаруашылықтарын зерттеу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1.14. </w:t>
      </w:r>
      <w:r>
        <w:rPr>
          <w:rFonts w:ascii="Times New Roman"/>
          <w:b w:val="false"/>
          <w:i w:val="false"/>
          <w:color w:val="000000"/>
          <w:sz w:val="28"/>
        </w:rPr>
        <w:t xml:space="preserve">Әлеуметтік және экологиялық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1.15.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Демографиялық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1.16.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Конъюнктуралық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1.17. </w:t>
      </w:r>
      <w:r>
        <w:rPr>
          <w:rFonts w:ascii="Times New Roman"/>
          <w:b w:val="false"/>
          <w:i w:val="false"/>
          <w:color w:val="000000"/>
          <w:sz w:val="28"/>
        </w:rPr>
        <w:t xml:space="preserve">Тіркелімдерді жүргізуге арналған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1.18. </w:t>
      </w:r>
      <w:r>
        <w:rPr>
          <w:rFonts w:ascii="Times New Roman"/>
          <w:b w:val="false"/>
          <w:i w:val="false"/>
          <w:color w:val="000000"/>
          <w:sz w:val="28"/>
        </w:rPr>
        <w:t xml:space="preserve">Ұлттық шоттар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1.19.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Респонденттер мен пайдаланушыларды 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  Ведомстволық статистикалық байқаулар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2.1.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Ішкі істер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2.2.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Денсаулық сақтау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2.3.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Индустрия және сауда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2.4.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Қоршаған ортаны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2.5.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2.6.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Еңбек және халықты әлеуметтік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2.7.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2.8.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Энергетика және минералдық ресурстар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2.9.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Әділет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2.10.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Ұлттық Банкі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2.11.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Жер ресурстарын басқару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II бөлім </w:t>
      </w:r>
      <w:r>
        <w:rPr>
          <w:rFonts w:ascii="Times New Roman"/>
          <w:b w:val="false"/>
          <w:i w:val="false"/>
          <w:color w:val="000000"/>
          <w:sz w:val="28"/>
        </w:rPr>
        <w:t xml:space="preserve">. Статистикалық жұмыстар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  Жалпымемлекеттік статистикалық жұмыстар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1.1. </w:t>
      </w:r>
      <w:r>
        <w:rPr>
          <w:rFonts w:ascii="Times New Roman"/>
          <w:b w:val="false"/>
          <w:i w:val="false"/>
          <w:color w:val="000000"/>
          <w:sz w:val="28"/>
        </w:rPr>
        <w:t xml:space="preserve">Құрылымдық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1.2. </w:t>
      </w:r>
      <w:r>
        <w:rPr>
          <w:rFonts w:ascii="Times New Roman"/>
          <w:b w:val="false"/>
          <w:i w:val="false"/>
          <w:color w:val="000000"/>
          <w:sz w:val="28"/>
        </w:rPr>
        <w:t xml:space="preserve">Ауыл, орман және балық шаруашылығы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1.3. </w:t>
      </w:r>
      <w:r>
        <w:rPr>
          <w:rFonts w:ascii="Times New Roman"/>
          <w:b w:val="false"/>
          <w:i w:val="false"/>
          <w:color w:val="000000"/>
          <w:sz w:val="28"/>
        </w:rPr>
        <w:t xml:space="preserve">Өнеркәсіп өндірісінің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1.4. </w:t>
      </w:r>
      <w:r>
        <w:rPr>
          <w:rFonts w:ascii="Times New Roman"/>
          <w:b w:val="false"/>
          <w:i w:val="false"/>
          <w:color w:val="000000"/>
          <w:sz w:val="28"/>
        </w:rPr>
        <w:t xml:space="preserve">Инвестициялар және құрылыс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1.5. </w:t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Инновациялар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1.6. </w:t>
      </w:r>
      <w:r>
        <w:rPr>
          <w:rFonts w:ascii="Times New Roman"/>
          <w:b w:val="false"/>
          <w:i w:val="false"/>
          <w:color w:val="000000"/>
          <w:sz w:val="28"/>
        </w:rPr>
        <w:t xml:space="preserve">Қызмет көрсету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1.7. </w:t>
      </w:r>
      <w:r>
        <w:rPr>
          <w:rFonts w:ascii="Times New Roman"/>
          <w:b w:val="false"/>
          <w:i w:val="false"/>
          <w:color w:val="000000"/>
          <w:sz w:val="28"/>
        </w:rPr>
        <w:t xml:space="preserve">Сауда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1.8. </w:t>
      </w:r>
      <w:r>
        <w:rPr>
          <w:rFonts w:ascii="Times New Roman"/>
          <w:b w:val="false"/>
          <w:i w:val="false"/>
          <w:color w:val="000000"/>
          <w:sz w:val="28"/>
        </w:rPr>
        <w:t xml:space="preserve">Көлік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1.9. </w:t>
      </w:r>
      <w:r>
        <w:rPr>
          <w:rFonts w:ascii="Times New Roman"/>
          <w:b w:val="false"/>
          <w:i w:val="false"/>
          <w:color w:val="000000"/>
          <w:sz w:val="28"/>
        </w:rPr>
        <w:t xml:space="preserve">Байланыс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1.10. </w:t>
      </w:r>
      <w:r>
        <w:rPr>
          <w:rFonts w:ascii="Times New Roman"/>
          <w:b w:val="false"/>
          <w:i w:val="false"/>
          <w:color w:val="000000"/>
          <w:sz w:val="28"/>
        </w:rPr>
        <w:t xml:space="preserve">Туризм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1.11. </w:t>
      </w:r>
      <w:r>
        <w:rPr>
          <w:rFonts w:ascii="Times New Roman"/>
          <w:b w:val="false"/>
          <w:i w:val="false"/>
          <w:color w:val="000000"/>
          <w:sz w:val="28"/>
        </w:rPr>
        <w:t xml:space="preserve">Баға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1.12. </w:t>
      </w:r>
      <w:r>
        <w:rPr>
          <w:rFonts w:ascii="Times New Roman"/>
          <w:b w:val="false"/>
          <w:i w:val="false"/>
          <w:color w:val="000000"/>
          <w:sz w:val="28"/>
        </w:rPr>
        <w:t xml:space="preserve">Еңбек және халықты жұмыспен қамту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1.13. </w:t>
      </w:r>
      <w:r>
        <w:rPr>
          <w:rFonts w:ascii="Times New Roman"/>
          <w:b w:val="false"/>
          <w:i w:val="false"/>
          <w:color w:val="000000"/>
          <w:sz w:val="28"/>
        </w:rPr>
        <w:t xml:space="preserve">Тұрмыс деңгейі және үй шаруашылықтарын зерттеу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1.14. </w:t>
      </w:r>
      <w:r>
        <w:rPr>
          <w:rFonts w:ascii="Times New Roman"/>
          <w:b w:val="false"/>
          <w:i w:val="false"/>
          <w:color w:val="000000"/>
          <w:sz w:val="28"/>
        </w:rPr>
        <w:t xml:space="preserve">Әлеуметтік және экологиялық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1.15.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Демографиялық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1.16.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Конъюнктуралық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1.17. </w:t>
      </w:r>
      <w:r>
        <w:rPr>
          <w:rFonts w:ascii="Times New Roman"/>
          <w:b w:val="false"/>
          <w:i w:val="false"/>
          <w:color w:val="000000"/>
          <w:sz w:val="28"/>
        </w:rPr>
        <w:t xml:space="preserve">Тіркелімдерді жүргізу бойынша жұмыстар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1.18. </w:t>
      </w:r>
      <w:r>
        <w:rPr>
          <w:rFonts w:ascii="Times New Roman"/>
          <w:b w:val="false"/>
          <w:i w:val="false"/>
          <w:color w:val="000000"/>
          <w:sz w:val="28"/>
        </w:rPr>
        <w:t xml:space="preserve">Ұлттық шоттар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1.19. </w:t>
      </w:r>
      <w:r>
        <w:rPr>
          <w:rFonts w:ascii="Times New Roman"/>
          <w:b w:val="false"/>
          <w:i w:val="false"/>
          <w:color w:val="000000"/>
          <w:sz w:val="28"/>
        </w:rPr>
        <w:t xml:space="preserve">Жиынтық жұмыстар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  Ведомстволық статистикалық жұмыстар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2.1.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Ішкі істер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2.2.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Денсаулық сақтау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2.3.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Еңбек және халықты әлеуметтік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2.4.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2.5.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Энергетика және минералдық ресурстар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2.6.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Ұлттық Банкі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І. Бөлім. Статистикалық байқаулар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1. Жалпымемлекеттік статистикалық байқаулар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1.1. Құрылымдық статистика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453"/>
        <w:gridCol w:w="1453"/>
        <w:gridCol w:w="2453"/>
        <w:gridCol w:w="2253"/>
        <w:gridCol w:w="2133"/>
      </w:tblGrid>
      <w:tr>
        <w:trPr>
          <w:trHeight w:val="225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байқаудың атауы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нысандар индексі (деректер көзі)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 </w:t>
            </w:r>
          </w:p>
        </w:tc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Кәсіпорынның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өндірістік-қаржы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сәуір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маусым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қаңтар, 24 сәуір, 24 шілде, 26 қазан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наурыз, 22 маусым, 18 қыркүйек, 18 желтоқсан </w:t>
            </w:r>
          </w:p>
        </w:tc>
      </w:tr>
      <w:tr>
        <w:trPr>
          <w:trHeight w:val="465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Микрокредиттік қызмет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1-МКҰ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сәуір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маусым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1-МКҰ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қаңтар, 24 сәуір, 24 шілде, 26 қазан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наурыз, 12 маусым, 11 қыркүйек, 11 желтоқсан </w:t>
            </w:r>
          </w:p>
        </w:tc>
      </w:tr>
      <w:tr>
        <w:trPr>
          <w:trHeight w:val="51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кәсіпорын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маусым 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қаңтар, 24 сәуір, 24 шілде, 26 қазан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наурыз, 11 маусым, 14 қыркүйек, 14 желтоқсан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қорлардың жағдайы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сәуір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шілде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Лизингтік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1-лизинг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сәуір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Лизингтік қызмет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1-лизинг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шілде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тамыз 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1.2. Ауыл, орман және балық шаруашылығы статистикасы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3413"/>
        <w:gridCol w:w="1453"/>
        <w:gridCol w:w="2073"/>
        <w:gridCol w:w="2273"/>
        <w:gridCol w:w="2553"/>
      </w:tblGrid>
      <w:tr>
        <w:trPr>
          <w:trHeight w:val="45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 атауы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дiлiгі 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нысандар индексі (деректер көзі)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бастапқы деректерді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деректерді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жағдайы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24-АШ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желтоқсан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желтоқсан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24-АШ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наурыз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Астықтың нақты бары және қозғалысы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(астық)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желтоқсан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желтоқсан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Майлы дақылдар тұқымының нақты бары және қозғалысы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3-аш (майлы дақылдар)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желтоқсан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желтоқсан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Аңшылық шаруашылығы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2-аңшылық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ақпан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Аңшылықпен айналысатын және аңшылық саласында қызмет көрсететін жеке кәсіпкерлердің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А-12 (аңшылық)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ақпан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 (фермер) қожалықтарындағы мал мен құстың, ауыл шаруашылығы техникасының және құрылыстарының бар-жоғы туралы мәлімет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тамыз </w:t>
            </w:r>
          </w:p>
        </w:tc>
      </w:tr>
      <w:tr>
        <w:trPr>
          <w:trHeight w:val="10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шаруашылықтарындағы мал мен құстың бар-жоғы туралы мәлімет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7-ж (халық)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тамыз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және ауылдық жерлердегі халық шаруашылықтарында мал шаруашылығы өнімдерін өндіру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 (фермер)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қожалықтарындағы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А-001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қаңтар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наурыз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ғы, балық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теңіз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 аулау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және/немесе 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салаларда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1-балық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наурыз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аулау және балық өсірумен айналысатын және балық аулау мен балық өсіру саласында қызмет көрсететін жеке кәсіпкерлердің қызметі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(балық)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наурыз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 дайындау және орман өсіру мен орман шаруашылығы жұмыстарын жүргізу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1-орман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ақпан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наурыз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 дайындаумен  және орман шаруашылығымен айналысатын және орман шаруашылығы мен ағаш дайындау саласында қызмет көрсететін жеке кәсіпкерлердің қызметі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(орман)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ақпан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наурыз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Жемшөп шығыны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10-аш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наурыз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құралымының қызметі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1-аш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наурыз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сәуір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қызметін көрсететін кәсіпорындардың (ұйымдардың) есебі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наурыз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сәуір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Себілген егіннің қорытындысы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4-аш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маусым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шілде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 (фермер)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қожалықтарындағы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жерлердің қолда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мәлімет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шілде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шілде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шаруашылықтарындағы жер алқаптарының бар-жоғы туралы мәлімет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(халық)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шілде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шілде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жерлерден ауыл шаруашылығы дақылдарының өнімін жинау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29-аш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қараша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желтоқсан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 (фермер) қожалықтарында ауыл шаруашылығы дақылдарын жалпы жинау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қараша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желтоқсан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 шаруашылықтарында, бақ өсіру және саяжай учаскелерінде ауыл шаруашылығы дақылдарын жалпы жинау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қараша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желтоқсан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Дәнді дақылдардың шығымдылығын 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А-1 (шығымдылық), В-1, В-2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кесте бойынша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желтоқсан 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1.3. Өнеркәсіп өндірісінің статистикасы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553"/>
        <w:gridCol w:w="1413"/>
        <w:gridCol w:w="2073"/>
        <w:gridCol w:w="2413"/>
        <w:gridCol w:w="2593"/>
      </w:tblGrid>
      <w:tr>
        <w:trPr>
          <w:trHeight w:val="45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байқаудың атауы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Кезеңдiлiгі 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нысандар индексі (деректер көзі)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Респонденттердің бастапқы деректерді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Пайдаланушыларға жиынтық деректерді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Дайын өнім (тауарлар, қызметтер) өндіру және оның қалдықтары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желтоқсан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 (тауарлар, қызметтер) өндіру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Дайын өнім (тауарлар, қызметтер) өндіру  және оның қалдықтары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наурыз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маусым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 спирті мен алкогольді өнімдерді өндіру және жөнелту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1-алкоголь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қазан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материалдарын өндіру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құрылыс материалдары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қазан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сұйытылған газ бөлген кәсіпорындардың жұмысы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1-ГАЗ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қаңтар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 </w:t>
            </w:r>
          </w:p>
        </w:tc>
      </w:tr>
      <w:tr>
        <w:trPr>
          <w:trHeight w:val="10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құбырының (бөлек су құбыры желісінің) жұмысы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1-су құбыры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наурыз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электробалансы. Энергетикалық жабдықтың құрамы.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24-энергетика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сәуір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тамыз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стансалары мен қазандықтардың жұмысы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6-ТК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наурыз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мамыр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өнімдерін өндірумен айналысатын жеке кәсіпкерлерді іріктеп зерттеу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ЖК-001 сауалдамасы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шілде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Дербес энергия көздері бар (1 шілдедегі жағдай бойынша) кәсіпорындарды (ұйымдарды) іріктеп зерттеу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жолғы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ЭК-001 сауалдамасы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тамыз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қазан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Кәсіпорындарды (ұйымдарды) пайдаланатын отынның энергиялық құрамы бойынша іріктеп зерттеу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жолғы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ЭО-002 сауалнамасы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тамыз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желтоқсан 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1.4. Инвестициялар және құрылыс статистикасы     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453"/>
        <w:gridCol w:w="1513"/>
        <w:gridCol w:w="2133"/>
        <w:gridCol w:w="2373"/>
        <w:gridCol w:w="2513"/>
      </w:tblGrid>
      <w:tr>
        <w:trPr>
          <w:trHeight w:val="45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 атауы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көзі)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салынған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инвестициялар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желтоқсан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желтоқсан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қызметтер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сәуір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маусым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құрылысшылармен объектілерді пайдалануға беру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1-ЖТҚ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желтоқсан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желтоқсан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құрылысшылармен объектілерді пайдалануға беру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1-ЖТҚ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наурыз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маусым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Объектілерді пайдалануға беру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(құрылыс)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желтоқсан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желтоқсан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Объектілерді пайдалануға беру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(құрылыс)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наурыз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маусым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жұмыстарының көлемі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желтоқсан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желтоқсан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жұмыстарының көлемі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мамыр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кәсіпорындардың құрылыс жұмыстарының көлемі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1-ҚҚ (шағын)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қазан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және жергілікті инвестициялық жобалар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1-РИЖ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салуға берілген рұқсаттарды зерттеу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F-001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қараша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Берілген рұқсаттар бойынша құрылыс барысын зерттеу және пайдалануға беру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F-004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ақпан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сәуір 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1.5. Инновациялар статистикасы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413"/>
        <w:gridCol w:w="1573"/>
        <w:gridCol w:w="2153"/>
        <w:gridCol w:w="2333"/>
        <w:gridCol w:w="2533"/>
      </w:tblGrid>
      <w:tr>
        <w:trPr>
          <w:trHeight w:val="1485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байқаудың атауы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Кезеңділігі 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нысандар индексі (деректер көзі)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Респонденттердің бастапқы деректерді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Пайдаланушыларға жиынтық деректерді 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Ғылыми-техникалық қызметпен айналысатын ұйымдарды зерттеу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1-ғылым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қаңтар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наурыз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Инновациялық қызметпен айналысатын кәсіпорындарды зерттеу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сәуір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шілде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технологиялар мен өнімнің жаңа түрлерін жасайтын және пайдаланатын кәсіпорындарды зерттеу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2-иннова-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сәуір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маусым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Ақпараттық-коммуникациялық технологияларды кәсіпорындарда пайдалануды зерттеу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3-ақпарат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наурыз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мамыр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Ақпараттық-коммуникациялық технологияларды пайдалану жөніндегі мемлекеттік басқару секторын зерттеу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4-ақпарат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тамыз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қазан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Ақпараттық-коммуникациялық технологияларды пайдаланатын үй шаруашылықтарын зерттеу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Н-020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наурыз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мамыр 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1.6. Қызмет көрсету статистикасы  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393"/>
        <w:gridCol w:w="1553"/>
        <w:gridCol w:w="2233"/>
        <w:gridCol w:w="2273"/>
        <w:gridCol w:w="2553"/>
      </w:tblGrid>
      <w:tr>
        <w:trPr>
          <w:trHeight w:val="45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байқаудың атауы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Кезеңділігі 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нысандар индексі (деректер көзі)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Респонденттердің бастапқы деректерді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Пайдаланушыларға жиынтық деректерді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Кітапханаларды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кітапхана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наурыз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Кәріз желілері-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жұмысы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зерттеу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1-субұрма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ақпан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сәуір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қорғала-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1-қорық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ақпан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наурыз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Хайуанаттар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1-хайуа-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паркі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ақпан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Кино көрсетуді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зерттеу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1-кино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наурыз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 типіндегі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мекеме-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 зерттеу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1-клубтар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наурыз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Концерттік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1-концерт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наурыз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Мұражайларды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(көрмелерді)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1-мұражай-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(көрмелер)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ақпан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Ойын-сауық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демалыс паркте-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зерттеу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1-парктер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ақпан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Театрларды (цир-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ктерді) зерттеу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1-театр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(цирк)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ақпан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Жарнама саласын-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қызмет көрсе-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тетін 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 зерттеу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1-жарнама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наурыз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мамыр </w:t>
            </w:r>
          </w:p>
        </w:tc>
      </w:tr>
      <w:tr>
        <w:trPr>
          <w:trHeight w:val="45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қазан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наурыз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маусым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 көрсете-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 жеке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керлерді зерттеу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К-020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тамыз 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1.7. Сауда статистикасы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393"/>
        <w:gridCol w:w="1513"/>
        <w:gridCol w:w="2253"/>
        <w:gridCol w:w="2313"/>
        <w:gridCol w:w="2533"/>
      </w:tblGrid>
      <w:tr>
        <w:trPr>
          <w:trHeight w:val="45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байқаудың атауы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Кезеңділігі 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нысандар индексі (деректер көзі)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Респонденттердің бастапқы деректерді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Пайдаланушыларға жиынтық деректерді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емес,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мамандандырылған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әмбебап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12-сауда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наурыз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мамыр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 биржаларын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1-биржа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қаңтар </w:t>
            </w:r>
          </w:p>
        </w:tc>
      </w:tr>
      <w:tr>
        <w:trPr>
          <w:trHeight w:val="45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сауда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автомобильдер,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тұрмыстық бұйым-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дарға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1-ІС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қазан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1-ІС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маусым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 капиталы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қатысқан кәсіпо-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рындарды зерттеу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1-СЭБ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наурыз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мамыр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баланс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1-ОЭБ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наурыз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тамыз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сауда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автомобильдерге,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тұрмыстық бұйым-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дарға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1-сауда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желтоқсан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желтоқсан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Автомобильдерге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құятын және газ құятын стансаларды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G-003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маусым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 көрсету және сауда қызметін жүзеге асыратын жеке кәсіпкерлерді ішінара зерттеу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1-ЖК (сауда)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қыркүйек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қазан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Базарларда сауда қызметін жүзеге асыратын жеке тұлғаларды ішінара зерттеу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1-базар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қыркүйек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қараша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материалдарының көтерме және бөлшек сауда нарығын зерттеу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қыркүйек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қараша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кәсіпорындарын қысқа мерзімді статистика бойынша зерттеу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6-сауда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тамыз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қазан 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1.8. Көлік статистикасы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373"/>
        <w:gridCol w:w="1473"/>
        <w:gridCol w:w="2293"/>
        <w:gridCol w:w="2293"/>
        <w:gridCol w:w="2613"/>
      </w:tblGrid>
      <w:tr>
        <w:trPr>
          <w:trHeight w:val="45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 атауы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көзі)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Респонденттердің бастапқы деректерді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Өзендік көлік-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сулар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наурыз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наурыз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 (авто,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ақпан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Теңіз көліктерін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 (теңіз)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ақпан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 (құбыр)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ақпан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1-көлік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желтоқсан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желтоқсан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автобус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қатынастарын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(бағдар)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наурыз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мамыр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Теңіз порттары-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жұмысын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тиеу)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ақпан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ақпан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жұмысын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қатынас 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сәуір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мамыр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ТЖ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сәуір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мамыр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 көлігі мен әуежайлар жұмысын 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1-К(әуе)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шілде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тамыз 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1.9. Байланыс статистикасы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373"/>
        <w:gridCol w:w="1473"/>
        <w:gridCol w:w="2253"/>
        <w:gridCol w:w="2293"/>
        <w:gridCol w:w="2633"/>
      </w:tblGrid>
      <w:tr>
        <w:trPr>
          <w:trHeight w:val="45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 атауы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көзі)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ттердің бастапқы деректерді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Почта және курь-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ерлік байланыс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1-байланыс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наурыз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мамыр 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байланысы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2-байланыс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наурыз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мамыр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байланысы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4-байланыс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ақпан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байланысы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5-байланыс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ақпан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Почта, курьерлік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3-байланыс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желтоқсан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желтоқсан 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1.10. Туризм статистикасы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393"/>
        <w:gridCol w:w="1493"/>
        <w:gridCol w:w="2253"/>
        <w:gridCol w:w="2273"/>
        <w:gridCol w:w="2613"/>
      </w:tblGrid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 атауы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көзі)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фирмаларды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1-туризм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қазан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қараша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1-туризм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қаңтар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наурыз 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Қонақ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2-туризм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қазан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қараша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2-туризм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қаңтар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наурыз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 шұғылдануға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лицензиясы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кәсіпкер-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 зерттеу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Н-010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қаңтар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наурыз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Қонақ үй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объекті-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лерінде келуші-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лерге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көрсететін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Н-030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қаңтар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қараша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наурыз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шаруашылықта-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жолсапарлар-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жұмсалған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 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зерттеу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Н-050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наурыз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мамыр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өз бетінше ұйымдастырылған туристерді зерттеу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Н-060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қыркүйек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қараша 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1.11. Баға статистикасы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353"/>
        <w:gridCol w:w="1533"/>
        <w:gridCol w:w="2353"/>
        <w:gridCol w:w="2533"/>
        <w:gridCol w:w="2573"/>
      </w:tblGrid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 атауы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көзі)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ттердің бастапқы деректерді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 бағалары-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индексін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 тауарлары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халыққа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ақылы қызметтер-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бағасын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азық-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түлік тауарлары-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бөлшек 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 тіркеу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ақылы қызметтер-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азық-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түлік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 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 тіркеу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5 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Күнкөрістің ең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шамасы-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құрамына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кіретін жекеле-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азық-түлік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 тіркеу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Мұнайға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мұнайдың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 тіркеу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2-КБ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Қазақстан-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шекаралас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мемлекеттердегі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 өнімдері-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бағасын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орталықта-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рындағы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көрсетілген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 тіркеу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желтоқсан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рыногындағы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рыно-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гындағы бағалар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рет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Б-003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қыркүйек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Отандық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импорттық тауар-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бағалар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рет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Б-002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инфляц-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иялық болжамдары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рет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Б-001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Өндіруші-кәсіп-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 өнім-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дерінің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сипатта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бағалары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1-КБ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Өндіруші-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өңделмеген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сүрекке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көрсетулерге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(орман)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мақсатта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алынған өнімнің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2-КБ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(тауарлардың)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көтерме 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(жеткізу)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 көтерме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тарифтері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(байланыс)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 тасымалдау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тарифтері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(әуе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көлігі)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 тасымалдау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тарифтері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(т.к)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көлігі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орындарының жүк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тарифтері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көлігі)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 тасымалдау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тарифтері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(құбыр)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 тасымалдау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тарифтері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(су көлігі)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бөлшектері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конструкциялары-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бағалары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3-КҚБ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жұмыста-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(қызметте-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рінің) бағалары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1-КҚБ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(компонент-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қараша,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Өткізілген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1-АШБ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Базарлардағы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 тіркеу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Б-200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өндірістік-тех-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никалық мақсатта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бағалары,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тарифте-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 мен бағалары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2-АШБ (жыл)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ақпан 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1.12. Еңбек және халықты жұмыспен қамту статистикасы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373"/>
        <w:gridCol w:w="1473"/>
        <w:gridCol w:w="2373"/>
        <w:gridCol w:w="2513"/>
        <w:gridCol w:w="2373"/>
      </w:tblGrid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 атауы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көзі)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желтоқсан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желтоқсан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қараша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ақпан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маусым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Зиянды және 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 да қолайсыз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жағдайла-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істейтін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(еңбек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шарттары)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қаңтар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сәуір </w:t>
            </w:r>
          </w:p>
        </w:tc>
      </w:tr>
      <w:tr>
        <w:trPr>
          <w:trHeight w:val="12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Қызметкерлер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санын есептелген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мөлшері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бөлу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рет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(Ж)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шілде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қыркүйек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Қызметкерлердің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лауа-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зымдары мен кә-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сіптері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мөлшері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рет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2-Е (КӘСІП)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қазан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жылғы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жұмыс-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 қамтылуын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іріктеп 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 және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қосымшалар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қараша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күшін ұстауға кеткен шығындар құны бойынша кәсіпорындарды пилоттық іріктеп 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 рет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Пилоттық нысан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қараша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 2010 жылғы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бей ресми жұмыспен қамтылуын пилоттық іріктеп 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 рет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Модельды сауалнама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желтоқсан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ақпан 2010 жылғы 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1.13. Тұрмыс деңгейі және үй шаруашылықтарын 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статистикасы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373"/>
        <w:gridCol w:w="1453"/>
        <w:gridCol w:w="2353"/>
        <w:gridCol w:w="2513"/>
        <w:gridCol w:w="2413"/>
      </w:tblGrid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 атауы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көзі)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ттердің бастапқы деректерді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шаруашылықта-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табыстары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 003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 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 004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қазан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 008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қазан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шаруашылықта-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әлеумет-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тік-демография-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сипаттама-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 006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ақпан 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сәуір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 008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ақпан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Тұрмыс деңгейі. Кедейліктің себептері мен шарттары. Әл-ауқаттың өсуі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U003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тамыз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қазан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атаулы ақшалай табысын ауылдық елді мекендерде бағалау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мамыр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маусым 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1.14. Әлеуметтік және экологиялық статистика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393"/>
        <w:gridCol w:w="1453"/>
        <w:gridCol w:w="2313"/>
        <w:gridCol w:w="2493"/>
        <w:gridCol w:w="2473"/>
      </w:tblGrid>
      <w:tr>
        <w:trPr>
          <w:trHeight w:val="46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 атауы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көзі)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Аспирантура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докторантураның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наурыз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қал-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дықтарды қоғамдық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 және шығару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1-қалдықтар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мамыр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шілде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2-НК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қазан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Қалдықтарды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сұрыптау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көму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2-қалдықтар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мамыр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шілде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Атмосфералық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ауаны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2-ТП ауа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сәуір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жылының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басындағы 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3-НК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қазан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Тұратын жермен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отырып, әлеумет-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қызмет көр-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3-әлеумет-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қам-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сыздандыру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сәуір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маусым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Қауіпті қалдықтардың пайда болуы мен оларды жою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3-қауіпті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мамыр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Табиғатты қор-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ғауға жұмсалған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шығын-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дар, экологиялық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ресурстар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төлем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4-ОС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ақпан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сәуір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қызметіне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жара-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 және кәсіби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аурулар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7-ЖКА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ақпан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мамыр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мектепке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мекемелер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85-К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қаңтар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сәуір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жылының 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күндізгі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ЖМ-1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қыркүйек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ұйымының 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меті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сәуір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маусым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ұйымының 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сәуір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маусым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қараша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көрсеткен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қараша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жылының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басындағы кешкі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ЖМ-5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қыркүйек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наурыз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Ақмола, Шығыс Қазақстан, Батыс Қазақстан облыстарында және Алматы қаласында мульти-индикаторлық кластерлік зерттеу (МИКЗ-дің даярлық кезеңі)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жолғы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қазан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ақпан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Ақмола, Шығыс Қазақстан, Батыс Қазақстан облыстарында және Алматы қаласында үй шаруашылықтарын гендерлік аспектіде тұрмыстық зорлыққа іріктеп 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жолғы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қазан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ақпан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Ақмола, Шығыс Қазақстан, Батыс Қазақстан облыстарында және Алматы қаласында мүгедектік бойынша үй шаруашылықтарын іріктеп 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жолғы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қазан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ақпан 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1.15. Демографиялық статистика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3544"/>
        <w:gridCol w:w="1529"/>
        <w:gridCol w:w="2421"/>
        <w:gridCol w:w="2589"/>
        <w:gridCol w:w="2548"/>
      </w:tblGrid>
      <w:tr>
        <w:trPr>
          <w:trHeight w:val="45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 атауы 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көзі)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ттердің бастапқы деректерді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9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Туу туралы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жазбасы,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дереккөз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Әділетмині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желтоқсан,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қаңтар 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Өлім туралы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дереккөз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Әділетмині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желтоқсан,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қаңтар 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Некелесу туралы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Некелесу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дереккөз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Әділетмині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желтоқсан,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қаңтар 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Некені бұзу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Некені бұ-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дереккөз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Әділетмині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желтоқсан,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қаңтар 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Келу туралы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Келу пара-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ғына 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есепке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дереккөз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Әділетмині,  ҚР ІІМ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желтоқсан,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қаңтар 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Кету туралы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Келу пара-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ғына 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есепке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дереккөз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Әділетмині,  ҚР ІІМ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желтоқсан,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қаңтар 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әкімшілік-аумақ-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бірліктері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қаңтарға және 2009 жылғы 1 шілдеге әкімшілік-аумақтық бірліктер, Б нысаны, әкімшілік дереккөз - әкімдіктер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шілде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тамыз 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әкімшілік-аумақ-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өзгертулері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әкімшілік-аумақтық өзгерістер, А нысаны, әкімшілік дереккөз - әкімдіктер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ақпан 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1.16. Конъюнктуралық зерттеулер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433"/>
        <w:gridCol w:w="1453"/>
        <w:gridCol w:w="2273"/>
        <w:gridCol w:w="2473"/>
        <w:gridCol w:w="2473"/>
      </w:tblGrid>
      <w:tr>
        <w:trPr>
          <w:trHeight w:val="45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 атауы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көзі)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ттердің бастапқы деректерді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Компьютерлік қызметтер және сонымен байланысты қызметтер көрсететін кәсіпорындардың шаруашылық қызметінің даму үрдісін 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тоқсандық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ККҚ-001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ақпан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үрдісін 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КӨ-001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орны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үрдісін 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КӨ-002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ақпан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Өткізу рынокта-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рындағы бәсеке-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лестік деңгейін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2 рет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КӨ-003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қазан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кәсіпорны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 қызметінің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үрдісін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КА-001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ақпан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ұйымы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үрдісін 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КҚ-002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ақпан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Байланыс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орны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үрдісін 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КБ-1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ақпан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үрдісін 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КС-001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қыркүйек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желтоқсан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9 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 қызметінің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үрдісін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 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КС-002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желтоқсан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ақпан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10 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үрдісін 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КК-1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ақпан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11 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қызметінің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үрдісін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 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КТҰ-001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ақпан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12 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Тұтынушыларды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 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пондентті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сұрау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желтоқсан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кәсіпорындары мен құрылыс ұйымдарының инновациялық қызметінің дамуы үрдісін 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жылдық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КИ-001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ақпан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ұйымдардың инновациялық қызметінің даму үрдісін 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жылдық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КИ-002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ақпан 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1.17. Тіркелімдерді жүргізуге арналған зерттеулер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433"/>
        <w:gridCol w:w="1453"/>
        <w:gridCol w:w="2193"/>
        <w:gridCol w:w="2393"/>
        <w:gridCol w:w="2573"/>
      </w:tblGrid>
      <w:tr>
        <w:trPr>
          <w:trHeight w:val="45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 атауы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көзі)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Респонденттердің бастапқы деректерді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1-ТҚ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сәуір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қазан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 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W-004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бойынша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бойынша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сәуір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 тіркеу 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ралы мәліметтер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ҚМ СК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ҚМ СК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филиалдар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өкілдіктер-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қайта тірке-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луі/тіркелуі 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ралы мәліметтері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ӘМ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Зейнетақы жарналарын аударған заңды тұлғалар туралы мәліметтер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деректер - зейнетақыны төлеу жөніндегі мемлекеттік орталық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1.18. Ұлттық шоттар статистикасы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393"/>
        <w:gridCol w:w="1453"/>
        <w:gridCol w:w="2193"/>
        <w:gridCol w:w="2393"/>
        <w:gridCol w:w="2593"/>
      </w:tblGrid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 атауы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көзі)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Өнімдерді (тауарларды, жұмыстар мен қызмет көрсетулерді) пайдалану және кәсіпорындардың тауарлық-материалдық қорларының қозғалысы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1-ҰШЖ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сәуір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шілде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шаруашылықтарына қызмет көрсететін коммерциялық емес ұйымдарды бір жолғы 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1-НКО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сәуір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маусым </w:t>
            </w:r>
          </w:p>
        </w:tc>
      </w:tr>
    </w:tbl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1.19. Респонденттер мен пайдаланушыларды зерттеу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393"/>
        <w:gridCol w:w="1453"/>
        <w:gridCol w:w="2193"/>
        <w:gridCol w:w="2393"/>
        <w:gridCol w:w="2593"/>
      </w:tblGrid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 атауы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көзі)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Респонденттерден сауал алу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жолғы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Q-001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жоспар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жоспар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Пайдаланушылардан сауал алу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жолғы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Q-002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жоспар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жоспар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</w:tr>
    </w:tbl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2. Ведомстволық статистикалық байқаулар 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2.1. Қазақстан Республикасы Ішкі істер министрлігі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393"/>
        <w:gridCol w:w="1533"/>
        <w:gridCol w:w="2093"/>
        <w:gridCol w:w="2473"/>
        <w:gridCol w:w="2573"/>
      </w:tblGrid>
      <w:tr>
        <w:trPr>
          <w:trHeight w:val="45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 атауы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тіркемелердің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бар-жоғы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жай-күйі, арнайы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 бланкілері-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жұмсалуы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2-КҚ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қаңтар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ақпан 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2.2. Қазақстан Республикасы Денсаулық сақтау министрлігі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373"/>
        <w:gridCol w:w="1573"/>
        <w:gridCol w:w="2113"/>
        <w:gridCol w:w="2473"/>
        <w:gridCol w:w="2633"/>
      </w:tblGrid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 атауы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ұйымының 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туралы есеп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наурыз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сақтаудың желілері, кадрлары және қызметі 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1-денсаулық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сәуір 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2.3. Қазақстан Республикасы Индустрия және сауда министрлігі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393"/>
        <w:gridCol w:w="1573"/>
        <w:gridCol w:w="2033"/>
        <w:gridCol w:w="2513"/>
        <w:gridCol w:w="2673"/>
      </w:tblGrid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 атауы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жобаны іске 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туралы есеп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1-ИЖ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 </w:t>
            </w:r>
          </w:p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2.4. Қазақстан Республикасы Қоршаған ортаны қорғау министрлігі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373"/>
        <w:gridCol w:w="1593"/>
        <w:gridCol w:w="2033"/>
        <w:gridCol w:w="2513"/>
        <w:gridCol w:w="2673"/>
      </w:tblGrid>
      <w:tr>
        <w:trPr>
          <w:trHeight w:val="46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байқаудың атауы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Табиғатты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жобаларын 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тициялау жөнін-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ТШИ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қараша </w:t>
            </w:r>
          </w:p>
        </w:tc>
      </w:tr>
    </w:tbl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2.5. Қазақстан Республикасы Ауыл шаруашылығы министрлігі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353"/>
        <w:gridCol w:w="1553"/>
        <w:gridCol w:w="2113"/>
        <w:gridCol w:w="2493"/>
        <w:gridCol w:w="2733"/>
      </w:tblGrid>
      <w:tr>
        <w:trPr>
          <w:trHeight w:val="45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 атауы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 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майлы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дәндердің қоз-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ғалысы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күндік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8,18,28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8,18,28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8,18,28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8,18,28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8,18,28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8,18,28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8,18,28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8,18,28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8,18,28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8,18,28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8,18,28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8,18,28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желтоқсан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ғындағы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тұқымын асылдан-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ісі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(сүт бағы-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тындағы ірі қара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қараша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ғындағы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тұқымын асылдан-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ісі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(ет бағы-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тындағы ірі қара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қараша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ғындағы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тұқымын асылдан-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ісі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(қой)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қараша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ғындағы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тұқымын асылдан-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ісі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(шошқа)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қараша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ғындағы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тұқымын асылдан-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ісі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(жылқы)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қараша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ғындағы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тұқымын асылдан-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ісі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(түйе)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қазан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Құс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ғындағы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тұқымын асылдан-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ісі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қараша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алу, суды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тарту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2-ТП (су шаруаш.)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маусым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 кесу,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орманды күтіп-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баптау шаралары,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сүрек өткізу,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сөл алу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жанама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есеп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ақпан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ақпан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қорын мемлекеттік орман коры және алқаптар санаттары бойынша бөлу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ақпан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ақпан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Орманы бар жер алқаптарымен қорларды тұқымы басым және жас топтары бойынша бөлу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жылда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наурыз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сәуір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Кеспеағаш аймақ-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тарындағы сүрек-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тің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кесу жүргі-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зілген орындарды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тазалау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4-ош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маусым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шілде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ағаштарын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өсіру жұмысы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орманды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жаңғырту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8-ош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қараша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Кеспеағаш қорын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беру, оның тұ-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қымдық құрамы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тауарлық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13-ош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қазан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қараша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 және бұта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тұқымдас екпелер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себу сапасы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17-ош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өрті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күндік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өрт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(орман)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өрт қаупі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басталғаннан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9,19,29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күндері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өрт қаупі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басталғаннан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10, 20, 30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күндері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заңнамасы-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бұзылуы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5-орманшар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қазан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Сүрек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орман табы-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түсімі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 </w:t>
            </w:r>
          </w:p>
        </w:tc>
      </w:tr>
    </w:tbl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2.6. Қазақстан Республикасы Еңбек және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әлеуметтік қорғау министрлігі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353"/>
        <w:gridCol w:w="1533"/>
        <w:gridCol w:w="2153"/>
        <w:gridCol w:w="2493"/>
        <w:gridCol w:w="2573"/>
      </w:tblGrid>
      <w:tr>
        <w:trPr>
          <w:trHeight w:val="45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байқаудың атауы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ттердің бастапқы деректерді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1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тәрбиелене-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 және оқитын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мүгедек-балалар-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тағайындау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Материал-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қам-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сыздандыру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 тағайындау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көмегі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рыногі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жұмыссыз-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тоқсандық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рыногі)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Шетелден 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 жұмыс күшін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әкелу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шетелге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күшін әкету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есеп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1-ШК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делдалдығына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өтініш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білдіргендердің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туралы есеп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(жұмысқа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желтоқсан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Зейнетақы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тағайындау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желтоқсан </w:t>
            </w:r>
          </w:p>
        </w:tc>
      </w:tr>
      <w:tr>
        <w:trPr>
          <w:trHeight w:val="24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Зейнетақы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 алушы-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саны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оларға тағайын-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далған айлық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зейнетақы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қыркүйек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жеке агент-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тігіне 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делдалдығы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барғандардың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туралы есеп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(жұмысқа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желтоқсан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жұмыссыздық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мәліметтер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желтоқсан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Босқындар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Босқындар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тамыз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шетелден қоныс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аударған 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ұлтын қабылдау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шаруашылық-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 орналастыру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17-Қ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 </w:t>
            </w:r>
          </w:p>
        </w:tc>
      </w:tr>
    </w:tbl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2.7. Қазақстан Республикасы Қаржы министрлігі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393"/>
        <w:gridCol w:w="1453"/>
        <w:gridCol w:w="2133"/>
        <w:gridCol w:w="2513"/>
        <w:gridCol w:w="2553"/>
      </w:tblGrid>
      <w:tr>
        <w:trPr>
          <w:trHeight w:val="9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байқаудың атауы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Үкіметтік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кепілдік берген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игеру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өтеу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1-ҚИӨ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желтоқсан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желтоқсан </w:t>
            </w:r>
          </w:p>
        </w:tc>
      </w:tr>
    </w:tbl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2.8. Қазақстан Республикасы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ресурстар министрлігі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393"/>
        <w:gridCol w:w="1473"/>
        <w:gridCol w:w="2173"/>
        <w:gridCol w:w="2493"/>
        <w:gridCol w:w="2513"/>
      </w:tblGrid>
      <w:tr>
        <w:trPr>
          <w:trHeight w:val="45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байқаудың атауы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өндіру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ұйымдық-техника-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іс-шараларды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ҰТШ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желтоқсан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Қысқа дайындық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ұйымдық-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шараларды 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 туралы есеп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ҚЫС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қазан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Кәсіпорындардағы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жағдайла-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жай-күйі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КЕЖ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Ұңғымаларды жою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ҰЖО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қазан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Ұңғымаларды жөн-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деу туралы есеп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ҰЖӨ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Сұйықтық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өндіру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СӨ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Ұңғымалар қоры-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жай-күйі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ҰҚ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қойнауын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(қатты пайдалы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қазбалар) 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ланушылардың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лицензиялық/ке-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лісім шарт шарт-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 орындау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есебі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1-ЛКШ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қойнауын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(көмірсутек шикізаты) 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ланушылардың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лицензиялық/ке-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лісім шарт шарт-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 орындау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есебі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2-ЛКШ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қойнауын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(жерасты сулары)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пайдаланушылар-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лицензиялық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/келісім шарт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шарттарын 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 туралы есебі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3-ЛКШ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қойнауын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(өндіруге байла-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нысты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операциялар)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пайдаланушылар-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келісім шарт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шарттарын 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 туралы есебі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4-ЛКШ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Сатып алған қызметтер мен жұмыстар туралы есеп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тоқсандық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ҚЖ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Сатып алған жабдықтар мен материалдар туралы есеп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тоқсандық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 </w:t>
            </w:r>
          </w:p>
        </w:tc>
      </w:tr>
    </w:tbl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2.9. Қазақстан Республикасы Әділет министрлігі 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453"/>
        <w:gridCol w:w="1453"/>
        <w:gridCol w:w="2173"/>
        <w:gridCol w:w="2493"/>
        <w:gridCol w:w="2473"/>
      </w:tblGrid>
      <w:tr>
        <w:trPr>
          <w:trHeight w:val="45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байқаудың атауы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Адвокаттар алқаларының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 </w:t>
            </w:r>
          </w:p>
        </w:tc>
      </w:tr>
    </w:tbl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2.10. Қазақстан Республикасы Ұлттық Банкі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393"/>
        <w:gridCol w:w="1453"/>
        <w:gridCol w:w="2193"/>
        <w:gridCol w:w="2433"/>
        <w:gridCol w:w="2513"/>
      </w:tblGrid>
      <w:tr>
        <w:trPr>
          <w:trHeight w:val="45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байқаудың атауы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ттердің бастапқы деректерді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 емес-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терге қойылатын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талаптары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олардың 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дындағы міндет-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қараша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 және жолау-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 тасымал-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даудан,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көліктік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операциялардан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түскен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2-ПБ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жүк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жолаушылар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малдаудан түскен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3-ПБ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Көліктік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орындар-резидент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еместер атынан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4-ПБ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Көліктік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орындар-резидент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еместерден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алынған түсім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5-ПБ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 емес-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терден 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(резидент емес-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терге көрсетіл-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ген) байланыс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6-ПБ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 емес-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терден 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(резидент емес-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терге көрсетіл-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ген)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субсидиялар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7-ПБ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 емес-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терге қойылатын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талаптары-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және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алдындағы мін-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деттердің 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күйі 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9-ПБ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 емес-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термен жасалатын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10-ПБ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 сақ-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тандыру 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сақтандыру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11-ПБ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ресми шетелдік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бойынша"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14-ПБ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 емес-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термен бағалы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қағаздар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жасалатын халық-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аралық операция-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15-ПБ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16-ПБ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 еместерге берілген кредиттер 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17-ОБ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 еместерден тартылған қаржы қарыздары мен коммерциялық кредиттерді пайдалану және өтеу 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11-ОБ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Кәсіпорындарды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импорты кезінде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сақтандыру-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кеткен 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туралы 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ттеу сауалнамасы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сауалнама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шілде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наурыз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Кәсіпорындарды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балансы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сауалнама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анық-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қазан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Салымдар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бойынша нақты берешектің қалдықтары 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3-СБ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Берілген қарыздар 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4-СБ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</w:tr>
      <w:tr>
        <w:trPr>
          <w:trHeight w:val="3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Клиенттердің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шоттары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сыйақы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5-СБ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желтоқсан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Айырбастау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қолма-қол шетел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валютасын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алуы/сатуы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6-СБ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желтоқсан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 (фермер)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қожалықтарына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7-СБ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желтоқсан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салымдары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сайынғы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8-СБ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күні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биржадан 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сайынғы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9-СБ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күн-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 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сағат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17-00-ге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 операцияла-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түрлерін жүзеге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асыратын банктер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қолма-қол ақша-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ларының айналымы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(кассалық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айналымдары)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10-СБ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кезеңнен кейінгі бесінші жұмыс күні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секторлары бойынша талаптар мен міндеттер 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ұйымдарының монетарлық шолуларын құруға арналған ішкі мақсаттар үшін </w:t>
            </w:r>
          </w:p>
        </w:tc>
      </w:tr>
    </w:tbl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2.11. Қазақстан Республикасы Жер ресурстарын басқару агенттігі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473"/>
        <w:gridCol w:w="1393"/>
        <w:gridCol w:w="2193"/>
        <w:gridCol w:w="2453"/>
        <w:gridCol w:w="2593"/>
      </w:tblGrid>
      <w:tr>
        <w:trPr>
          <w:trHeight w:val="45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байқаудың атауы 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Жердің қолда бары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санаттары,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 иелері,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 және 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ланылатын жерлер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бөлу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желтоқсан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Суармалы жерлер-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қолда бары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санаттары,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 иелері,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бөлу туралы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желтоқсан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 </w:t>
            </w:r>
          </w:p>
        </w:tc>
      </w:tr>
    </w:tbl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ІІ. Бөлім. Статистикалық жұмыстар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 xml:space="preserve">
1. Жалпымемлекеттік статистикалық жұмыстар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 xml:space="preserve">
1.1. Құрылымдық статистика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513"/>
        <w:gridCol w:w="1493"/>
        <w:gridCol w:w="2613"/>
        <w:gridCol w:w="2193"/>
        <w:gridCol w:w="225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атауы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мерзімдері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индексі)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 және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желтоқсан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1-ҚӨ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маусым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1-ҚӨ, 2-ШК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микрокредиттік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желтоқсан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1-МКҰ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микрокредиттік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маусым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1-МКҰ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қорлары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шілде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және 2-ШК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лизингтік қызмет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тамыз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1-лизинг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лизингтік қызмет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сәуір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1-лизинг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қызметі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желтоқсан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2-ШК 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қызметі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маусым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2-ШК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кәсіпкерлік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2-ШК, 24-аш,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ЖК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шағын кәсіпкерлік  және микрокредиттік ұйымдар қызметінің көрсеткіштері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кестелік материал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2-ШК, 24-аш, 1-МКҰ, Салық комитетінің ЖК бойынша деректері, регистр деректері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құрал-жабдықтар құнының өсуі индекстері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сәуір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ақпарат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1-КБ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қорлар балансы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тамыз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 2-ШК, 2-ҚҚ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Қазақстанның шағын және орташа кәсіпкерліктері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шілде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2-ШК </w:t>
            </w:r>
          </w:p>
        </w:tc>
      </w:tr>
    </w:tbl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1.2. Ауыл, орман және балық шаруашылығы статистикасы 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513"/>
        <w:gridCol w:w="1453"/>
        <w:gridCol w:w="2573"/>
        <w:gridCol w:w="2253"/>
        <w:gridCol w:w="225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атауы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мерзімдері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дамуының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желтоқсан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А-008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дәнді және бұршақты дақылдардың қолда бары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желтоқсан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ақпарат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2-аш (астық)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майлы дақылдардың қолда бары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желтоқсан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ақпарат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3-аш (майлы дақылдар)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ірі тауарлық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 өндірісімен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мамандандырылған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шаруашылығы-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дамуының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қазан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24-аш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ауыл шаруашылығы өнімдерінің нақты көлем индексі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шілде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ақпарат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құс саны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наурыз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24-аш, 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008, 6-ж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7-ж (халық)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өнім-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дерінің өндірісі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наурыз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24-аш, 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шаруа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(фермер) қожалық-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тарының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наурыз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аулау және 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өсірудің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наурыз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1-балық, 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(балық)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орман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наурыз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1-орман, 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(орман)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сәуір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1-аш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мен құсқа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жұмсаған жемшөп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10-аш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аңшы-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шаруашылығы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ақпан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2-аңшылық,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(аңшылық)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жылдың астығы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ауыл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дақылдары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себілген егістік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алқаптары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шілде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4-аш, 6-р,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7-р </w:t>
            </w:r>
          </w:p>
        </w:tc>
      </w:tr>
      <w:tr>
        <w:trPr>
          <w:trHeight w:val="13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дақылдарын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желтоқсан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29-аш, 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005, А-006, А-1 (шығымдылық)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өнімі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маусым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24-аш, 29-аш, 8-аш (қызмет көрсету)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сала-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сәуір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(қызмет көрсету)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өнімдері-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ресурстары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баланстары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тамыз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24-аш, 29-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аш, 2-аш (астық),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1-балық </w:t>
            </w:r>
          </w:p>
        </w:tc>
      </w:tr>
    </w:tbl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1.3. Өнеркәсіп өндірісі статистикасы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3686"/>
        <w:gridCol w:w="1524"/>
        <w:gridCol w:w="2741"/>
        <w:gridCol w:w="2385"/>
        <w:gridCol w:w="2398"/>
      </w:tblGrid>
      <w:tr>
        <w:trPr>
          <w:trHeight w:val="4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атауы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мерзімдері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индексі) </w:t>
            </w:r>
          </w:p>
        </w:tc>
      </w:tr>
      <w:tr>
        <w:trPr>
          <w:trHeight w:val="4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өнеркәсібі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жұмысының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желтоқсан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әзірлемелік кестелер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</w:t>
            </w:r>
          </w:p>
        </w:tc>
      </w:tr>
      <w:tr>
        <w:trPr>
          <w:trHeight w:val="46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өнеркәсібі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қорытындылары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желтоқсан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</w:t>
            </w:r>
          </w:p>
        </w:tc>
      </w:tr>
      <w:tr>
        <w:trPr>
          <w:trHeight w:val="46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облыстары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өнімінің маңызды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түрлерін өндіру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желтоқсан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</w:t>
            </w:r>
          </w:p>
        </w:tc>
      </w:tr>
      <w:tr>
        <w:trPr>
          <w:trHeight w:val="4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өнімдерді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жөнелту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қалдықтары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қазан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</w:t>
            </w:r>
          </w:p>
        </w:tc>
      </w:tr>
      <w:tr>
        <w:trPr>
          <w:trHeight w:val="4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өнеркәсібіндегі шағын кәсіпорындар (саны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адамға дейін)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жұмысының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желтоқсан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</w:t>
            </w:r>
          </w:p>
        </w:tc>
      </w:tr>
      <w:tr>
        <w:trPr>
          <w:trHeight w:val="4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өнеркәсіп-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емес кәсіпо-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рындарының (ұйым-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дарының) 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жұмысының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қараша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</w:t>
            </w:r>
          </w:p>
        </w:tc>
      </w:tr>
      <w:tr>
        <w:trPr>
          <w:trHeight w:val="4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облыстары бойынша құрылыс материалдары, бұйымдары мен конструкцияларын өндіру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желтоқсан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бюллетень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құрылыс материалдары </w:t>
            </w:r>
          </w:p>
        </w:tc>
      </w:tr>
      <w:tr>
        <w:trPr>
          <w:trHeight w:val="4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этил спиртін және алкогольді өнімдерді өндіру және жөнелту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бюллетень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1-алкоголь </w:t>
            </w:r>
          </w:p>
        </w:tc>
      </w:tr>
      <w:tr>
        <w:trPr>
          <w:trHeight w:val="4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өнеркәсібі өнімдерінің орташа бағалары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қаңтар-желтоқсанға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қаңтар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әзірлемелік кестелер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</w:t>
            </w:r>
          </w:p>
        </w:tc>
      </w:tr>
      <w:tr>
        <w:trPr>
          <w:trHeight w:val="4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өнеркәсібі жұмысының негізгі көрсеткіштері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маусым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бюллетень, әзірлемелік кесте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</w:t>
            </w:r>
          </w:p>
        </w:tc>
      </w:tr>
      <w:tr>
        <w:trPr>
          <w:trHeight w:val="4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өнеркәсібі жұмысының қорытындылары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маусым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ақпарат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</w:t>
            </w:r>
          </w:p>
        </w:tc>
      </w:tr>
      <w:tr>
        <w:trPr>
          <w:trHeight w:val="4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өнеркәсібіндегі шағын кәсіпорындар (адам саны 50-ге дейін) жұмысының негізгі көрсеткіштері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маусым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әзірлемелік кесте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</w:t>
            </w:r>
          </w:p>
        </w:tc>
      </w:tr>
      <w:tr>
        <w:trPr>
          <w:trHeight w:val="4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өнеркәсіп-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емес кәсіпо-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рындарының (ұйым-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дарының) 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жұмысының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маусым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(қосалқы) </w:t>
            </w:r>
          </w:p>
        </w:tc>
      </w:tr>
      <w:tr>
        <w:trPr>
          <w:trHeight w:val="4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Қызметтің қосалқы (негізгі емес) түрлері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маусым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</w:t>
            </w:r>
          </w:p>
        </w:tc>
      </w:tr>
      <w:tr>
        <w:trPr>
          <w:trHeight w:val="4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өнеркәсібі өнімдерінің орташа жылдық бағалары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мамыр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</w:t>
            </w:r>
          </w:p>
        </w:tc>
      </w:tr>
      <w:tr>
        <w:trPr>
          <w:trHeight w:val="4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су құбыры ғимараттарының жұмысы туралы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наурыз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бюллетень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1-су құбыры </w:t>
            </w:r>
          </w:p>
        </w:tc>
      </w:tr>
      <w:tr>
        <w:trPr>
          <w:trHeight w:val="4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электр балансы. Энергетикалық жабдықтың құрамы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тамыз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бюллетень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 энергетика </w:t>
            </w:r>
          </w:p>
        </w:tc>
      </w:tr>
      <w:tr>
        <w:trPr>
          <w:trHeight w:val="4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электр стансалары мен қазандықтарының жұмысы туралы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мамыр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бюллетень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6-тк </w:t>
            </w:r>
          </w:p>
        </w:tc>
      </w:tr>
      <w:tr>
        <w:trPr>
          <w:trHeight w:val="4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табиғи және сұйытылған газ жіберген кәсіпорындар жұмысы туралы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бюллетень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1-ГАЗ </w:t>
            </w:r>
          </w:p>
        </w:tc>
      </w:tr>
      <w:tr>
        <w:trPr>
          <w:trHeight w:val="4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өнеркәсіп өнімдерін өндірумен айналысатын жеке кәсіпкерлердің қызметі туралы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жылдық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ЖК-001 сауалдамасы </w:t>
            </w:r>
          </w:p>
        </w:tc>
      </w:tr>
      <w:tr>
        <w:trPr>
          <w:trHeight w:val="4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дербес энергия көздері бар кәсіпорындардың (ұйымдардың) жұмысы туралы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жолғы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қазан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ЭК-001 сауалдамасы </w:t>
            </w:r>
          </w:p>
        </w:tc>
      </w:tr>
      <w:tr>
        <w:trPr>
          <w:trHeight w:val="4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кәсіпорындарында (ұйымдарда) пайдаланатын отынның энергиялық құрамы туралы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жолғы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желтоқсан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бюллетень, әзірлемелік кестелер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ЭО-002 сауалдамасы </w:t>
            </w:r>
          </w:p>
        </w:tc>
      </w:tr>
      <w:tr>
        <w:trPr>
          <w:trHeight w:val="4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индустриялық-инновациялық дамуы туралы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тоқсандық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бюллетень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1-Ө, 1-инвест, 1-ҚӨ, 2-ШК, 1-көлік, ҚР КБК </w:t>
            </w:r>
          </w:p>
        </w:tc>
      </w:tr>
      <w:tr>
        <w:trPr>
          <w:trHeight w:val="4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индустриялық-инновациялық дамуы туралы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шілде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бюллетень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1-Ө, 1-инвест, 1-ҚӨ, 2-ШК, 65 нысаны, ҚР КБК, 1-ғылым, 1-инновация және басқалар </w:t>
            </w:r>
          </w:p>
        </w:tc>
      </w:tr>
    </w:tbl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1.4. Инвестиция және құрылыс статистикасы 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473"/>
        <w:gridCol w:w="1493"/>
        <w:gridCol w:w="2613"/>
        <w:gridCol w:w="2253"/>
        <w:gridCol w:w="227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атауы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мерзімдері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индексі)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гізгі капиталға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салынған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 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желтоқсан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өңдеу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өнеркәсібінің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желтоқсан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желтоқсан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инвестициялық қызмет 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маусым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1-инвест, 1-ЖТҚ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ҚБП.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жобаларын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1-РИЖ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тұр-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 үйді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объектілер-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пайдалануға беру 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желтоқсан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(құрылыс),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1-ЖТҚ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тұрғын үйді пайдалануға беру 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желтоқсан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(құрылыс),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1-ЖТҚ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тұрғын үйді және басқа объектілерді пайдалануға беру 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маусым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(құрылыс),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1-ЖТҚ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далған мердігер-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 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желтоқсан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1-КҚ, 1-КҚ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(шағын)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далған мердігер-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 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қазан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әзірлемелік кестелер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1-КҚ (шағын)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далған мердігер-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 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мамыр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1-КҚ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қуат-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 пайдалануға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маусым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2-КҚ (құры-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лыс), 1-ЖТҚ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тілер мен ғима-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раттарды салуға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берілген рұқсат-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қараша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F-001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беріл-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рұқсаттар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объекті-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 салу барысы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пайдалануға беру 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сәуір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F-004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құрылысын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бағдарла-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масын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қазан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(құрылыс,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айлық) </w:t>
            </w:r>
          </w:p>
        </w:tc>
      </w:tr>
    </w:tbl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1.5. Инновациялар статистикасы 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473"/>
        <w:gridCol w:w="1553"/>
        <w:gridCol w:w="2533"/>
        <w:gridCol w:w="2273"/>
        <w:gridCol w:w="229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атауы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мерзімдері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индексі)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наурыз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1-ғылым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шілде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1-инновация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және 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лану, өнімнің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(тауарлардың,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түрлерін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игеру туралы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маусым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2-Инновация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туралы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мамыр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3-ақпарат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қару секторының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ақпараттық-техно-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логияларды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туралы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қазан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4-ақпарат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ақпараттық-комму-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туралы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мамыр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Н-020 </w:t>
            </w:r>
          </w:p>
        </w:tc>
      </w:tr>
    </w:tbl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1.6. Қызмет көрсету статистикасы 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453"/>
        <w:gridCol w:w="1573"/>
        <w:gridCol w:w="2553"/>
        <w:gridCol w:w="2253"/>
        <w:gridCol w:w="229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атауы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мерзімдері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индексі) 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көрсе-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тілген қызметтер-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көлемі 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2-қызмет көрсету,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К-020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көрсе-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тілген қызметтер-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көлемі 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маусым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К-020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 қорғалатын 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биғи аумақтардың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наурыз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1-қорық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хай-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уанаттар паркте-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ақпан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1-хайуанат-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паркі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теат-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рлар (цирктер)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ақпан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1-театр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(цирк)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сауық және дема-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 парктерінің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 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ақпан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1-парктер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мұражайлардың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(көрмелердің)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ақпан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1-мұражай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(көрмелер)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клуб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типіндегі мәде-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ниет мекемелері-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наурыз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1-клубтар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кітапханалар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наурыз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1-кітапхана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көрсетуді жүзеге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асыратын ұйымдар-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наурыз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1-кино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концерттік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наурыз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1-концерт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кәріз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 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сәуір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1-субұрма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жарнама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мамыр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1-жарнама </w:t>
            </w:r>
          </w:p>
        </w:tc>
      </w:tr>
    </w:tbl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1.7. Сауда статистикасы 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453"/>
        <w:gridCol w:w="1573"/>
        <w:gridCol w:w="2533"/>
        <w:gridCol w:w="2233"/>
        <w:gridCol w:w="231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атауы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мерзімдері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индексі)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көлемі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желтоқсан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1-сауда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 мен қызметтерді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көлемі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1-ІС, 1-базар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көлемі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маусым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1-ІС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 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 айналымының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маусым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форматта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1-ІС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көтерме 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 айналымының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маусым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форматта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1-ІС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тамақ-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тандыру, 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бильдерге, мото-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циклдерге, тұр-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мыстық бұйымдар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жеке 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ланатын заттарға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маусым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форматта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1-ІС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биржаларының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қаңтар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1-биржа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жылу-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тамыз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1-ЖЭБ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рыноктар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мамыр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12-сауда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автомобильдерге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құю және 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құю стансаларының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маусым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шетел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капиталы қатысқан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мамыр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1-СЭБ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Өнімнің (тауар-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лардың)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шикізаттың жеке-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леген түрлерінің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ресурстары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желтоқсан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1-ІС, 1-Ө,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24-аш, ҚР ҚМ КБК деректері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қызметін және қызмет көрсетуді жүзеге асыратын жеке кәсіпкерлердің қызметі 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қазан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1-ЖК (сауда)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материалдарының көтерме және бөлшек сауда рыногының құрылымы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қараша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1-ҚТ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кәсіпорындарының қызметі 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қазан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6-сауда </w:t>
            </w:r>
          </w:p>
        </w:tc>
      </w:tr>
    </w:tbl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1.8. Көлік және байланыс статистикасы 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493"/>
        <w:gridCol w:w="1553"/>
        <w:gridCol w:w="2513"/>
        <w:gridCol w:w="2253"/>
        <w:gridCol w:w="227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атауы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мерзімдері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жұмысының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желтоқсан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1-көлік, (1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-К (авто,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электр),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(теңіз),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 (құбыр)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31-Т (қайта тиеу)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айы-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тенінде, 1-К (авиа) шілде айының бюллетенінде)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көлік өнімдері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көрсететін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меттері (қатынас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мамыр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65-нысан,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 (бағдар)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 жолдарының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бар-жоғы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су көлігінің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 туралы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наурыз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сулар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темір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 көлігінің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мамыр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ТЖ </w:t>
            </w:r>
          </w:p>
        </w:tc>
      </w:tr>
    </w:tbl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1.9. Байланыс статистикасы 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493"/>
        <w:gridCol w:w="1553"/>
        <w:gridCol w:w="2553"/>
        <w:gridCol w:w="2213"/>
        <w:gridCol w:w="225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атауы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мерзімдері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байла-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 кәсіпорындары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жұмысының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желтоқсан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3-байланыс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байла-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 кәсіпорындары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жұмысының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мамыр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1-байланыс,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2-байланыс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электр байланысы кәсіпорындарының  техникалық құралдары және қызметінің сапасы туралы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ақпан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4-байланыс,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5-байланыс </w:t>
            </w:r>
          </w:p>
        </w:tc>
      </w:tr>
    </w:tbl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1.10. Туризм статистикасы 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473"/>
        <w:gridCol w:w="1553"/>
        <w:gridCol w:w="2593"/>
        <w:gridCol w:w="2213"/>
        <w:gridCol w:w="221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атауы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мерзімдері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ризмнің және қо-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 үй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ғының дамуы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қараша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Н-010,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Н-030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ризмнің және қо-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 үй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ғының дамуы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наурыз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Н-010,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Н-030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сапарға шығу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 туралы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мамыр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Н-050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өз бетінше ұйымдастырылған туристер туралы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қараша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Н-060 </w:t>
            </w:r>
          </w:p>
        </w:tc>
      </w:tr>
    </w:tbl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1.11. Баға статистикасы 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493"/>
        <w:gridCol w:w="1533"/>
        <w:gridCol w:w="2633"/>
        <w:gridCol w:w="2133"/>
        <w:gridCol w:w="227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атауы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мерзімдері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инфляция деңгейі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инфляция деңгейі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қаңтар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өңірлеріндегі инфляция деңгейі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ЕО елдері мен Достастық мемлекеттеріндегі инфляцияның деңгейі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Б-101, Еуростат, ТМД Статкомитетінің деректері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шекаралас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мемлекеттердегі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инфляцияның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Б-101, ТМД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Статкоми-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тетінің,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раттармен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 бағаларының индексіндегі жекелеген құрамдас бөліктерінің салымы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 кестелер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Орташа жан басына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шаққандағы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ақшалай табысы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әртүрлі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деңгейдегі халық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топтары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Орташа жан басына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шаққандағы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ақшалай табысы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әртүрлі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деңгейдегі халық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топтары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инфляцияның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Ақылы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бағалары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тарифтерінің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индекстері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 тауарларының жекелеген түрлері бағаларының индекстері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Бөлшек 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индекстері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 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Қалалардағы ақылы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тарифтері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Қалалардағы азық-түлік емес негізгі тауарлардың бөлшек сауда бағалары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Күнкөрістің ең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деңгейінің шамасы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Күнкөрістің ең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деңгейінің шамасы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мұнайды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 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1-ӨБ, 2-ӨБ,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КБК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қалаларындағы,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шекараласатын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мемлекеттердегі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 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бағасы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Б-101, 1-Е,  статақпа-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раттармен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Қалалардағы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орталықта-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рындағы тауарлар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көрсетілетін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 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рыногындағы баға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рыногындағы баға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Б-003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 рыногында-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бағалардың 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инфля-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циялық болжалы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Б-002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өнімін өндіруші-кәсіпорындар бағаларының өзгеруі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өнімін өндіруші-кәсіпорындар бағаларының өзгеруі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өнімін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өндіруші-кәсіпо-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рындар бағалары-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индексі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өнімдерін өндіруші кәсіпорындар бағаларының базалық индексі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Еуро-аймақ елдері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Достастық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мемлекеттеріндегі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 өнімін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өндірушілер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өзгеруі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1-КБ, Еуро-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 және статақпа-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Өндіруші-кәсіп-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орындардың орман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 индексі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(орман)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Өндірістік-техни-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мақсатта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түрлерінің орташа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Өндірістік-техни-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мақсатта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өнімдердің орташа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Көтерме сауда бағасының өзгеруі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(көтерме)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Көтерме сауда бағасының өзгеруі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(көтерме)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Көтерме сауда бағаларының индексі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(көтерме)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Өнімнің жекелеген түрлеріне (тауарлардың) көтерме сауданың орташа бағасы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(көтерме)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тұлғаларға көрсетілген байланыс қызметтері тарифтерінің индексі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(байланыс) </w:t>
            </w:r>
          </w:p>
        </w:tc>
      </w:tr>
      <w:tr>
        <w:trPr>
          <w:trHeight w:val="31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Көліктің 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индекстері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(су, әуе,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жол)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өзгеруі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3-ҚКБ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өзгеруі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3-ҚКБ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 индексі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3-ҚКБ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ұйымдары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бөліктер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конструкциялардың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бағалары және бағалар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3-ҚКБ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өндірі-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сінде қолданыла-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материалдар-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бөлшектер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конструкция-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түрлерінің орташа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қазан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3-ҚКБ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материалдарының жекелеген түрлерінің орташа бағалары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 кестелер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101, 1-КБ, 1-Б (көтерме), 3-ҚКБ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тұрғызу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өзгеруі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3-ҚКБ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(компонент-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тұрғызу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өзгеруі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наурыз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3-КҚБ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(компонент-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тер) </w:t>
            </w:r>
          </w:p>
        </w:tc>
      </w:tr>
      <w:tr>
        <w:trPr>
          <w:trHeight w:val="12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жұмыста-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 бағала-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индекстері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3-КҚБ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(компонент-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 мақсатын-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ғимараттар-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типтері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 индекстері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3-КҚБ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(компонент-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 мақсатын-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ғимараттар-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типтері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 индекстері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наурыз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3-КҚБ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(компонент-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өзгеруі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1-АШБ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өзгеруі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1-АШБ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1-АШБ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гізгі түрлерінің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бағалары және өткізу бағаларының индекстері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1-АШБ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жеке-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леген түрлерін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өткізудің 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бағалары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қазан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1-АШБ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Түрлі арналар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өткізіл-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ауыл 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 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Б-200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өткізілген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Б-200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алған өнді-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рістік-техникалық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мақсаттағы өнім-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дерінің және оларға көрсетілген қызметтер 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ақпан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2-АШБ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тұтыну және нақты секторларындағы бағалардың өзгеруі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тізбе бойынша тұтыну тауарлары мен қызмет көрсетудің жекелеген түрлерінің орташа бағасы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 азық-түлік, азық-түлік емес тауарлардың, дәрі-дәрімектер мен қызметтердің, инвестициялық тауарлардың жекелеген түрлерінің орташа бағасы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ақпан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КСБ мамандан-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дырылған кестелер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101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 деректер негізінде 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жеткізілім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ҚМ КБК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жеткізілім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өзгеруі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ҚМ КБК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жеткізілім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өзгеруі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ақпан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ҚМ КБК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импорттық түсім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ҚМ КБК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импорттық түсім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өзгеруі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ҚМ КБК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импорттық түсім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өзгеруі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ақпан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ҚМ КБК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</w:p>
        </w:tc>
      </w:tr>
    </w:tbl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1.12. Еңбек және халықтың жұмыспен қамту статистикасы 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473"/>
        <w:gridCol w:w="1593"/>
        <w:gridCol w:w="2673"/>
        <w:gridCol w:w="2073"/>
        <w:gridCol w:w="225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атауы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мерзімдері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микалық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желтоқсан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(айлық)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микалық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қараша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(тоқсандық)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ірі және орта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қараша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(тоқсандық)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аудан-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бөлінісіндегі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қараша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(тоқсандық)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күшінің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бар-жоғы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қозғалысы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қараша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(тоқсандық)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маусым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орта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орындардағы 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маусым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өнер-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кәсібіндегі 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маусым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</w:p>
        </w:tc>
      </w:tr>
      <w:tr>
        <w:trPr>
          <w:trHeight w:val="14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аудан-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бөлінісіндегі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жалақысы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маусым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күшін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кеткен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маусым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күшінің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қозғалысы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уақытының күнтіз-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белік қорын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маусым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меншік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нысандары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керлердің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еңбекке 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маусым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қызметшілер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күйінің мониторингісі (ҚР Мем-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агент-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экономикалық қызметтің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зиянды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қолайсыз 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жағдайларында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істейтін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 саны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сәуір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шарты)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есептелген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мөлшерлері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 санын бөлу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қыркүйек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(Ж)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экономикалық қызметтің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түрле-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ріндегі кәсіптер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(лауазымдар)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 қызметкер-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лердің жалақылары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бір рет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қаңтар 2010 жылғы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(КӘСІП)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еңбек рыногының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индикаторлары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қараша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Е-001 сауалдамасы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еңбек нарығының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индикаторлары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Т-001 сауалдамасы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бөлінісіндегі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нарығының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индикаторлары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Т-001 сауалдамасы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бөлінісіндегі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рыногының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индикаторлары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сәуір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Т-001 сауалдама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еңбекке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қабілетті жастағы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сипаттамасы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мамыр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Т-001 сауалнамасы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бейресми жұмыспен қамтылған халық саны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сәуір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Т-001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уалдамасы, 1-қосымша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лайықты еңбекті өлшеудің 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сәуір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Т-001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уалнамасы, 2-қосымша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бейресми жұмыспен қамтылған халық саны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Т-001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уалнамасы, 1-қосымша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лайықты еңбекті өлшеудің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Т-001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уалнамасы, 2-қосымша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Қызметкерлердің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(шағын 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 қоса алғандағы)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еңбекке 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желтоқсан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кесте-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дық, 2-ШК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(тоқсандық)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жалдамалы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айлық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жұмыссыздық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қараша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ақпарат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ХЕҰ, ХВҚ, Еурос-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тат, БҰҰ ЕЭК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офистары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кестелік матер-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иалдарды (сауал-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дамаларды) толтыру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түсуіне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ХЭҰ (жыл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йын), ХВҚ (ай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сайын,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сайын,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сайын), Еуро-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 (сұрау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салуына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рай), ТМД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Статкомитеті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(сұрау сал-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уына қарай)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күшін ұстауға кеткен шығындар құны бойынша пилоттық зерттеу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бір рет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ақпан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Пилоттық нысан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бейресми жұмыспен қамтылуы бойынша пилоттық зерттеу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бір рет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ақпан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Модульдық сауалдама </w:t>
            </w:r>
          </w:p>
        </w:tc>
      </w:tr>
    </w:tbl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1.13. Тұрмыс деңгейі мен үй шаруашылықтарын зерттеу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статистикасы 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493"/>
        <w:gridCol w:w="1573"/>
        <w:gridCol w:w="2653"/>
        <w:gridCol w:w="2053"/>
        <w:gridCol w:w="229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атауы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мерзімдері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өңірле-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 бойынша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әлеуметтік-демог-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рафиялық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сипаттамалары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(2008 жылғы)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сәуір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D006, D008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өңірле-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 бойынша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әлеуметтік-демог-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рафиялық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сипаттамалары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(2009 жылғы)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сәуір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D006, D008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үй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шылықтарын 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ластыру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мәліметтер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(2008 жылғы)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сәуір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D006, D008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шаруашылықтарын-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жер учаске-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лерінің, малдың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техниканың қолда бар-жоғы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(2008 жылғы)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сәуір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D006, D008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шаруашылықтарында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 өндіру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D004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үй шаруашылықтарында ауыл шаруашылығы өнімдерін өндіру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(2008 жылғы)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сәуір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D004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шаруашылық-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тарында тауарлар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желтоксан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D004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шаруашылық-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тарында тауарлар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(2008 жылғы)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сәуір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D004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өңірлері бойынша халықтың шығындары мен табыстары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желтоқсан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өңірлері бойынша халықтың шығындары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табыстары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(2008 жылғы)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сәуір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өңірлері бойынша үй шаруашылықтарының шығындары мен табыстары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желтоқсан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өңірлері бойынша үй шаруашылықтарының шығындары мен табыстары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(2008 жылғы)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сәуір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 типте-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 бойынша 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шаруашылықта-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тарының  шығындары мен табыстары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желтоқсан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 типте-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 бойынша 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шаруашылықта-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тарының шығындары мен табыстары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(2008 жылғы)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сәуір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шаруашылық-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мен халықты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табыста-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ры, шығыстары бойынша бөлу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желтоқсан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шаруашылық-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мен халықты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табыста-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ры, шығыстары бойынша бөлу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(2008 жылғы)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сәуір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 кешендері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тұтынушылар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шаруашылықта-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шығыстары мен табыстары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мамыр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тұрмыс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деңгейін бағалау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үй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шылықтарын зерт-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теудің қорытынды-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наурыз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D006, D008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табыс-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бар халық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наурыз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табыс-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 саралаудың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желтоқсан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табыс-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 саралаудың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(2008 жылғы)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сәуір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Тұрмыс деңгейі. Кедейліктің себептері мен шарттары. Әл-ауқаттың өсуі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қазан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U003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аудандары бөлінісіндегі халықтың атаулы ақшалай табысын бағалау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желтоқсан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сараптамалық бағалау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аудандары бөлінісіндегі халықтың атаулы ақшалай табысын бағалау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(2008 жылғы)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маусым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сараптамалық бағалау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атаулы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ақшалай табысын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маусым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сараптама-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бағалау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ТМД сауалдамалары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тоқсандық, жылдық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бойы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D-003 - D-008 </w:t>
            </w:r>
          </w:p>
        </w:tc>
      </w:tr>
    </w:tbl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1.14. Әлеуметтік және экологиялық статистика 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513"/>
        <w:gridCol w:w="1653"/>
        <w:gridCol w:w="2613"/>
        <w:gridCol w:w="2073"/>
        <w:gridCol w:w="225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атауы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мерзімдері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индексі)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күн-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дізгі жалпы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беретін мектептер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ЖМ-1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күндіз-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жалпы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беретін мектепте-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рінде 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 және шетел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мәліметтер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наурыз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ЖМ-1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күн-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дізгі жалпы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беретін мектеп-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санын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оқушылар санын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тілі 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бөлу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қаңтар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ЖМ-1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кешкі (ауысымдық) жалпы білім беретін мектептер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наурыз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ЖМ-5 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желтоқсан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3-НК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тұрақты мектепке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ұйымдар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сәуір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85-К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 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педагогика-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кадрлар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наурыз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1-НК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білім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1-НК </w:t>
            </w:r>
          </w:p>
        </w:tc>
      </w:tr>
      <w:tr>
        <w:trPr>
          <w:trHeight w:val="17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қызметіне байла-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нысты жарақат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аурулар туралы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мамыр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7-ТКА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ұйымдарының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маусым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(білім) </w:t>
            </w:r>
          </w:p>
        </w:tc>
      </w:tr>
      <w:tr>
        <w:trPr>
          <w:trHeight w:val="16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маусым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сақтау)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ұйымдары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көрсеткен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көлемі туралы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қараша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Қызметтер (білім)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 көрсет-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 қызметтердің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туралы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қараша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Қызметтер (денсаулық сақтау)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жекеле-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топтарына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тұратын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орынмен қамтама-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 ете отырып,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туралы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маусым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3-әлеумет-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қам-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сыздандыру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атмосфералық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ауаны қорғаудың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жай-күйі туралы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сәуір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2-тп ауа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қорғауға жұмсал-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 туралы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сәуір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4-ҚО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қауіпті қалдықтардың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 болуы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жойылуы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мамыр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3-қауіпті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 </w:t>
            </w:r>
          </w:p>
        </w:tc>
      </w:tr>
      <w:tr>
        <w:trPr>
          <w:trHeight w:val="17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қал-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дықтарды қоғамдық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 және шыға-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ру, оларды сұрып-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және көму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шілде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1-қалдық-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тар, 2-қал-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дықтар </w:t>
            </w:r>
          </w:p>
        </w:tc>
      </w:tr>
      <w:tr>
        <w:trPr>
          <w:trHeight w:val="17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МИКЗ бойынша пилоттық зерттеу (сауалнама претесті)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жолғы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Тұрмыстық зорлық бойынша пилоттық зерттеу (модульдік сауалнама)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жолғы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Мүгедектік бойынша пилоттық зерттеу (модульдік сауалнама)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жолғы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ақпан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ЮНЕСКО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наурыз-мамыр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1-НК, 2-НК,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1-кәсіптех,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ЖМ-1, 85-К,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(білім)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ТМД сауалдамасы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(білім беру, 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саулық сақтау,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зейнетақы, эколо-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гия, қылмыстылық)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бойына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1-НК, 2-НК,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1-кәсіби-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ЖБ-1, 85-К,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 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БҰҰ-ның ЕЭК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сауалнамалары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түсуіне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бойына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1-НК, 2-НК,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1-кәсіптех,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ЖМ-1, 85-К 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АТМЭӘК сауалнамалары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түсуіне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бойына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1-НК, 2-НК,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1-кәсіптех,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ЖМ-1, 85-К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ЭЫДҰ-ның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сауалнамалары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түсуіне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бойына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2-тп ауа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</w:p>
        </w:tc>
      </w:tr>
    </w:tbl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1.15. Демографиялық статистика 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649"/>
        <w:gridCol w:w="1636"/>
        <w:gridCol w:w="2684"/>
        <w:gridCol w:w="2150"/>
        <w:gridCol w:w="2305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атауы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мерзім-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халқының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қозғалысы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қараша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ХТҚ 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база-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сы: туу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өлім тура-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лы, некеге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бұзу тура-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лы, ҚР ӘМ-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АХАЖ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жазулары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сәуір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ХТҚ 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база-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сы: туу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өлім тура-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лы, некеге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бұзу тура-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лы, ҚР ӘМ-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АХАЖ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жазулары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жартыжылдық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тамыз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БҒМ үшін кестелер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ЕДН деректерінің базасы: туу туралы, өлу туралы, некеге тұру және бұзу туралы, ҚР ӘМ-нің АХАЖ органдарының акт жазулары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сәуір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БҒМ үшін кестелер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ЕДН деректерінің базасы: туу туралы, өлім туралы, некеге тұру және бұзу туралы, ҚР ӘМ-нің АХАЖ органдарының акт жазулары, сондай-ақ 19 жасқа дейінгі өзін-өзі өлтіру деректері </w:t>
            </w:r>
          </w:p>
        </w:tc>
      </w:tr>
      <w:tr>
        <w:trPr>
          <w:trHeight w:val="45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халқының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көші-қоны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қараша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ХК 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келу, кету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-ке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талоны, 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ІІМ, ҚР ӘМ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сәуір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ХК 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келу, кету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-ке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талоны, 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ІІМ, ҚР ӘМ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тамыз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АШМ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 ХК </w:t>
            </w:r>
          </w:p>
        </w:tc>
      </w:tr>
      <w:tr>
        <w:trPr>
          <w:trHeight w:val="45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халқының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қаңтар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санақ (ХС), ТҚ,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сәуір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санақ (ХС), ХТҚ,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ХК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Облыстар,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халқының саны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қараша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санақ (ХС), ТҚ, ХК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Облыстар,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аудандар,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жынысы және жеке-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леген жас топта-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ры, 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этностар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 саны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сәуір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санақ (ХС), ХТҚ, ХК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Облыстар, 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лар,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аудан 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лықтары бөлінісі-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ндегі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халқының жынысы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саны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сәуір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санақ (ХС), ХТҚ,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ХК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халқының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өмір сүруінің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болжалды ұзақтығы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сәуір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ХС, ХТҚ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 топтары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туу коэф-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фициенті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сәуір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ХС, ХТҚ </w:t>
            </w:r>
          </w:p>
        </w:tc>
      </w:tr>
      <w:tr>
        <w:trPr>
          <w:trHeight w:val="45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әкімшілік-аумақ-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бірліктері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тамыз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нысаны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ақпан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нысаны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әкімшілік-аумақ-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өзгерістері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ӘАОС-на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халық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(округтар-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ды,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сыныптауышын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жандандыру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Сауалдардың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түсуіне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ӘАОС-на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заңнамалық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актілер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 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мен статистикалық офистер үшін: халықтың өсуі бойынша БҰҰ, БҰҰ-ның дамыту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мәміле құжаты,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ТМД және 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кестелік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(сауалдамаларды)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толтыру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түсуіне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ХТҚ, ХК,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ХС </w:t>
            </w:r>
          </w:p>
        </w:tc>
      </w:tr>
    </w:tbl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1.16. Конъюнктуралық зерттеулер 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513"/>
        <w:gridCol w:w="1573"/>
        <w:gridCol w:w="2653"/>
        <w:gridCol w:w="2113"/>
        <w:gridCol w:w="2173"/>
      </w:tblGrid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атауы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мерзім-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индексі)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белсенділігі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ақпан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бюллетень (электронды нұсқа)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Ө-002,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Ө-003,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С-002, К-1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СВ-1, 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001, Е-002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ККҚ-001,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КТҚ-001,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КИ-002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</w:t>
            </w:r>
          </w:p>
        </w:tc>
      </w:tr>
    </w:tbl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1.17. Тіркелімдерді жүргізу бойынша жұмыстар 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473"/>
        <w:gridCol w:w="1593"/>
        <w:gridCol w:w="2673"/>
        <w:gridCol w:w="2053"/>
        <w:gridCol w:w="2233"/>
      </w:tblGrid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атауы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мерзім-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индексі)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12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санының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тіркелім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филиалдар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өкілдіктерді қай-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тіркеу/тіркеу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электронды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хабарламалар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тіркелім-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өзекті 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 сайынғы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сұраулар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ЗТ МДБ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кәсіпкерлерді тіркеу және жою туралы деректер бойынша тіркелімді жандандыру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сұраулар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ҚМ СК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төлеушілер туралы жиынтық есептерді қабылдау және өңдеу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тоқсандық, жарты жылдық, 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сұраулар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ҚМ СК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жағдай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"4" аху-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алдық кодты жандандыру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сұраулар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тіркелім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және жеке тұлғаларға берілген лицензиялар туралы мәліметтер бойынша тіркелімді жандандыру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сұраулар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зерттеулердің қорытындысы бойынша кәсіпорындар тіркелімін жандандыру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сұраулар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W-004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жылдың басына сыныптамалық белгілері тіркеліміндегі жандандыру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1-СТ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есеп беру нысандарынан тіркелімді жандандыру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1-ӨҚ, 2-ШК, 1-Е, 1-ІС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Тізімдемелерді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сұраулар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тіркелім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төлеу жөніндегі мемлекеттік орталық деректері бойынша тіркелімді жандандыру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сұраулар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төлеу жөніндегі мемлекеттік орталық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Ауылшаруашылығы өнімдерін өңдеумен айналысатын кәсіпорындардың тіркелімін жандандыру - АШТ1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2 рет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сұраулар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24-аш жылдық 4-аш жылдық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Қожалық (фермерлік) шаруашылықтардың тіркелімін жандандыру - АШТ2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2 рет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сұраулар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6-м (фермер)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6-ө (фермер)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 пункттері бойынша халықтық жеке қосалқы шаруашылықтары тіркелімін жандандыру - АШТ3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2 рет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сұраулар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7-м (халық)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7-ө (халық)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Бау-бақша серіктестіктерінің тіркелімін жандандыру (саяжай кооперативтері) - АТШ4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 рет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сұраулар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С-006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"Бір терезеден" есептерді қабылдау мониторингін жүргізу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сұраулар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SP-4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Кәсіпорындардың жүктемесі туралы деректер базасын жүргізу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сұраулар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тізімдемелер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есептілік нысандарынан деректер бойынша тұрғын үй қоры тіркелімін жандандыру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қазан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1-ТҚ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шаруашылық кітабы негізінде тұрғын үй қоры тіркелімін жандандыру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сұраулар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шаруашылық кітаптары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үйлерді тіркеу туралы деректер бойынша тұрғын үй қоры тіркелімін жандандыру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сұраулар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Жылжымайтын мүлік жөніндегі орталық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Ескірген және апатты тұрғын үйлер туралы деректер бойынша тұрғын үй қоры тіркелімін жандандыру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сұраулар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Әкімдіктер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ауыл шаруашылығы құралымдарының бар-жоғы туралы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тамыз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жедел-ақпарат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6-ж (фермер),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7-ж (халық),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6-р (фермер),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7-р (халық) </w:t>
            </w:r>
          </w:p>
        </w:tc>
      </w:tr>
    </w:tbl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1.18. Ұлттық шоттар статистикасы 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3721"/>
        <w:gridCol w:w="1708"/>
        <w:gridCol w:w="2852"/>
        <w:gridCol w:w="2153"/>
        <w:gridCol w:w="2828"/>
      </w:tblGrid>
      <w:tr>
        <w:trPr>
          <w:trHeight w:val="45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атауы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мерзім-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индексі) </w:t>
            </w:r>
          </w:p>
        </w:tc>
      </w:tr>
      <w:tr>
        <w:trPr>
          <w:trHeight w:val="45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ішкі өнім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әдіс-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 (жедел 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тер)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ақпан 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2-аң 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лау, 1-ор-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ман, 1-ба-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лық, 1-ө,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1-инвест,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1-жтқ,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іс, N 65, 1-байланыс, 2-байла-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2-байланыс, әлеу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(бі-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лім беру),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1-е, N 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24-аш, 29-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аш,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Е-001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уалнама;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еп,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қараша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ішкі өнім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әдіс-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 (ЖІӨ-де мұнай секторының үлесі бөліп көрсетілген алдын ала тоқсандық деректер)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де)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сәуір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2-аң 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лау, 1-ор-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ман, 1-ба-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лық, 1-ө,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1-инвест,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1-жтқ,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іс, N 65, 1-байланыс, 2-байла-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тер, әлеу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(бі-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лім беру),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1-е, N 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24-аш, 29-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аш, Е-001 сауалдама;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еп,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желтоқсан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ішкі өнім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түпкілікті пай-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далану әдісімен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(есептік 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деректер)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сәуір 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1-инвест,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лерді,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сауда, кө-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есеп, тө-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 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сы,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шығын-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 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тистикасы,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желтоқсан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ішкі өнім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табыстарды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әдісімен (есептік тоқсандық деректер)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сәуір 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2-ШК, 1-Е,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11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2-ШК, 1-кқ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2-қызмет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лерді,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ты, әлеу-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 (ден-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бюджеттің орындалуы туралы есеп,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порацияла-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желтоқсан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ішкі өнім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табыстарды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әдісімен (есептік деректер)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шілде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2-ШК, 1-Е,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11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2-ШК, 1-кқ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2-қызмет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лерді,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ты, әлеу-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 (ден-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сы;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-тің 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далуы 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ралы есеп,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порацияла-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</w:t>
            </w:r>
          </w:p>
        </w:tc>
      </w:tr>
      <w:tr>
        <w:trPr>
          <w:trHeight w:val="45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жалпы ішкі өнім өндірістік әдіспен (ЖІӨ-де мұнай секторының үлесі бөліп көрсетілген есептік деректер) (есептік деректер)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шілде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2-аң 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лау, 1-ор-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ман, 1-ба-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лық, 1-ө,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1-инвест,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1-жтқ,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іс, N 65, 1-байланыс, 2-байла-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ныс, 2-қызмет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қаржыны (бі-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лім беру),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1-е, N 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24-аш, 29-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аш,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еп,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шығын-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</w:t>
            </w:r>
          </w:p>
        </w:tc>
      </w:tr>
      <w:tr>
        <w:trPr>
          <w:trHeight w:val="45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меншік нысандары бойынша жалпы қосылған құн (есептік деректер)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тамыз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1-ҚӨ және 2-ШК, 1-Е, N 11 және 2-ШК, 1-кқ, 2-қызмет көрсетулерді, үй шаруашылықтарын, сауданы, көлік пен байланысты, әлеуметтік қаржыны (білім беру), әлеуметтік қаржыны (денсаулық сақтау) зерттеу; бюджеттің орындалуы туралы есеп, төлем балансы, қаржы корпорацияларының секторы бойынша табыстар мен шығыстар туралы есептер </w:t>
            </w:r>
          </w:p>
        </w:tc>
      </w:tr>
      <w:tr>
        <w:trPr>
          <w:trHeight w:val="45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жалпы ішкі өнім түпкілікті пайдалану әдісімен (есептік деректер)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қараша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ақпарат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1-ҚӨ және 2-ШК, 1-инвест, 1-кқ, 2-қызмет көрсетулерді, үй шаруашылықтарын, сауданы, көлік пен байланысты, баға индекстерін зерттеу; бюджеттің орындалуы туралы есеп, төлем балансы, қаржы корпорациясының секторы бойынша табыстар мен шығыстар туралы есептер, кедендік статистика, геология комитетінің деректері </w:t>
            </w:r>
          </w:p>
        </w:tc>
      </w:tr>
      <w:tr>
        <w:trPr>
          <w:trHeight w:val="450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өнімділігі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шілде 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каның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ректері;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қамтылуын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желтоқсан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ұлттық бай-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лығының элемент-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қараша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1-ҚӨ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 N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2-ШК,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сауданы,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(білім),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</w:tr>
      <w:tr>
        <w:trPr>
          <w:trHeight w:val="12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өңірлік өнімі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(жедел деректер)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желтоксан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1-қө, 2-шк, 2-аң аулау, 1-орман, 1-балық, 1-ө, 1-кқ, 1-инвест, 2-кқ, 1-жтқ, 1-іс, N 65, 1-байланыс, 2-байланыс, 2-қызмет көрсетулерді, әлеуметтік қаржыны (білім), әлеуметтік қаржыны (денсаулық сақтау), 1-е, N 11, 24-аш, 29-аш, халықтың жұмыспен қамтылуын зерттеу, үй шаруашылықтарын зерттеу; бюджеттің орындалуы туралы есеп, қаржы корпорацияларының секторы бойынша табыстар мен шығыстар туралы есептер </w:t>
            </w:r>
          </w:p>
        </w:tc>
      </w:tr>
      <w:tr>
        <w:trPr>
          <w:trHeight w:val="45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өңірлік өнімі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қыркүйек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2-аң 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лау, 1-ор-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ман, 1-ба-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лық, 1-ө,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1-инвест,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1-жтқ,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іс, N 65, 1-байланыс, 2-байла-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ныс, 2-қызметтер, әлеу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(бі-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лім беру),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1-е, N 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24-аш, 29-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аш, Е-001-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сауалнама,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еп,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</w:t>
            </w:r>
          </w:p>
        </w:tc>
      </w:tr>
      <w:tr>
        <w:trPr>
          <w:trHeight w:val="45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(түп-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кілікті есептеу),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жылғы (нақ-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тыланған есептеу)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(есептік 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экономиканың ұлт-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шоттары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қараша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ҰШЖ көр-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сеткіште-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 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</w:p>
        </w:tc>
      </w:tr>
      <w:tr>
        <w:trPr>
          <w:trHeight w:val="450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қосылған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 және ірі,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және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(ұйымдардың) 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тұтынулары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маусым 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1-қө, 2-шк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желтоқсан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1-қө, 2-шк </w:t>
            </w:r>
          </w:p>
        </w:tc>
      </w:tr>
      <w:tr>
        <w:trPr>
          <w:trHeight w:val="45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РПК, ШШК кестеле-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және жүйе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шоттарын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каның бар-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1-ҰШЖ </w:t>
            </w:r>
          </w:p>
        </w:tc>
      </w:tr>
      <w:tr>
        <w:trPr>
          <w:trHeight w:val="45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Өнімдерді (тауар-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ларды,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қызмет көрсе-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тулерді) 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 және кәсіпо-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рындардың тауар-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лық-материалдық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қорларының қозға-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лысы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шілде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1-ҰШЖ </w:t>
            </w:r>
          </w:p>
        </w:tc>
      </w:tr>
      <w:tr>
        <w:trPr>
          <w:trHeight w:val="45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туриз-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мнің қосалқы шоты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мамыр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анықтамалық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 жүру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сы, ҰШЖ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шоты;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бал-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 жә-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</w:p>
        </w:tc>
      </w:tr>
      <w:tr>
        <w:trPr>
          <w:trHeight w:val="45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"Ресурстар - Пай-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далану" кестелері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қараша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анықтамалық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1-ҰШЖ,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1-Ө, 1-ҚӨ,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2-ШК,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2-КҚ,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инвест,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кқ, 1-қыз-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 көр-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сету,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өнімде-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1-ОЭБ,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өнімдердің 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 жүруге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сы, бюдже-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ттің 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далуы 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ралы есеп,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балансы </w:t>
            </w:r>
          </w:p>
        </w:tc>
      </w:tr>
      <w:tr>
        <w:trPr>
          <w:trHeight w:val="45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"Шығындар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Шығарылым"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кестелері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желтоқсан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анықтамалық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"Ресурстар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ну" кесте-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</w:p>
        </w:tc>
      </w:tr>
      <w:tr>
        <w:trPr>
          <w:trHeight w:val="45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шаруашылықтарына қызмет көрсететін коммерциялық емес ұйымдардың бір жолғы ішінара зерттеу нәтижелері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маусым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1-НКО </w:t>
            </w:r>
          </w:p>
        </w:tc>
      </w:tr>
      <w:tr>
        <w:trPr>
          <w:trHeight w:val="45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ТМД сауалдамалары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бойына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ХВҚ, БҰҰ-ның ЕЭК,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Дүниежүзілік 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АДБ, ББҰ-ның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АТМЭӘК Статофис-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мен Халықар-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алық ұйымдарға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кестелік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(сауалдамаларды)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толтыру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түсуіне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1.19. Жиынтық жұмыстар 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953"/>
        <w:gridCol w:w="2233"/>
        <w:gridCol w:w="3613"/>
        <w:gridCol w:w="239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атауы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Шығарылымлымның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кезеңділігі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Пайдаланушылар-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статистика-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ақпарат-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 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әлеуметтік-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дамуы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 және орыс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15-ші күні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және оның өңірлерінің әлеуметтік-экономикалық дамуының статистикалық көрсеткіштері (қазақ және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15-ші күні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журналға қосымша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әлеуметтік-экономикалық дамуы (қазақ және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15-ші күні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және ТМД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елдері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тоқсанына 1 рет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наурыз,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инди-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каторлар (орыс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тоқсанына 1 рет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(село) дамуы-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мониторингісі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бөлімде) (қазақ және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тоқсанына 1 рет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алдын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 деректер (қазақ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(қазақ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 тілдерінде)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CD-R жинағында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2008 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(ағылшын тілін-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де) CD-R жинағында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Қазақстанның өңірлері 2008 жылы (қазақ және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Қазақстан Республикасы Статистика агенттігінің қызметі туралы есеп (қазақ және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кітапша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статистика мәселелері жөніндегі нормативтік құқықтық актілер (мемлекеттік және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кітапша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цифрларда (қазақ, орыс және ағылшын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буклет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Қазақстанның өңірлері (қазақ, орыс және ағылшын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буклет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 пайдаланушыға (қазақ, орыс және ағылшын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буклет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Статистика агенттігінің жарияланымдары (қазақ және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прайс-парақ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тұрғын үй қоры (қазақ және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қызмет түрлері бойынша өнім сыныптауышы (қазақ тілінде)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қызмет түрлері бойынша өнім сыныптауышы (орыс тілінде)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 органдарында қолданылатын негізгі сыныптауыштар (қазақ және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Қазақстанның ақпараттық қоғамы (қазақ,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тұтыну рыногындағы бағалар (қазақ және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өнеркәсіп бағалары және өндірістік сипатта көрсетілген қызметтердің тарифтері (қазақ және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ауыл шаруашылығы және құрылыс өндірісі өнімдерінің бағалары (қазақ және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бойынша ресурстар балансы және шикізаттың маңызды түрлерін, өндірістік-техникалық мақсаттағы өнімдерді және тұтыну тауарларын пайдалану (қазақ және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Қазақстанның ғылымы және инновациялық қызметі (қазақ және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халықтың тұрмыс деңгейі (қазақ тілінде)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халықтың тұрмыс деңгейі (орыс тілінде)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Қазақстандағы әйелдер мен ерлер (қазақ тілінде)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Қазақстандағы әйелдер мен ерлер (орыс тілінде)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әйелдер мен ерлер (ағылшын тілінде)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және Қазақстанның орнықты дамуы (қазақ және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халқының экономикалық белсенділігі (қазақ  және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еңбекақы (қазақ және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Қазақстанның демографиялық жылнамасы (қазақ және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халқының әлеуметтік-демографиялық топтарының ахуалы (қазақ және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жастары (қазақ және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отын-энергетикалық балансы (қазақ және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анықтамалық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бөлшек және көтерме сауда (қазақ және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қызмет көрсетулер (қазақ және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көлік және байланыс (қазақ және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туризмі (қазақ және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ұлттық шоттары, 2008 (қазақ, орыс және ағылшын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Қазақстанның және оның өңірлерінің өнеркәсібі (қазақ және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құрылыс (қазақ және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инвестициялық қызмет (қазақ және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Қазақстанның ауыл, орман және балық шаруашылығы (қазақ және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саласындағы қызмет түрлерінің мен статистикалық номенклатурасы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сыныптауыш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қызметінің түрлері бойынша тауарлардың статистикалық номенклатурасы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сыныптауыш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 көрсету статистикалық сыныптауышы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сыныптауыш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байланыс қызметтерінің сттастикалық сыныптауышы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сыныптауыш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Қазақстанның негізгі қорлары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Қазақстандағы шағын  және орта кәсіпкерлік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орман және балық шаруашылық өнімдерінің статистикалық сыныптаушы (тауарлар мен қызмет көрсетулердің)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сыныптауыш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жұмыстарының (қызмет көрсетулерінің) статистикалық сыныптаушы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сыныптауыш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өнімдерінің статистикалық сыныптаушы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сыныптауыш </w:t>
            </w:r>
          </w:p>
        </w:tc>
      </w:tr>
    </w:tbl>
    <w:bookmarkStart w:name="z5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Ведомстволық статистикалық жұмыстар </w:t>
      </w:r>
    </w:p>
    <w:bookmarkEnd w:id="52"/>
    <w:bookmarkStart w:name="z6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2.1. Қазақстан Республикасы Ішкі істер министрлігі 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353"/>
        <w:gridCol w:w="1453"/>
        <w:gridCol w:w="2633"/>
        <w:gridCol w:w="1933"/>
        <w:gridCol w:w="265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Жұмыстың атауы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тіркемелерінің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бар-жоғы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күйі туралы шолу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2-КҚ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сұрау бойынша </w:t>
            </w:r>
          </w:p>
        </w:tc>
      </w:tr>
    </w:tbl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2.2. Қазақстан Республикасы Денсаулық сақтау министрлігі 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313"/>
        <w:gridCol w:w="1533"/>
        <w:gridCol w:w="2573"/>
        <w:gridCol w:w="1993"/>
        <w:gridCol w:w="265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Жұмыстың атауы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сақтаудың 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шоттары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 </w:t>
            </w:r>
          </w:p>
        </w:tc>
      </w:tr>
    </w:tbl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2.3. Қазақстан Республикасы Еңбек және халықты әлеуметтік </w:t>
      </w:r>
      <w:r>
        <w:br/>
      </w:r>
      <w:r>
        <w:rPr>
          <w:rFonts w:ascii="Times New Roman"/>
          <w:b/>
          <w:i w:val="false"/>
          <w:color w:val="000000"/>
        </w:rPr>
        <w:t xml:space="preserve">
қорғау министрлігі 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273"/>
        <w:gridCol w:w="1633"/>
        <w:gridCol w:w="2533"/>
        <w:gridCol w:w="1973"/>
        <w:gridCol w:w="263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Жұмыстың атауы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1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нарығындағы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ахуал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3ТН, 1Е, 2Е, 1 ШЖ, 3Е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желтоқсан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халқын жұмыспен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қамту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жетілдіру 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жоспарын орындау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барысы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Е, 2 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ТН, 3 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ШЖ,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әлеуметтік-экономикалық даму қорытындысы (жұмыспен қамту)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ТН, 1 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Е, 1 ШЖ, 3Е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 </w:t>
            </w:r>
          </w:p>
        </w:tc>
      </w:tr>
    </w:tbl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2.4. Қазақстан Республикасы Қаржы министрлігі 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313"/>
        <w:gridCol w:w="1653"/>
        <w:gridCol w:w="2593"/>
        <w:gridCol w:w="1873"/>
        <w:gridCol w:w="267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Жұмыстың атауы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нысаны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Үкіметтік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кепілдік берген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игеру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өтеу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1-ҚИӨ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желтоқсан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1-ҚИӨ, 14-ПБ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қазан </w:t>
            </w:r>
          </w:p>
        </w:tc>
      </w:tr>
    </w:tbl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2.5. Қазақстан Республикасы Энергетика және минералдық ресурстар министрлігі 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353"/>
        <w:gridCol w:w="1613"/>
        <w:gridCol w:w="2593"/>
        <w:gridCol w:w="1893"/>
        <w:gridCol w:w="263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Жұмыстың атауы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қойнауын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пайдаланушылар-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инвестиция-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қызмет нәти-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желеріне шолу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1,2,3,4-ЛКУ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Мұнай-газ кешені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ақпарат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ҰЖ, ҰЖ, СӨ,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</w:tr>
    </w:tbl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2.6. Қазақстан Республикасы Ұлттық Банкі      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253"/>
        <w:gridCol w:w="1693"/>
        <w:gridCol w:w="2593"/>
        <w:gridCol w:w="1913"/>
        <w:gridCol w:w="265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Жұмыстың атауы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балансы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1-7, 9-11,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14-16 ТБ;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11-ОБ, 1-ҚИӨ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ақпарат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есеп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 9, 14-16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ТБ;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11-ОБ, 1-ҚИӨ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ақпарат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сыртқы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есеп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 9, 14-16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ТБ;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11-ОБ, 1-ҚИӨ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ақпарат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балансына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түсініктемелер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есеп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қаңтар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позицияға беріл-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талдамалы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түсініктемелер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есеп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қаңтар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сыртқы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борышты бағалауға берілген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түсініктемелер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есеп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қаңтар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Ескертпелер: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ЕҚ         - Еуропалық Қауымдастық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ТМД        - Тәуелсіз мемлекеттер достастығы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БҰҰ        - Біріккен Ұлттар Ұйымы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БҰҰ ЕЭК    - Біріккен Ұлттар Ұйымының Еуропалық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комиссиясы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БҰҰ ҚӨ     - Біріккен Ұлттар Ұйымының Қазақстандағы өкілдігі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ХВҚ        - Халықаралық валюта қоры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ХЕҰ        - Халықаралық еңбек ұйымы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ЭЫДҰ       - Экономикалық ынтымақтастық және даму ұйымы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АТМЭӘК     - Азия және Тынық мұхиты елдері үшін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әлеуметтік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ХК         - Халықтың көші-қоны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ХС         - Халық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ХТҚ        - Халықтың табиғи қозғалысы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ӘАОС       - Әкімшілік-аумақтық объектілер сыныптауышы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АДБ        - Азия даму банкі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ЖК         - Жеке кәсіпкер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ЗТ МДБ     - "Заңды тұлғалар" мемлекеттік деректер базасы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ҚР ҚМ СК   - Қазақстан Республикасы Қаржы министрлігінің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ҚР ӘМ      - Қазақстан Республикасы Әділет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ҚР КБК     - Қазақстан Республикасы Қаржы министрлігінің Кедендік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бақылау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ҚР АШМ     - Қазақстан Республикасы 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ҚР ІІМ     - Қазақстан Республикасы Ішкі істер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ХСБ        - Халықаралық салыстыру бағдарламасы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ЮНЕСКО     - білім беру, ғылым және мәдениет мәселелері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Біріккен Ұлттар Ұйымы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МИКЗ       - Мульти-индикаторлық кластерлік 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ЗТМО       - Зейнетақы төлеу жөніндегі мемлекеттік орталық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ҚР БҒМ     - Қазақстан Республикасы Білім және ғылым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ҚР ӘМ      - Қазақстан Республикасы Әділет министрлігінің Азаматтық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АХАЖ         хал актілерінің жазбасы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РПК          "Ресурстар - Пайдалану" кестелері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ШШК          "Шығындар - Шығарылым" кестелері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Күннің орнына есепті кезеңнен кейінгі күн немесе табыс етудің айрықша мерзімі көрсетілуі мүмкін.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Мерзімдер мереке және демалыс күндерінен солардан кейінгі жұмыс күніне ауыстырылады.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