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3c09" w14:textId="68e3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желтоқсандағы N 1311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30 желтоқсандағы N 1296 қаулысы. Күші жойылды - Қазақстан Республикасы Үкіметінің 2012 жылғы 29 желтоқсандағы № 1796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29.12.2012 </w:t>
      </w:r>
      <w:r>
        <w:rPr>
          <w:rFonts w:ascii="Times New Roman"/>
          <w:b w:val="false"/>
          <w:i w:val="false"/>
          <w:color w:val="ff0000"/>
          <w:sz w:val="28"/>
        </w:rPr>
        <w:t>N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кейiн күнтізбелік жиырма бiр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"Өнеркәсіп саласындағы жекелеген қызмет түрлерін лицензиялау ережесін және оларға қойылатын біліктілік талаптарын бекіту туралы" Қазақстан Республикасы Үкіметінің 2007 жылғы 28 желтоқсандағы N 1311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50, 608-құжат)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өнеркәсіп саласындағы қызметтің жекелеген түрлеріне қойылатын біліктілік талаптарында: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"қосалқы абоненттерге" деген сөздерден кейін "(қосалқы тұтынушыларға)"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"жедел" деген сөздің алдынан "тұтынушылармен (абоненттік қызметтер, учаскелер) жұмысты,"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 "мүмкіндігінің" деген сөзден кейін ";" белгісі қойылып, мынадай мазмұндағы 5)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меншік құқығында (шаруашылық жүргізу не жедел басқару) немесе лизинг, концессия, жалдау, сенімді басқару шарттары бойынша тұтынушылармен жұмыс істеуге және абоненттік қызметтерді орналастыруға арналған (құқық белгілейтін құжаттардың көшірмелері) ғимараттың немесе үй-жайдың".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жарияланғаннан кейін жиырма бір күн мерзім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