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40f6" w14:textId="2434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Электрондық мемлекеттік сатып алу саласындағы бірыңғай операторды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1317 Қаулысы. Күші жойылды - Қазақстан Республикасы Yкiметiнiң 2015 жылғы 10 тамыздағы № 636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Yкiметiнiң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сатып алу туралы" Қазақстан Республикасының 2007 жылғы 21 шілдедегі Заңының (бұдан әрі - Заң) 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коммерция орталығы" жауапкершілігі шектеулі серіктестігі электрондық мемлекеттік сатып алу саласындағы бірыңғай оператор болып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 және ресми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