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7824" w14:textId="b507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28 желтоқсандағы N 1309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"Мемлекеттік сатып алу туралы" Қазақстан Республикасы Заңының нормаларын қолданбай тауарларды, жұмыстарды, көрсетілетін қызметтерді сатып алуды жүзеге асыратын ауылдық елді мекендерде орналасқан әлеуметтік саланың мемлекеттік мекемелері мен мемлекеттік кәсіпорындарының тізбесін бекіту туралы" Қазақстан Республикасы Үкіметінің 2007 жылғы 28 желтоқсандағы N 1309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2007 ж., N 50, 606-құжат) күші жойылды деп танылсын.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