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5d5e" w14:textId="8645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23 қарашадағы N 1125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желтоқсандағы N 1327 Қаулысы. Күші жойылды - Қазақстан Республикасы Үкiметiнiң 2015 жылғы 31 желтоқсандағы № 1173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31.12.2015 </w:t>
      </w:r>
      <w:r>
        <w:rPr>
          <w:rFonts w:ascii="Times New Roman"/>
          <w:b w:val="false"/>
          <w:i w:val="false"/>
          <w:color w:val="ff0000"/>
          <w:sz w:val="28"/>
        </w:rPr>
        <w:t>N 1173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жанынан Стратегиялық объектілер жөнінде комиссия құру туралы" Қазақстан Республикасы Үкіметінің 2007 жылғы 23 қарашадағы N 1125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Үкіметі жанындағы Стратегиялық объектілер жөніндегі комиссияның құрамына мыналар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Мағауов                  - Қазақстан Республикасының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Маратұлы              минералдық ресурстар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Еділ Құламқадырұлы         сауда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Смайылов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Әлихан Асханұлы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Федоров                  - Қазақстан Республикасының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Анатольевич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Білісбеков               - Қазақстан Республикасы Ұлттық қауіпсіздік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Нұрғали Дәулетбекұлы       комитеті төрағасының орынбасары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Смағұлов     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Молдрахманұлы       монополияларды реттеу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Беккер                   - Қазақстан Республикасы Төтенше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Робертович        министрлігінің Өртке қарсы қызмет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"Ақшолақов               - Қазақстан Республикасының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Оралұлы              минералдық ресурстар вице-министрі"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"Ақшолақов               - "Самұрық-Қазына" ұлттық әл-ауқат қоры"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Оралұлы              акционерлік қоғамының басқарушы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(келісім бойынша)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"Шаймағанбетов           - Қазақстан Республикасы Ұлттық ғарыш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Еркін Мұстафаұлы           агенттігі төрағасының орынбасары"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жолдағы "Шаймағанбетов" деген сөз "Шаймағамбетов"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Әблезов Қарыбай Тілеубергенұлы, Бекжігітов Асылбек Асқарбекұлы, Ерғожин Дәулет Еділұлы, Қабылдин Қайыргелді Мақсұтұлы, Нүсіпов Саят Нұрмұхамедұлы, Оспанов Мұрат Мағауияұлы, Шаяхметов Әділ Шаяхметұлы, Шпекбаев Алик Жатқамбайұлы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