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434b" w14:textId="cbb4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 тұлғаның тұруына және оған ақша сомасын төлеуге арналған шығыстар нормаларын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1333 Қаулысы. Күші жойылды - Қазақстан Республикасы Yкiметiнiң 2015 жылғы 28 тамыздағы № 685 қаулысымен</w:t>
      </w:r>
    </w:p>
    <w:p>
      <w:pPr>
        <w:spacing w:after="0"/>
        <w:ind w:left="0"/>
        <w:jc w:val="both"/>
      </w:pPr>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 Кодексінің (Салық кодексі) 133-бабы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156-бабы 1-тармағының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42)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Ескерту. Кіріспе жаңа редакцияда - ҚР Үкіметінің 30.05.2013</w:t>
      </w:r>
      <w:r>
        <w:rPr>
          <w:rFonts w:ascii="Times New Roman"/>
          <w:b w:val="false"/>
          <w:i w:val="false"/>
          <w:color w:val="000000"/>
          <w:sz w:val="28"/>
        </w:rPr>
        <w:t> </w:t>
      </w:r>
      <w:r>
        <w:rPr>
          <w:rFonts w:ascii="Times New Roman"/>
          <w:b w:val="false"/>
          <w:i w:val="false"/>
          <w:color w:val="000000"/>
          <w:sz w:val="28"/>
        </w:rPr>
        <w:t>№ 546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салық төлеушіге салық салынатын табысты азайту кезінде қолданылатын, салық төлеушімен еңбек қатынастарында тұрмайтын Қазақстан Республикасынан тысқары жерде оқитын жеке тұлғаның тұруына және оған ақша сомасын төлеуге арналған шығыстар нормалары; </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салық төлеушіге салық салынатын табысты азайту кезінде қолданылатын, салық төлеушімен еңбек қатынастарында тұрмайтын Қазақстан Республикасының шегінде оқитын жеке тұлғаның тұруына және оған ақша сомасын төлеуге арналған шығыстар нормалары; </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салық салынбайтын жеке тұлғаның табысын айқындау кезінде қолданылатын, жұмыс берушінің өндірістік қызметімен байланысты мамандық бойынша Қазақстан Республикасынан тысқары жерде қызметкерді оқытуға, біліктілігін арттыруға немесе қайта даярлауға бағытталған қызметкердің тұруына арналған жұмыс берушінің шығыстар нормалары; </w:t>
      </w:r>
      <w:r>
        <w:br/>
      </w:r>
      <w:r>
        <w:rPr>
          <w:rFonts w:ascii="Times New Roman"/>
          <w:b w:val="false"/>
          <w:i w:val="false"/>
          <w:color w:val="000000"/>
          <w:sz w:val="28"/>
        </w:rPr>
        <w:t>
</w:t>
      </w:r>
      <w:r>
        <w:rPr>
          <w:rFonts w:ascii="Times New Roman"/>
          <w:b w:val="false"/>
          <w:i w:val="false"/>
          <w:color w:val="000000"/>
          <w:sz w:val="28"/>
        </w:rPr>
        <w:t>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салық салынбайтын жеке тұлғаның табысын айқындау кезінде қолданылатын, жұмыс берушінің өндірістік қызметімен байланысты мамандық бойынша Қазақстан Республикасының шегінде қызметкерді оқытуға, біліктілігін арттыруға немесе қайта даярлауға бағытталған қызметкердің тұруына арналған жұмыс берушінің шығыстар нормалары;</w:t>
      </w:r>
      <w:r>
        <w:br/>
      </w:r>
      <w:r>
        <w:rPr>
          <w:rFonts w:ascii="Times New Roman"/>
          <w:b w:val="false"/>
          <w:i w:val="false"/>
          <w:color w:val="000000"/>
          <w:sz w:val="28"/>
        </w:rPr>
        <w:t>
</w:t>
      </w:r>
      <w:r>
        <w:rPr>
          <w:rFonts w:ascii="Times New Roman"/>
          <w:b w:val="false"/>
          <w:i w:val="false"/>
          <w:color w:val="000000"/>
          <w:sz w:val="28"/>
        </w:rPr>
        <w:t>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Қазақстан Республикасынан тысқары жерлерде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шығыстар нормалары;</w:t>
      </w:r>
      <w:r>
        <w:br/>
      </w:r>
      <w:r>
        <w:rPr>
          <w:rFonts w:ascii="Times New Roman"/>
          <w:b w:val="false"/>
          <w:i w:val="false"/>
          <w:color w:val="000000"/>
          <w:sz w:val="28"/>
        </w:rPr>
        <w:t>
</w:t>
      </w:r>
      <w:r>
        <w:rPr>
          <w:rFonts w:ascii="Times New Roman"/>
          <w:b w:val="false"/>
          <w:i w:val="false"/>
          <w:color w:val="000000"/>
          <w:sz w:val="28"/>
        </w:rPr>
        <w:t>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Қазақстан Республикасының шегінде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шығыстар нормалары белгіленсін.</w:t>
      </w:r>
      <w:r>
        <w:br/>
      </w:r>
      <w:r>
        <w:rPr>
          <w:rFonts w:ascii="Times New Roman"/>
          <w:b w:val="false"/>
          <w:i w:val="false"/>
          <w:color w:val="000000"/>
          <w:sz w:val="28"/>
        </w:rPr>
        <w:t>
      </w:t>
      </w:r>
      <w:r>
        <w:rPr>
          <w:rFonts w:ascii="Times New Roman"/>
          <w:b w:val="false"/>
          <w:i w:val="false"/>
          <w:color w:val="ff0000"/>
          <w:sz w:val="28"/>
        </w:rPr>
        <w:t>Ескерту. 1-тармаққа өзгерістер енгізілді - ҚР Үкіметінің 30.05.2013</w:t>
      </w:r>
      <w:r>
        <w:rPr>
          <w:rFonts w:ascii="Times New Roman"/>
          <w:b w:val="false"/>
          <w:i w:val="false"/>
          <w:color w:val="000000"/>
          <w:sz w:val="28"/>
        </w:rPr>
        <w:t> </w:t>
      </w:r>
      <w:r>
        <w:rPr>
          <w:rFonts w:ascii="Times New Roman"/>
          <w:b w:val="false"/>
          <w:i w:val="false"/>
          <w:color w:val="000000"/>
          <w:sz w:val="28"/>
        </w:rPr>
        <w:t>№ 546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"Білім алушы тұлғаның қонақ үйде тұруына және тамақтануына арналған шығыстар нормаларын белгілеу туралы" Қазақстан Республикасы Үкіметінің 2007 жылғы 27 сәуірдегі N 338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2009 жылғы 1 қаңтардан бастап қолданысқа енгізіледі және ресми жариялануға тиіс.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1333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Салық төлеушіге салық салынатын табысты азайту кезінде </w:t>
      </w:r>
      <w:r>
        <w:br/>
      </w:r>
      <w:r>
        <w:rPr>
          <w:rFonts w:ascii="Times New Roman"/>
          <w:b w:val="false"/>
          <w:i w:val="false"/>
          <w:color w:val="000000"/>
          <w:sz w:val="28"/>
        </w:rPr>
        <w:t>
</w:t>
      </w:r>
      <w:r>
        <w:rPr>
          <w:rFonts w:ascii="Times New Roman"/>
          <w:b/>
          <w:i w:val="false"/>
          <w:color w:val="000000"/>
          <w:sz w:val="28"/>
        </w:rPr>
        <w:t xml:space="preserve">қолданылатын, салық төлеушімен еңбек қатынастарында тұрмайтын, </w:t>
      </w:r>
      <w:r>
        <w:br/>
      </w:r>
      <w:r>
        <w:rPr>
          <w:rFonts w:ascii="Times New Roman"/>
          <w:b w:val="false"/>
          <w:i w:val="false"/>
          <w:color w:val="000000"/>
          <w:sz w:val="28"/>
        </w:rPr>
        <w:t>
</w:t>
      </w:r>
      <w:r>
        <w:rPr>
          <w:rFonts w:ascii="Times New Roman"/>
          <w:b/>
          <w:i w:val="false"/>
          <w:color w:val="000000"/>
          <w:sz w:val="28"/>
        </w:rPr>
        <w:t xml:space="preserve">Қазақстан Республикасынан тысқары жерде оқитын жеке тұлғаның </w:t>
      </w:r>
      <w:r>
        <w:br/>
      </w:r>
      <w:r>
        <w:rPr>
          <w:rFonts w:ascii="Times New Roman"/>
          <w:b w:val="false"/>
          <w:i w:val="false"/>
          <w:color w:val="000000"/>
          <w:sz w:val="28"/>
        </w:rPr>
        <w:t>
</w:t>
      </w:r>
      <w:r>
        <w:rPr>
          <w:rFonts w:ascii="Times New Roman"/>
          <w:b/>
          <w:i w:val="false"/>
          <w:color w:val="000000"/>
          <w:sz w:val="28"/>
        </w:rPr>
        <w:t xml:space="preserve">   тұруына және оған ақша сомасын төлеуге арналған шығыстар </w:t>
      </w:r>
      <w:r>
        <w:br/>
      </w:r>
      <w:r>
        <w:rPr>
          <w:rFonts w:ascii="Times New Roman"/>
          <w:b w:val="false"/>
          <w:i w:val="false"/>
          <w:color w:val="000000"/>
          <w:sz w:val="28"/>
        </w:rPr>
        <w:t>
</w:t>
      </w:r>
      <w:r>
        <w:rPr>
          <w:rFonts w:ascii="Times New Roman"/>
          <w:b/>
          <w:i w:val="false"/>
          <w:color w:val="000000"/>
          <w:sz w:val="28"/>
        </w:rPr>
        <w:t xml:space="preserve">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5517"/>
        <w:gridCol w:w="3286"/>
        <w:gridCol w:w="3286"/>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5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Күндік шығыстар нормалары (АҚШ долларымен)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сомасын төлеуге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тұруға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Құрама Штаттары, Канада, Жапония, Қытай Халық Республикасы, Батыс және Шығыс Еуропа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80-ге дейін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30-ға дейін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Оңтүстік Корея, Малайзия, Израиль, Сауд Арабиясы, Кувейт, Катар, Бахрейн, Бруней, Оман, Кипр, Австралия, Египет, Тайланд, Біріккен Араб Әмірліктері, Оңтүстік Африка Республикасы, Филиппин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70-ке дейін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25-ке дейін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Тәуелсіз Мемлекеттер Достастығы елдері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50-ге дейін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Баска да елдер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60-қа дейін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дейін </w:t>
            </w:r>
          </w:p>
        </w:tc>
      </w:tr>
    </w:tbl>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1333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Салық төлеушіге салық салынатын табысты азайту кезінде </w:t>
      </w:r>
      <w:r>
        <w:br/>
      </w:r>
      <w:r>
        <w:rPr>
          <w:rFonts w:ascii="Times New Roman"/>
          <w:b w:val="false"/>
          <w:i w:val="false"/>
          <w:color w:val="000000"/>
          <w:sz w:val="28"/>
        </w:rPr>
        <w:t>
</w:t>
      </w:r>
      <w:r>
        <w:rPr>
          <w:rFonts w:ascii="Times New Roman"/>
          <w:b/>
          <w:i w:val="false"/>
          <w:color w:val="000000"/>
          <w:sz w:val="28"/>
        </w:rPr>
        <w:t xml:space="preserve">қолданылатын, салық төлеушімен еңбек қатынастарында тұрмайтын,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шегінде оқитын жеке тұлғаның тұруына </w:t>
      </w:r>
      <w:r>
        <w:br/>
      </w:r>
      <w:r>
        <w:rPr>
          <w:rFonts w:ascii="Times New Roman"/>
          <w:b w:val="false"/>
          <w:i w:val="false"/>
          <w:color w:val="000000"/>
          <w:sz w:val="28"/>
        </w:rPr>
        <w:t>
</w:t>
      </w:r>
      <w:r>
        <w:rPr>
          <w:rFonts w:ascii="Times New Roman"/>
          <w:b/>
          <w:i w:val="false"/>
          <w:color w:val="000000"/>
          <w:sz w:val="28"/>
        </w:rPr>
        <w:t xml:space="preserve">   және оған ақша сомасын төлеуге арналған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5697"/>
        <w:gridCol w:w="3280"/>
        <w:gridCol w:w="3280"/>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5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Күндік шығыстар нормалары (айлық есептік көрсеткіш)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сомасын төлеуге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тұруға </w:t>
            </w:r>
          </w:p>
        </w:tc>
      </w:tr>
      <w:tr>
        <w:trPr>
          <w:trHeight w:val="4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аудан орталықтары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АЕК-ке дейін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АЕК-ке дейін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Алматы, Атырау қалалары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АЕК-ке дейін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АЕК-ке дейін </w:t>
            </w:r>
          </w:p>
        </w:tc>
      </w:tr>
    </w:tbl>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1333 қаулысына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Салық салынбайтын жеке тұлғаның табысын айқындау кезінде </w:t>
      </w:r>
      <w:r>
        <w:br/>
      </w:r>
      <w:r>
        <w:rPr>
          <w:rFonts w:ascii="Times New Roman"/>
          <w:b w:val="false"/>
          <w:i w:val="false"/>
          <w:color w:val="000000"/>
          <w:sz w:val="28"/>
        </w:rPr>
        <w:t>
</w:t>
      </w:r>
      <w:r>
        <w:rPr>
          <w:rFonts w:ascii="Times New Roman"/>
          <w:b/>
          <w:i w:val="false"/>
          <w:color w:val="000000"/>
          <w:sz w:val="28"/>
        </w:rPr>
        <w:t xml:space="preserve">қолданылатын, жұмыс берушінің өндірістік қызметімен байланысты </w:t>
      </w:r>
      <w:r>
        <w:br/>
      </w:r>
      <w:r>
        <w:rPr>
          <w:rFonts w:ascii="Times New Roman"/>
          <w:b w:val="false"/>
          <w:i w:val="false"/>
          <w:color w:val="000000"/>
          <w:sz w:val="28"/>
        </w:rPr>
        <w:t>
</w:t>
      </w:r>
      <w:r>
        <w:rPr>
          <w:rFonts w:ascii="Times New Roman"/>
          <w:b/>
          <w:i w:val="false"/>
          <w:color w:val="000000"/>
          <w:sz w:val="28"/>
        </w:rPr>
        <w:t xml:space="preserve">  мамандық бойынша Қазақстан Республикасынан тысқары жерде </w:t>
      </w:r>
      <w:r>
        <w:br/>
      </w:r>
      <w:r>
        <w:rPr>
          <w:rFonts w:ascii="Times New Roman"/>
          <w:b w:val="false"/>
          <w:i w:val="false"/>
          <w:color w:val="000000"/>
          <w:sz w:val="28"/>
        </w:rPr>
        <w:t>
</w:t>
      </w:r>
      <w:r>
        <w:rPr>
          <w:rFonts w:ascii="Times New Roman"/>
          <w:b/>
          <w:i w:val="false"/>
          <w:color w:val="000000"/>
          <w:sz w:val="28"/>
        </w:rPr>
        <w:t xml:space="preserve">  қызметкерді оқытуға, біліктілігін арттыруға немесе қайта </w:t>
      </w:r>
      <w:r>
        <w:br/>
      </w:r>
      <w:r>
        <w:rPr>
          <w:rFonts w:ascii="Times New Roman"/>
          <w:b w:val="false"/>
          <w:i w:val="false"/>
          <w:color w:val="000000"/>
          <w:sz w:val="28"/>
        </w:rPr>
        <w:t>
</w:t>
      </w:r>
      <w:r>
        <w:rPr>
          <w:rFonts w:ascii="Times New Roman"/>
          <w:b/>
          <w:i w:val="false"/>
          <w:color w:val="000000"/>
          <w:sz w:val="28"/>
        </w:rPr>
        <w:t xml:space="preserve">  даярлауға бағытталған қызметкердің тұруына арналған жұмыс </w:t>
      </w:r>
      <w:r>
        <w:br/>
      </w:r>
      <w:r>
        <w:rPr>
          <w:rFonts w:ascii="Times New Roman"/>
          <w:b w:val="false"/>
          <w:i w:val="false"/>
          <w:color w:val="000000"/>
          <w:sz w:val="28"/>
        </w:rPr>
        <w:t>
</w:t>
      </w:r>
      <w:r>
        <w:rPr>
          <w:rFonts w:ascii="Times New Roman"/>
          <w:b/>
          <w:i w:val="false"/>
          <w:color w:val="000000"/>
          <w:sz w:val="28"/>
        </w:rPr>
        <w:t xml:space="preserve">              берушінің шығыстар нормалары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7386"/>
        <w:gridCol w:w="4382"/>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Тұруға арналған күндік шығыстар нормалары (АҚШ долларымен)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Құрама Штаттары, Канада, Жапония, Қытай Халық Республикасы, Батыс және Шығыс Еуропа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30-ға дейін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Оңтүстік Корея, Малайзия, Израиль, Сауд Арабиясы, Кувейт, Катар, Бахрейн, Бруней, Оман, Кипр, Австралия, Египет, Тайланд, Біріккен Араб Әмірліктері, Оңтүстік Африка Республикасы, Филиппин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25-ке дейін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Тәуелсіз Мемлекеттер Достастығы елдері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елдер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дейін </w:t>
            </w:r>
          </w:p>
        </w:tc>
      </w:tr>
    </w:tbl>
    <w:bookmarkStart w:name="z1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1333 қаулысына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Салық салынбайтын жеке тұлғаның табысын айқындау кезінде </w:t>
      </w:r>
      <w:r>
        <w:br/>
      </w:r>
      <w:r>
        <w:rPr>
          <w:rFonts w:ascii="Times New Roman"/>
          <w:b w:val="false"/>
          <w:i w:val="false"/>
          <w:color w:val="000000"/>
          <w:sz w:val="28"/>
        </w:rPr>
        <w:t>
</w:t>
      </w:r>
      <w:r>
        <w:rPr>
          <w:rFonts w:ascii="Times New Roman"/>
          <w:b/>
          <w:i w:val="false"/>
          <w:color w:val="000000"/>
          <w:sz w:val="28"/>
        </w:rPr>
        <w:t xml:space="preserve">қолданылатын, жұмыс берушінің өндірістік қызметімен байланысты </w:t>
      </w:r>
      <w:r>
        <w:br/>
      </w:r>
      <w:r>
        <w:rPr>
          <w:rFonts w:ascii="Times New Roman"/>
          <w:b w:val="false"/>
          <w:i w:val="false"/>
          <w:color w:val="000000"/>
          <w:sz w:val="28"/>
        </w:rPr>
        <w:t>
</w:t>
      </w:r>
      <w:r>
        <w:rPr>
          <w:rFonts w:ascii="Times New Roman"/>
          <w:b/>
          <w:i w:val="false"/>
          <w:color w:val="000000"/>
          <w:sz w:val="28"/>
        </w:rPr>
        <w:t xml:space="preserve">мамандық бойынша Қазақстан Республикасының шегінде қызметкерді </w:t>
      </w:r>
      <w:r>
        <w:br/>
      </w:r>
      <w:r>
        <w:rPr>
          <w:rFonts w:ascii="Times New Roman"/>
          <w:b w:val="false"/>
          <w:i w:val="false"/>
          <w:color w:val="000000"/>
          <w:sz w:val="28"/>
        </w:rPr>
        <w:t>
</w:t>
      </w:r>
      <w:r>
        <w:rPr>
          <w:rFonts w:ascii="Times New Roman"/>
          <w:b/>
          <w:i w:val="false"/>
          <w:color w:val="000000"/>
          <w:sz w:val="28"/>
        </w:rPr>
        <w:t xml:space="preserve">    оқытуға, біліктілігін арттыруға немесе қайта даярлауға </w:t>
      </w:r>
      <w:r>
        <w:br/>
      </w:r>
      <w:r>
        <w:rPr>
          <w:rFonts w:ascii="Times New Roman"/>
          <w:b w:val="false"/>
          <w:i w:val="false"/>
          <w:color w:val="000000"/>
          <w:sz w:val="28"/>
        </w:rPr>
        <w:t>
</w:t>
      </w:r>
      <w:r>
        <w:rPr>
          <w:rFonts w:ascii="Times New Roman"/>
          <w:b/>
          <w:i w:val="false"/>
          <w:color w:val="000000"/>
          <w:sz w:val="28"/>
        </w:rPr>
        <w:t xml:space="preserve">   бағытталған қызметкердің тұруына арналған жұмыс берушінің </w:t>
      </w:r>
      <w:r>
        <w:br/>
      </w:r>
      <w:r>
        <w:rPr>
          <w:rFonts w:ascii="Times New Roman"/>
          <w:b w:val="false"/>
          <w:i w:val="false"/>
          <w:color w:val="000000"/>
          <w:sz w:val="28"/>
        </w:rPr>
        <w:t>
</w:t>
      </w:r>
      <w:r>
        <w:rPr>
          <w:rFonts w:ascii="Times New Roman"/>
          <w:b/>
          <w:i w:val="false"/>
          <w:color w:val="000000"/>
          <w:sz w:val="28"/>
        </w:rPr>
        <w:t xml:space="preserve">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7677"/>
        <w:gridCol w:w="4373"/>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Тұруға арналған күндік шығыстар нормалары (айлық есептік көрсеткіш)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аудан орталықтары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АЕК-ке дейін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Алматы, Атырау қалалары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АЕК-ке дейін </w:t>
            </w:r>
          </w:p>
        </w:tc>
      </w:tr>
    </w:tbl>
    <w:bookmarkStart w:name="z1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31 желтоқсандағы</w:t>
      </w:r>
      <w:r>
        <w:br/>
      </w:r>
      <w:r>
        <w:rPr>
          <w:rFonts w:ascii="Times New Roman"/>
          <w:b w:val="false"/>
          <w:i w:val="false"/>
          <w:color w:val="000000"/>
          <w:sz w:val="28"/>
        </w:rPr>
        <w:t xml:space="preserve">
№ 1333 қаулысына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ff0000"/>
          <w:sz w:val="28"/>
        </w:rPr>
        <w:t>      Ескерту. 5-қосымшамен толықтырылды - ҚР Үкіметінің 30.05.2013 </w:t>
      </w:r>
      <w:r>
        <w:rPr>
          <w:rFonts w:ascii="Times New Roman"/>
          <w:b w:val="false"/>
          <w:i w:val="false"/>
          <w:color w:val="ff0000"/>
          <w:sz w:val="28"/>
        </w:rPr>
        <w:t>№ 546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4" w:id="6"/>
    <w:p>
      <w:pPr>
        <w:spacing w:after="0"/>
        <w:ind w:left="0"/>
        <w:jc w:val="left"/>
      </w:pPr>
      <w:r>
        <w:rPr>
          <w:rFonts w:ascii="Times New Roman"/>
          <w:b/>
          <w:i w:val="false"/>
          <w:color w:val="000000"/>
        </w:rPr>
        <w:t xml:space="preserve"> 
Салық кодексінің 135-1-бабы 1-тармағының 1), 2), 3), 4), 5)</w:t>
      </w:r>
      <w:r>
        <w:br/>
      </w:r>
      <w:r>
        <w:rPr>
          <w:rFonts w:ascii="Times New Roman"/>
          <w:b/>
          <w:i w:val="false"/>
          <w:color w:val="000000"/>
        </w:rPr>
        <w:t>
тармақшаларында айқындалған дербес білім беру ұйымымен еңбек</w:t>
      </w:r>
      <w:r>
        <w:br/>
      </w:r>
      <w:r>
        <w:rPr>
          <w:rFonts w:ascii="Times New Roman"/>
          <w:b/>
          <w:i w:val="false"/>
          <w:color w:val="000000"/>
        </w:rPr>
        <w:t>
қатынастарында тұрмаған, алайда осындай шығыстарды жүзеге</w:t>
      </w:r>
      <w:r>
        <w:br/>
      </w:r>
      <w:r>
        <w:rPr>
          <w:rFonts w:ascii="Times New Roman"/>
          <w:b/>
          <w:i w:val="false"/>
          <w:color w:val="000000"/>
        </w:rPr>
        <w:t>
асыратын дербес білім беру ұйымының шешімімен айқындалған</w:t>
      </w:r>
      <w:r>
        <w:br/>
      </w:r>
      <w:r>
        <w:rPr>
          <w:rFonts w:ascii="Times New Roman"/>
          <w:b/>
          <w:i w:val="false"/>
          <w:color w:val="000000"/>
        </w:rPr>
        <w:t>
мамандық бойынша Салық кодексінің 135-1-бабы 1-тармағының 1),</w:t>
      </w:r>
      <w:r>
        <w:br/>
      </w:r>
      <w:r>
        <w:rPr>
          <w:rFonts w:ascii="Times New Roman"/>
          <w:b/>
          <w:i w:val="false"/>
          <w:color w:val="000000"/>
        </w:rPr>
        <w:t>
2), 3), 4), 5) тармақшаларында айқындалған басқа дербес білім</w:t>
      </w:r>
      <w:r>
        <w:br/>
      </w:r>
      <w:r>
        <w:rPr>
          <w:rFonts w:ascii="Times New Roman"/>
          <w:b/>
          <w:i w:val="false"/>
          <w:color w:val="000000"/>
        </w:rPr>
        <w:t>
беру ұйымымен еңбек қатынастарында тұрған жеке тұлғаны</w:t>
      </w:r>
      <w:r>
        <w:br/>
      </w:r>
      <w:r>
        <w:rPr>
          <w:rFonts w:ascii="Times New Roman"/>
          <w:b/>
          <w:i w:val="false"/>
          <w:color w:val="000000"/>
        </w:rPr>
        <w:t>
Қазақстан Республикасынан тысқары жерлерде оқытуға,</w:t>
      </w:r>
      <w:r>
        <w:br/>
      </w:r>
      <w:r>
        <w:rPr>
          <w:rFonts w:ascii="Times New Roman"/>
          <w:b/>
          <w:i w:val="false"/>
          <w:color w:val="000000"/>
        </w:rPr>
        <w:t>
біліктілігін арттыруға немесе қайта даярлауға жіберген кезде</w:t>
      </w:r>
      <w:r>
        <w:br/>
      </w:r>
      <w:r>
        <w:rPr>
          <w:rFonts w:ascii="Times New Roman"/>
          <w:b/>
          <w:i w:val="false"/>
          <w:color w:val="000000"/>
        </w:rPr>
        <w:t>
білім алушы тұлғаның тұруына жұмсалатын, жеке тұлғаның салық</w:t>
      </w:r>
      <w:r>
        <w:br/>
      </w:r>
      <w:r>
        <w:rPr>
          <w:rFonts w:ascii="Times New Roman"/>
          <w:b/>
          <w:i w:val="false"/>
          <w:color w:val="000000"/>
        </w:rPr>
        <w:t>
салуға жатпайтын табыстарын айқындау кезінде қолданылатын осы</w:t>
      </w:r>
      <w:r>
        <w:br/>
      </w:r>
      <w:r>
        <w:rPr>
          <w:rFonts w:ascii="Times New Roman"/>
          <w:b/>
          <w:i w:val="false"/>
          <w:color w:val="000000"/>
        </w:rPr>
        <w:t>
дербес білім беру ұйымының шығыстар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219"/>
        <w:gridCol w:w="3052"/>
      </w:tblGrid>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арналған күндік шығыстар нормалары</w:t>
            </w:r>
            <w:r>
              <w:br/>
            </w:r>
            <w:r>
              <w:rPr>
                <w:rFonts w:ascii="Times New Roman"/>
                <w:b w:val="false"/>
                <w:i w:val="false"/>
                <w:color w:val="000000"/>
                <w:sz w:val="20"/>
              </w:rPr>
              <w:t>
(АҚШ долларымен)</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 Канада, Жапония, Қытай Халық Республикасы, Батыс және Шығыс Еуропа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r>
      <w:tr>
        <w:trPr>
          <w:trHeight w:val="5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 Оңтүстік Корея, Малайзия, Израиль, Сауд Арабиясы, Кувейт, Катар, Бахрейн, Бруней, Оман, Кипр, Австралия, Египет, Тайланд, Біріккен Араб Әмірліктері, Оңтүстік Африка Республикасы, Филиппин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25-ке дейін</w:t>
            </w: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 елдері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r>
      <w:tr>
        <w:trPr>
          <w:trHeight w:val="5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елдер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31 желтоқсандағы</w:t>
      </w:r>
      <w:r>
        <w:br/>
      </w:r>
      <w:r>
        <w:rPr>
          <w:rFonts w:ascii="Times New Roman"/>
          <w:b w:val="false"/>
          <w:i w:val="false"/>
          <w:color w:val="000000"/>
          <w:sz w:val="28"/>
        </w:rPr>
        <w:t xml:space="preserve">
№ 1333 қаулысына      </w:t>
      </w:r>
      <w:r>
        <w:br/>
      </w:r>
      <w:r>
        <w:rPr>
          <w:rFonts w:ascii="Times New Roman"/>
          <w:b w:val="false"/>
          <w:i w:val="false"/>
          <w:color w:val="000000"/>
          <w:sz w:val="28"/>
        </w:rPr>
        <w:t xml:space="preserve">
6-қосымша         </w:t>
      </w:r>
    </w:p>
    <w:bookmarkEnd w:id="7"/>
    <w:p>
      <w:pPr>
        <w:spacing w:after="0"/>
        <w:ind w:left="0"/>
        <w:jc w:val="both"/>
      </w:pPr>
      <w:r>
        <w:rPr>
          <w:rFonts w:ascii="Times New Roman"/>
          <w:b w:val="false"/>
          <w:i w:val="false"/>
          <w:color w:val="ff0000"/>
          <w:sz w:val="28"/>
        </w:rPr>
        <w:t>      Ескерту. 6-қосымшамен толықтырылды - ҚР Үкіметінің 30.05.2013 </w:t>
      </w:r>
      <w:r>
        <w:rPr>
          <w:rFonts w:ascii="Times New Roman"/>
          <w:b w:val="false"/>
          <w:i w:val="false"/>
          <w:color w:val="ff0000"/>
          <w:sz w:val="28"/>
        </w:rPr>
        <w:t>№ 546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7" w:id="8"/>
    <w:p>
      <w:pPr>
        <w:spacing w:after="0"/>
        <w:ind w:left="0"/>
        <w:jc w:val="left"/>
      </w:pPr>
      <w:r>
        <w:rPr>
          <w:rFonts w:ascii="Times New Roman"/>
          <w:b/>
          <w:i w:val="false"/>
          <w:color w:val="000000"/>
        </w:rPr>
        <w:t xml:space="preserve"> 
Салық кодексінің 135-1-бабы 1-тармағының 1), 2), 3), 4), 5)</w:t>
      </w:r>
      <w:r>
        <w:br/>
      </w:r>
      <w:r>
        <w:rPr>
          <w:rFonts w:ascii="Times New Roman"/>
          <w:b/>
          <w:i w:val="false"/>
          <w:color w:val="000000"/>
        </w:rPr>
        <w:t>
тармақшаларында айқындалған дербес білім беру ұйымымен еңбек</w:t>
      </w:r>
      <w:r>
        <w:br/>
      </w:r>
      <w:r>
        <w:rPr>
          <w:rFonts w:ascii="Times New Roman"/>
          <w:b/>
          <w:i w:val="false"/>
          <w:color w:val="000000"/>
        </w:rPr>
        <w:t>
қатынастарында тұрмаған, алайда осындай шығыстарды жүзеге</w:t>
      </w:r>
      <w:r>
        <w:br/>
      </w:r>
      <w:r>
        <w:rPr>
          <w:rFonts w:ascii="Times New Roman"/>
          <w:b/>
          <w:i w:val="false"/>
          <w:color w:val="000000"/>
        </w:rPr>
        <w:t>
асыратын дербес білім беру ұйымының шешімімен айқындалған</w:t>
      </w:r>
      <w:r>
        <w:br/>
      </w:r>
      <w:r>
        <w:rPr>
          <w:rFonts w:ascii="Times New Roman"/>
          <w:b/>
          <w:i w:val="false"/>
          <w:color w:val="000000"/>
        </w:rPr>
        <w:t>
мамандық бойынша Салық кодексінің 135-1-бабы 1-тармағының 1),</w:t>
      </w:r>
      <w:r>
        <w:br/>
      </w:r>
      <w:r>
        <w:rPr>
          <w:rFonts w:ascii="Times New Roman"/>
          <w:b/>
          <w:i w:val="false"/>
          <w:color w:val="000000"/>
        </w:rPr>
        <w:t>
2), 3), 4), 5) тармақшаларында айқындалған басқа дербес білім</w:t>
      </w:r>
      <w:r>
        <w:br/>
      </w:r>
      <w:r>
        <w:rPr>
          <w:rFonts w:ascii="Times New Roman"/>
          <w:b/>
          <w:i w:val="false"/>
          <w:color w:val="000000"/>
        </w:rPr>
        <w:t>
беру ұйымымен еңбек қатынастарында тұрған жеке тұлғаны</w:t>
      </w:r>
      <w:r>
        <w:br/>
      </w:r>
      <w:r>
        <w:rPr>
          <w:rFonts w:ascii="Times New Roman"/>
          <w:b/>
          <w:i w:val="false"/>
          <w:color w:val="000000"/>
        </w:rPr>
        <w:t>
Қазақстан Республикасының шегінде оқытуға, біліктілігін</w:t>
      </w:r>
      <w:r>
        <w:br/>
      </w:r>
      <w:r>
        <w:rPr>
          <w:rFonts w:ascii="Times New Roman"/>
          <w:b/>
          <w:i w:val="false"/>
          <w:color w:val="000000"/>
        </w:rPr>
        <w:t>
арттыруға немесе қайта даярлауға жіберген кезде білім алушы</w:t>
      </w:r>
      <w:r>
        <w:br/>
      </w:r>
      <w:r>
        <w:rPr>
          <w:rFonts w:ascii="Times New Roman"/>
          <w:b/>
          <w:i w:val="false"/>
          <w:color w:val="000000"/>
        </w:rPr>
        <w:t>
тұлғаның тұруына жұмсалатын, жеке тұлғаның салық салуға</w:t>
      </w:r>
      <w:r>
        <w:br/>
      </w:r>
      <w:r>
        <w:rPr>
          <w:rFonts w:ascii="Times New Roman"/>
          <w:b/>
          <w:i w:val="false"/>
          <w:color w:val="000000"/>
        </w:rPr>
        <w:t>
жатпайтын табыстарын айқындау кезінде қолданылатын осы дербес</w:t>
      </w:r>
      <w:r>
        <w:br/>
      </w:r>
      <w:r>
        <w:rPr>
          <w:rFonts w:ascii="Times New Roman"/>
          <w:b/>
          <w:i w:val="false"/>
          <w:color w:val="000000"/>
        </w:rPr>
        <w:t>
білім беру ұйымының шығыстар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7149"/>
        <w:gridCol w:w="592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арналған күндік шығыстар нормалары</w:t>
            </w:r>
            <w:r>
              <w:br/>
            </w:r>
            <w:r>
              <w:rPr>
                <w:rFonts w:ascii="Times New Roman"/>
                <w:b w:val="false"/>
                <w:i w:val="false"/>
                <w:color w:val="000000"/>
                <w:sz w:val="20"/>
              </w:rPr>
              <w:t>
(айлық есептік көрсеткіш)</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орталықтары</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АЕК-ке дейін</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Атырау қалалары</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АЕК-ке дейін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