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bfefd" w14:textId="08bfe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Мониторингке жататын ірі салық төлеушілердің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31 желтоқсандағы N 1344 Қаулысы. Күші жойылды - Қазақстан Республикасы Үкіметінің 2010 жылғы 31 желтоқсандағы № 1514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2010.12.31 </w:t>
      </w:r>
      <w:r>
        <w:rPr>
          <w:rFonts w:ascii="Times New Roman"/>
          <w:b w:val="false"/>
          <w:i w:val="false"/>
          <w:color w:val="ff0000"/>
          <w:sz w:val="28"/>
        </w:rPr>
        <w:t>№ 1514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(2011.01.01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"Салық және бюджетке төленетін басқа да міндетті төлемдер туралы" Қазақстан Республикасының 2008 жылғы 10 желтоқсандағы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 xml:space="preserve">623-бабының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3-тармағына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мониторингке жататын ірі салық төлеушілердің тізбесі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Мыналардың күші жойылды деп танылсын: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"Республикалық мониторингке жататын салық төлеушілердің тізбесін бекіту туралы" Қазақстан Республикасы Үкіметінің 2007 жылғы 3 тамыздағы N 655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2007 ж. N 27, 312-құжат);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Үкіметінің кейбір шешімдеріне өзгерістер енгізу және Қазақстан Республикасы Үкіметінің 2006 жылғы 13 қаңтардағы N 41 қаулысының күші жойылды деп тану туралы" Қазақстан Республикасы Үкіметінің 2008 жылғы 27 тамыздағы N 776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бекітілген Қазақстан Республикасы Үкіметінің кейбір шешімдеріне енгізілетін өзгерістердің 8-тармағы.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2009 жылғы 1 қаңтардан бастап қолданысқа енгізіледі және ресми жариялануға тиіс.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 К. Мәсімов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31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1344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бекітілген      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Мониторингке жататын ірі салық төлеушілердің тізбесі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 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2240"/>
        <w:gridCol w:w="6717"/>
        <w:gridCol w:w="3332"/>
      </w:tblGrid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 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Өңір 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 төлеушінің атауы 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СТН 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"Степногорск тау-кен-химия комбинаты"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031600212073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"КАМАЗ-Инжиниринг"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032600225540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"Агрофирма Қазэкспортастық"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481700000623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"Степногорск подшипник зауыты"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031600009840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"Қазақалтын тау кен-металлургиялық концерні"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031600009576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"СНПС - Ақтөбемұнайгаз"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060100000181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"Ақтөбе хром қосылыстары зауыты"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061800013654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"Қазхром" трансұлттық компаниясы"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600900080645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"Қазақойл Ақтөбе"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061800092203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"БАТЫС отын-энергетика кешені"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061800109630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"Динус"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061800262787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"АНВАР"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061800051096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"Агис-Темір"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061800107502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"Ұлы қабырға" Қазақстан-Қытай бұрғылау компаниясы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061800092764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"КНПЗ-Трейд"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061200212778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"Ақтөбе мыс компаниясы"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061800229455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"Алтиес Петролеум Интернэшнл Б.В." компаниясының Ақтөбедегі филиалы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061800102919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"Филип Моррис Қазақстан"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600500001552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"Трансқұрылыскөпір"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091300000176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"Галлахер Қазақстан"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090400015164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"ЮГ-ВД"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330400003624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"ҚМГ-Алатау"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600700528047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"Кейуана Отан Ltd"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090400217845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"Профкомплектсистема"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090900215935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"Rezerv Com"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090400219379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"Жәрдем System"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090300213968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"ПОРТО-ПРЕНС"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092200220194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"Теңізшевройл"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150900000058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"Болат-Д"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150500210053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"ПФД Интернешнл" жауапкершілігі шектеулі компаниясының Атыраудағы филиалы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150100002297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тұлғаның филиалы "ЕНКА Иншаат ве Санаи Аноним Ширкети" Атырау филиалы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150900000157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"АРНАОЙЛ"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150900000014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"Сенімді құрылыс"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150100002653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"Каспий құбыржолы консорциумы-К"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600400070045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"Атырау мұнай өңдеу зауыты"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151000000014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"Болашақ - Атырау"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150100003416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"Нұртау Групп"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150100240149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"ҚМГ-Жайық"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150100223028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"КИС/Орион"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150100010584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"Халлибуртон Интернешнл, Инк." компаниясының Қазақстан Республикасындағы филиалы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150900001298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"Шлюмберже Лоджелко, Инк." компаниясы" филиалы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600700108872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"Норт Каспиан Констракторс БВ" компаниясының Қазақстан Республикасындағы филиалы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150100238576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"Гате Иншаат Таахют Санайи ве Тиджарет" акционерлік қоғамының Екінші Қазақстан филиалы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150100239266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"ЮСС Супорт Сервисез"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150100210829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"Атырау - Виват"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150100007287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"Каспий Сервис Интернешнл"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151000026073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"Матин" бірлескен кәсіпорны"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151000026403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"БЕЙКЕР ХЬЮЗ СЕРВИСЕЗ ИНТЕРНЕШНЛ, ИНК. /ВАКЕR HUGHES SERVICES INTERNATIONAL, INC/" корпорациясының Қазақстандағы филиалы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600900130359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"ҚазМұнайГаз" Барлау Өндіру"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620100210124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"Ромонт Импэкс"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620300297963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"АДИСА"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620200246217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темір жолы" ұлттық компаниясы"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620100210058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"Астана-Моторс" автоорталығы"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620200010279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"Қазақтелеком"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600700017446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"Локомотив"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620300233241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"ҚазМұнайГаз" ұлттық компаниясы"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620100210025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"Интергаз Орталық Азия"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600700153064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"ҚазТрансОйл"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600700151343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"ҚазМұнайГаз" сауда үйі"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620100210091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"Эйр Астана"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620300022100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"МЕРКУРИЙ астық компаниясы"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620300017390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"АПК-Инвест" корпорациясы"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031400149211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"КUАТ корпорациясы"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600400500965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"Қазтеміртранс"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620300233670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"Жолаушылар тасымалы"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620300000770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"Азық-түлік келісім-шарт корпорациясы" ұлттық компаниясы"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600700153009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"Электр желілерін басқару жөніндегі қазақстандық компания" "КЕGОС" (Каzaкhstan Еlесtricity Grid Ореrating Соmpany)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600700153614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"Қазэкспортастық холдингі"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481800001680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"Астана-Қаржы" лизинг компаниясы"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620300241253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"Самұрық-Қазына" ұлттық әл-ауқат қоры"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620200333937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"КАМАЗ сауда компаниясы"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620300263705 </w:t>
            </w:r>
          </w:p>
        </w:tc>
      </w:tr>
      <w:tr>
        <w:trPr>
          <w:trHeight w:val="75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"Цеснабанк"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031400063221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"DONGIL HIGHVILL CO., LTD" компаниясының Астана қаласындағы филиалы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620200259043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"Астана-Қаржы"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031400129573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"ҚМГ-Астана"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620300019639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"Агротехника-2030"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620300219612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"ҚазАгроҚаржы"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620300007107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"Жол жөндеуші" компаниясы"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600700012896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"Құрылыс конструкциясы"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031400065437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"Қ-ЖОЛ ҚҰРЫЛЫСЫ"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391700210689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"Болат аула компаниясы"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620300267081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"Әліби-Агро"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620200221552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"Теміржолқұрылыс"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600700201145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Даму Банкі"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620300018729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"ҚазГерҚұрылыс" бірлескен кәсіпорны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620200239995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"Жолаушылартранс" компаниясы"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600500539815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"КИПАРИС-РК"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620300275665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"Теміржолэнерго"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620200226300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"Локомотив сервис орталығы"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620300248987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"Ақбота Инвест"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620200282444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"АСТАНА отын-энергетика кешені"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620200031854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"Бал Нұр-7"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620200282466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"Астанаэнергияөткізу"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620200244903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"Тор-2030"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620300276102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"СЕМБОЛ УЛУСЛАРАРАСЫ ЯТЫРЫМ ТАРЫМ ТУРИЗМ ПЕЙЗАЖ ИНШААТ САНАЙИ ве ТИДЖАРЕТ АНОНИМ ШИРКЕТИ" акционерлік қоғамының Астана қаласындағы филиалы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620200279389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"СервисИнвест 2006"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620200268568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"Байтур Иншаат тааххют А.Ш." акционерлік компаниясының филиалы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600400519784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"Найза-Құрылыс" концерні"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620300007404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"Дермен XXI"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620200282554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"Логос-Трейд"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620200013042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"Билд инвестментс групп"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620200224084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"Қазкоммерцбанк"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600400055239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"Альянс Банкі"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451800015025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халық жинақ банкі"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600200048129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"Raimbek bottlers"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600700172269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"Банк Тұран Әлем Банкінің еншілес компаниясы "БТӘ" Сақтандыру"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600900135206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"Достық ЖЖС"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600700522422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"Терпан"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600400564757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"Орифлэйм"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600700196376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"Еврожелі Қазақстан"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600300525620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"Гелиос"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600900149899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"Сеймар Альянс қаржы корпорациясы"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600400239570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"GSM Қазақстан (Джи Эс Эм) "Қазақтелеком" ААҚ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600700171535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"ПетроҚазақстан" сауда үйі"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600700518094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"САНОИЛ"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600300534894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"ҚазРосГаз"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600700505015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"Кар-Тел"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600900131390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"Қазатомөнеркәсіп" ұлттық атом компаниясы"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181600039479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"KazTradeCommerce I"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600900561783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"БТӘ Банк" акционерлік қоғамының еншілес ұйымы "Темірбанк"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600700053750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"Сайпем S.р.А." акционерлік қоғамының филиалы "Сайпем Қазақстан Филиалы"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600900011312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"БАЗИС-А корпорациясы"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600200108467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"Sinooil"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600900511484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"Каsрі Ваnк"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600700043016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"Кастинг"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600400110202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"Нұрбанк"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151000015914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"АСҚ Банкі"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600900079718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"БанкЦентрКредит"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600700033173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"Компания ТехноДом ГРупп"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600900532306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"Алматы Пауэр Консолидэйтед"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600700125290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"Тоуоtа Тsushо Каzакhstan Аuto"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600500062367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"МЕДСЕРВИС ПЛЮС" Қазақ фармацевтикалық компаниясы"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600300080137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"Uni Commerce Ltd" (Юни Коммерц Лтд)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600400516020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"АrLine"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600700051072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"ҚазТрансГаз Аймақ"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600900502304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"Конли-М"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600900555382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"Алматы халықаралық әуежайы"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600800000511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"Проктер энд Гэмбл Қазақстан" жауапкершілігі шектеулі серіктестік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600700155258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"Проминвест-комплект"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600400240530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"Green House Distribution" ("Грин Хауз Дистрибьюшн")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600700213006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"Корпорация Модуль"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600500557373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"Алматыэнергияөткізу"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600900572272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"Лока-М"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600300524402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"Investment Services" (Инвестмент Сервисез)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600900513299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"Қытай мұнай инженер-құрылыс тобының еншілес ұйымы"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600900156495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"АСПМК-519"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600700214114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"КSР Steel" (КейЭсПи Стил)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600400575246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"Вираж-лизинг"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600400521163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"Битрикс"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600400556096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"Юксель туркуаз-йда иншаат ве тиджарет лимитед шикерти" жауапкершілігі шектеулі қоғамының Алматыдағы филиалы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600900570716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"Азия Дилер Лтд"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600300522516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"ТСS" компаниясы" ("ТиСиЭс компаниясы")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600700577386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"RusNefteKhim.KZ" (РусНефтеХим.КЗ)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600400558279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"Тесно Trading LTD"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600400102938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"РЕСПЕКТ-СВ"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600500551396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"Қазқайқармет"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600700017633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"Арман - Мұнай"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600700531542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"Алматы Коммерц-2006"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600900569019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"ГРОС - супермаркеттер желісі"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600700559256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"Алматы Тері" компаниясы"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600500549636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"Балама және Со"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600500549878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"МГҚК ҚазҚұрылысСервис"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600700228125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"Имсталькон"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600700021257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"Аррlе Сіtу Distribution"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600500087285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"Альфа 2005"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600400555373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"RG Вrands Kazakhstan"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600700571750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"ҚАЗФОСФАТ"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600900151362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"Еуразиялық банк"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600900063755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"Verny Investments Holding"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600900574763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"Меrcur auto Ltd"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600800505371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"ПРИМА"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600400074323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"АSИЕТ-АТ"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600400571551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"РеtroLogisticsHolding"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600900577229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"КИТЭКС компаниясы"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600900538041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"Болат РК"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600700522851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"Жөндеумашжарақ"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600700182882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"Алматы электр станциялары"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600900572283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"АrLine-Соmmunication"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600400544807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"Хайдельберг Шығыс-Цемент"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600500046937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"Алматы отын-энергетикалық кешені"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600900178738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"Вираж"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600400093983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"G-KART Telekom"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600900536034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"Сервис - КамАз"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600300517839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"Евразиан Фудс Корпорэйшн"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600300000084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"Са-Ба ЛТД"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600700580188 </w:t>
            </w:r>
          </w:p>
        </w:tc>
      </w:tr>
      <w:tr>
        <w:trPr>
          <w:trHeight w:val="70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"Азия МеталлКом"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600700542823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"Абрис"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600500556166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"RBS (Kazakhstan)" еншілес банкі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600900000141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"БТӘ Банкі"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600900114104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"ГазАвто Қазақстан"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600500560736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"Гросс"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600400558598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"Статус "БЭСТ"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600500550858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"Аlіnа Ltd"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600900038534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"РАМСТОР ҚАЗАҚСТАН"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031400142291 </w:t>
            </w:r>
          </w:p>
        </w:tc>
      </w:tr>
      <w:tr>
        <w:trPr>
          <w:trHeight w:val="37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астық компаниясы"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600900576462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"РИАЛТЕК компаниясы"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600500521691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"Кедентранссервис"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600500054564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"БТӘ Банкі" акционерлік қоғамының "БТӘ Ипотека" еншілес ипотекалық ұйымы"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600900167303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"VІТА"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600400005661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"Кока-Кола Алматы Боттлерс" бірлескен кәсіпорны"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600700138621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"Монтажарнаулықұрылыс компаниясы"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600400023813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"АSТАNА МОТОRS АLМАТҮ"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600500518944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"Виктория" сақтандыру компаниясы"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600700018543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"АВТОГАЗ"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600300114542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"Simple Construction Company"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600900566993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- Қытай құбыржолы"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600900539765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"Саspian Resources" (Каспий ресурстары)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600900544794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"Құрылыс-2066"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600500555739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"ГОР-2006"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600500553755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"Рахат"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600900092330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"МЖЗҚ" жинақтаушы зейнетақы қоры"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600700161857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"АТG-Азия Техникс Групп"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600900562473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"Эл Джи Электроникс Алматы Қазақстан"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600900121360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"Қазпочта"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600700100437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Көлік және коммуникация министрлігінің "Қазаэронавигация" әуе жүрісін басқару, және ұшуды радиотехникалық қамтамасыз етудің жер үстіндегі құралдары мен электр байланысын техникалық пайдалану жөніндегі шаруашылық жүргізу құқығындағы республикалық мемлекеттік кәсіпорны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600500028895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"Grand Estate Investments" тәуекел инвестициялау акционерлік инвестиция қоры"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600900585384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"Корпорация Век"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600700210864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"ЖӘНЕЛ" КОМПАНИЯСЫ"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600900563548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"ТАУ-2005"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600900564128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"ЭМИТИ Интернешнл"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600700127604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"Нұрэнергосервис"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600400540815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"ЦЗС-Алматы"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600400562321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"Байлық Инвест"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600400573305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"СҰЛПАК" ЮРТК"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600500549570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"Vostok Trade Corporation"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600300515557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"Электроника әлемі"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600700210056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"ЗАГОДСЕРВИС"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600700565448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"Ер Сай Каспиан Контрактор"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600900526785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"АХСЕЛЬ Құрылыс, Мердігерлік және Сауда Ко, Инк" түрік акционерлік қоғамының филиалы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600700109012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"Еуразия" сақтандыру компаниясы" акционерлік қоғамы ("Еуразиялық банк" акционерлік қоғамының еншілес ұйымы)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600900079784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"Меркурий"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600400108079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"DERBES (Дербес)" сыра қайнату компаниясы"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600400093484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"АLSER SYSTEM"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600400502284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"Арнаулы келісім-шарт"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600700237663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"Идеал Құрылыс Кешені"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600900561948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"Аррlе Сіtу Distributors"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600400567960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"Қазмырыш"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180100000186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"Бипэк Авто"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181600065533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"Үлбі металлургия зауыты"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181600004619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"Өскемен титан-магний комбинаты"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181600003148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"Қазмырыш-Жөндеусервис"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181600230236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"Семей цемент зауыты"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182700226718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"Қант"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211500001091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"Т.И. Батуров атындағы Жамбыл ГРЭС-і"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211500080102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"Қарашығанақ Петролиум Оперейтинг Б.В." Қазақстан филиалы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270300007850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"Аджип Қарашығанақ Б.В." жауапкершілігі шектеулі компаниясының филиалы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270300006500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"Би Джи Қарашығанақ Лимитед (Ақсай қаласы)" филиалы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270300006491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"Лукойл Оверсиз Карашығанақ Б.В." филиалы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270300011232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"Конденсат"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270300000831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"Шеврон Интернэшнл Петролеум Компани" компаниясының филиалы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270300007575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"СИЧИМ С.п.А., Қазақстан" филиалы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600700174254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"Жайықмұнай"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271800014293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"АрселорМиттал Теміртау"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301200016659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"Қазақмыс корпорациясы"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241000000794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"Эфес Қарағанды Сыра қайнату зауыты" шетелдік кәсіпорны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300401000047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"Central Asia Cement"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301200021700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"Қарағанды Жылу"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300100000315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"СТОФАРМ"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390800211475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"Бақыт - Мұнай"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391700071425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"Химсервис+"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391700230662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"ИВОЛГА-ХОЛДИНГ"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390800008873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"Соколов-Сарыбай тау-кен байыту өндірістік бірлестігі"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391900000016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"ПетроҚазақстан Құмкөл Ресорсиз"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331000009203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"Қазгермұнай" бірлескен кәсіпорны"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331000034798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"Торғай-Петролеум"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331000019739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"Қуатамлонмұнай" БК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331000034818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"СНПС-Ай Дан Мұнай"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331000042403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"ҚОР" мұнай компаниясы"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600900063821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"МеталлАрнайыМонтаж"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330100221085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"Маңғыстаумұнайгаз"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430100000245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"Маңғыстаумұнайгаз-Z"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430100225122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"Қаражанбасмұнай"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430600000980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"Қарақұдықмұнай"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430600001175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"CNPC Интернешионал (Бузачи) Инк" корпорациясының филиалы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430600067035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"Oil Services Company"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600400129654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"Толқынмұнайгаз"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430600051754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"ОЙЛ ТРАНСПОРТ КОРПОРЕЙШЭН"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600400244973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"Каспий Азия Сервис Компании"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430100004347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"Маңғыстау атом энергетикалық комбинаты-Қазатомөнеркәсіп"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430100219557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"Oil Construction Company"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430100214743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"Қазполмұнай"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430600061344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"Бұрғылау"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430700005391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"Нельсон Петролеум Бузачи Б.В." компаниясының Қазақстандық филиалы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600900143416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Алюминийі"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451500000048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"Богатырь Аксес Көмір"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451600022999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"Павлодар мұнай-химия зауыты"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600400123776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"Еуроазия энергетика корпорациясы"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451400000957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"БКВ групп-Павлодар"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451500231216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"AES Екібастұз"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451600022625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"Павлодартұз"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451800013150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"Павлодарэнерго"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451500014268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"Екібастұз ГРЭС-2 станциясы" акционерлік қоғамы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451600037700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"KazakhOil"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480100226900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Ресей Федерациясы Жол қатынастары министрлігі "Оңтүстік - Орал темір жолы" Федералды Мемлекеттік унитарлы кәсіпорнының "Петропавл бөлімшесі" еншілес кәсіпорны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481400002860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"Меркурий - Импэкс"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480100228467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"Тау-кен компаниясы"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581300210959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"ARNA Petroleum"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582100230847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"Бетпақ Дала" бірлескен кәсіпорны" жауапкершілігі шектеулі серіктестігі"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600700536312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"ПетроҚазақстан Ойл Продактс"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582100001392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облысы 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"Саутс-ойл" жауапкершілігі шектеулі серіктестігі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582200050163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