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86c" w14:textId="ce3d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29 желтоқсандағы N 1343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1352 Қаулысы. Күші жойылды - Қазақстан Республикасы Үкіметінің 2009 жылғы 27 қазандағы N 1689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2009.10.27. </w:t>
      </w:r>
      <w:r>
        <w:rPr>
          <w:rFonts w:ascii="Times New Roman"/>
          <w:b w:val="false"/>
          <w:i w:val="false"/>
          <w:color w:val="ff0000"/>
          <w:sz w:val="28"/>
        </w:rPr>
        <w:t>N 1689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жанындағы Индустриялық-инновациялық саясатты іске асыру жөніндегі үйлестіру кеңесін құру туралы" Қазақстан Республикасы Үкіметінің 2003 жылғы 29 желтоқсандағы N 1343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49, 560-құжат)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Индустриялық-инновациялық саясатты іске асыру жөніндегі үйлестіру кеңесінің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сауда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Қосынов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Олжабайұлы          сауда вице-министрі,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Қайратұлы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  - Республикалық тау-кен және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 металлургия кәсіпорындары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президенті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"Қуанғанов              - Қазақстан Республикасының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 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"Келімбетов             - "Қазына" орнықты даму қоры"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 қоғамы басқармасының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"Перуашев               - "Атамекен" кәсіпкерлер мен жұмыс берушілер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 жалпыұлттық одағы" заңды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бірлестігінің төрағасы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"Худова Любовь          - Қазақстанның жеңіл өнеркәсіп кәсіпорындары Николаевна                қауымдастығының президенті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"Сұлтанов               - "Қазақстанның ФармМедИндустриясы"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Егелұлы             Қазақстанның фармацевтикалық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медициналық өнімдерін өндірушілер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қауымдастығының вице-президенті -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(келісім бойынша)"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"Қуанғанов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  министрлігінің жауапты хатшысы";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"Келімбетов             - "Самұрық-Қазына" ұлттық әл-ауқат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 акционерлік қоғамы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(келісім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"Перуашев               - "Атамекен" Одағы" Қазақстан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 экономикалық палатасының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бойынша)";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"Худова                 - Қазақстан Республикасының жеңіл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 кәсіпорындары қауымдастығы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төрайымы (келісім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"Сұлтанов               - "Қазақстанның ФармМедИндустриясы"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Егелұлы             Қазақстанның фармацевтикалық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медициналық өнімдерін өндірушілер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қауымдастығының президенті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Оразбақов Ғалым Ізбасарұлы, Бишімбаев Қуандық Уәлиханұлы, Коржова Наталья Артемовна, Күрішбаев Ақылбек Қажығұлұлы, Рау Альберт Павлович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