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3bc0" w14:textId="64d3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желтоқсандағы N 1355 Қаулысы. Күші жойылды - Қазақстан Республикасы Үкіметінің 2012 жылғы 19 наурыздағы N 340 Қаулысымен</w:t>
      </w:r>
    </w:p>
    <w:p>
      <w:pPr>
        <w:spacing w:after="0"/>
        <w:ind w:left="0"/>
        <w:jc w:val="both"/>
      </w:pPr>
      <w:r>
        <w:rPr>
          <w:rFonts w:ascii="Times New Roman"/>
          <w:b w:val="false"/>
          <w:i w:val="false"/>
          <w:color w:val="ff0000"/>
          <w:sz w:val="28"/>
        </w:rPr>
        <w:t xml:space="preserve">      Ескерту. Күші жойылды - ҚР Үкіметінің 2012.03.19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"Мемлекеттік сатып алу туралы" Қазақстан Республикасының 2007 жылғы 21 шілдедегі Заңының </w:t>
      </w:r>
      <w:r>
        <w:rPr>
          <w:rFonts w:ascii="Times New Roman"/>
          <w:b w:val="false"/>
          <w:i w:val="false"/>
          <w:color w:val="000000"/>
          <w:sz w:val="28"/>
        </w:rPr>
        <w:t>13-бабының</w:t>
      </w:r>
      <w:r>
        <w:rPr>
          <w:rFonts w:ascii="Times New Roman"/>
          <w:b w:val="false"/>
          <w:i w:val="false"/>
          <w:color w:val="000000"/>
          <w:sz w:val="28"/>
        </w:rPr>
        <w:t xml:space="preserve"> 22) тармақшасына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дауыс беретін акцияларының (қатысу үлестерінің) жүз пайызы мемлекетке тиесілі, оларды иелену және пайдалану құқығын жүзеге асыратын мемлекеттік органдар "Мемлекеттік сатып алу туралы" Қазақстан Республикасы Заңының өнім берушіні таңдауды және олармен мемлекеттік сатып алу туралы шарт жасасуды регламенттейтін нормаларын қолданбай тауарларды, жұмыстарды және қызметтерді сатып алатын акционерлік қоғамдар мен шаруашылық серіктестіктердің тізбесі бекітілсін.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желтоқсандағы </w:t>
      </w:r>
      <w:r>
        <w:br/>
      </w:r>
      <w:r>
        <w:rPr>
          <w:rFonts w:ascii="Times New Roman"/>
          <w:b w:val="false"/>
          <w:i w:val="false"/>
          <w:color w:val="000000"/>
          <w:sz w:val="28"/>
        </w:rPr>
        <w:t xml:space="preserve">
      N 1355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Дауыс беретін акцияларының (қатысу үлестерінің) жүз пайыз</w:t>
      </w:r>
      <w:r>
        <w:br/>
      </w:r>
      <w:r>
        <w:rPr>
          <w:rFonts w:ascii="Times New Roman"/>
          <w:b/>
          <w:i w:val="false"/>
          <w:color w:val="000000"/>
        </w:rPr>
        <w:t>
мемлекетке тиесілі, оларды иелену және пайдалану құқығы жүзеге</w:t>
      </w:r>
      <w:r>
        <w:br/>
      </w:r>
      <w:r>
        <w:rPr>
          <w:rFonts w:ascii="Times New Roman"/>
          <w:b/>
          <w:i w:val="false"/>
          <w:color w:val="000000"/>
        </w:rPr>
        <w:t>
асыратын мемлекеттік органдар "Мемлекеттік сатып алу туралы"</w:t>
      </w:r>
      <w:r>
        <w:br/>
      </w:r>
      <w:r>
        <w:rPr>
          <w:rFonts w:ascii="Times New Roman"/>
          <w:b/>
          <w:i w:val="false"/>
          <w:color w:val="000000"/>
        </w:rPr>
        <w:t>
Қазақстан Республикасы Заңының өнім берушіні таңдауды және</w:t>
      </w:r>
      <w:r>
        <w:br/>
      </w:r>
      <w:r>
        <w:rPr>
          <w:rFonts w:ascii="Times New Roman"/>
          <w:b/>
          <w:i w:val="false"/>
          <w:color w:val="000000"/>
        </w:rPr>
        <w:t>
олармен мемлекеттік сатып алу туралы шарт жасасуды</w:t>
      </w:r>
      <w:r>
        <w:br/>
      </w:r>
      <w:r>
        <w:rPr>
          <w:rFonts w:ascii="Times New Roman"/>
          <w:b/>
          <w:i w:val="false"/>
          <w:color w:val="000000"/>
        </w:rPr>
        <w:t>
регламенттейтін нормаларын қолданбай тауарларды, жұмыстарды</w:t>
      </w:r>
      <w:r>
        <w:br/>
      </w:r>
      <w:r>
        <w:rPr>
          <w:rFonts w:ascii="Times New Roman"/>
          <w:b/>
          <w:i w:val="false"/>
          <w:color w:val="000000"/>
        </w:rPr>
        <w:t>
және қызметтерді сатып алатын акционерлік қоғамдар мен</w:t>
      </w:r>
      <w:r>
        <w:br/>
      </w:r>
      <w:r>
        <w:rPr>
          <w:rFonts w:ascii="Times New Roman"/>
          <w:b/>
          <w:i w:val="false"/>
          <w:color w:val="000000"/>
        </w:rPr>
        <w:t>
шаруашылық серіктестіктердің тізбесі</w:t>
      </w:r>
    </w:p>
    <w:bookmarkEnd w:id="1"/>
    <w:p>
      <w:pPr>
        <w:spacing w:after="0"/>
        <w:ind w:left="0"/>
        <w:jc w:val="both"/>
      </w:pPr>
      <w:r>
        <w:rPr>
          <w:rFonts w:ascii="Times New Roman"/>
          <w:b w:val="false"/>
          <w:i w:val="false"/>
          <w:color w:val="ff0000"/>
          <w:sz w:val="28"/>
        </w:rPr>
        <w:t xml:space="preserve">      Ескерту. Тізбеге өзгерту енгізілді - ҚР Үкіметінің 2009.04.17 </w:t>
      </w:r>
      <w:r>
        <w:rPr>
          <w:rFonts w:ascii="Times New Roman"/>
          <w:b w:val="false"/>
          <w:i w:val="false"/>
          <w:color w:val="ff0000"/>
          <w:sz w:val="28"/>
        </w:rPr>
        <w:t>N 542</w:t>
      </w:r>
      <w:r>
        <w:rPr>
          <w:rFonts w:ascii="Times New Roman"/>
          <w:b w:val="false"/>
          <w:i w:val="false"/>
          <w:color w:val="ff0000"/>
          <w:sz w:val="28"/>
        </w:rPr>
        <w:t xml:space="preserve">, 2009.05.15 </w:t>
      </w:r>
      <w:r>
        <w:rPr>
          <w:rFonts w:ascii="Times New Roman"/>
          <w:b w:val="false"/>
          <w:i w:val="false"/>
          <w:color w:val="ff0000"/>
          <w:sz w:val="28"/>
        </w:rPr>
        <w:t>N 733</w:t>
      </w:r>
      <w:r>
        <w:rPr>
          <w:rFonts w:ascii="Times New Roman"/>
          <w:b w:val="false"/>
          <w:i w:val="false"/>
          <w:color w:val="ff0000"/>
          <w:sz w:val="28"/>
        </w:rPr>
        <w:t xml:space="preserve">, 2009.06.23 </w:t>
      </w:r>
      <w:r>
        <w:rPr>
          <w:rFonts w:ascii="Times New Roman"/>
          <w:b w:val="false"/>
          <w:i w:val="false"/>
          <w:color w:val="ff0000"/>
          <w:sz w:val="28"/>
        </w:rPr>
        <w:t>N 975</w:t>
      </w:r>
      <w:r>
        <w:rPr>
          <w:rFonts w:ascii="Times New Roman"/>
          <w:b w:val="false"/>
          <w:i w:val="false"/>
          <w:color w:val="ff0000"/>
          <w:sz w:val="28"/>
        </w:rPr>
        <w:t xml:space="preserve">, 2009.07.15 </w:t>
      </w:r>
      <w:r>
        <w:rPr>
          <w:rFonts w:ascii="Times New Roman"/>
          <w:b w:val="false"/>
          <w:i w:val="false"/>
          <w:color w:val="ff0000"/>
          <w:sz w:val="28"/>
        </w:rPr>
        <w:t>N 1071</w:t>
      </w:r>
      <w:r>
        <w:rPr>
          <w:rFonts w:ascii="Times New Roman"/>
          <w:b w:val="false"/>
          <w:i w:val="false"/>
          <w:color w:val="ff0000"/>
          <w:sz w:val="28"/>
        </w:rPr>
        <w:t xml:space="preserve">, 2009.07.20 </w:t>
      </w:r>
      <w:r>
        <w:rPr>
          <w:rFonts w:ascii="Times New Roman"/>
          <w:b w:val="false"/>
          <w:i w:val="false"/>
          <w:color w:val="ff0000"/>
          <w:sz w:val="28"/>
        </w:rPr>
        <w:t>N 1101</w:t>
      </w:r>
      <w:r>
        <w:rPr>
          <w:rFonts w:ascii="Times New Roman"/>
          <w:b w:val="false"/>
          <w:i w:val="false"/>
          <w:color w:val="ff0000"/>
          <w:sz w:val="28"/>
        </w:rPr>
        <w:t xml:space="preserve">, 2009.08.13 </w:t>
      </w:r>
      <w:r>
        <w:rPr>
          <w:rFonts w:ascii="Times New Roman"/>
          <w:b w:val="false"/>
          <w:i w:val="false"/>
          <w:color w:val="ff0000"/>
          <w:sz w:val="28"/>
        </w:rPr>
        <w:t>N 1214</w:t>
      </w:r>
      <w:r>
        <w:rPr>
          <w:rFonts w:ascii="Times New Roman"/>
          <w:b w:val="false"/>
          <w:i w:val="false"/>
          <w:color w:val="ff0000"/>
          <w:sz w:val="28"/>
        </w:rPr>
        <w:t xml:space="preserve">, 2009.10.22 </w:t>
      </w:r>
      <w:r>
        <w:rPr>
          <w:rFonts w:ascii="Times New Roman"/>
          <w:b w:val="false"/>
          <w:i w:val="false"/>
          <w:color w:val="ff0000"/>
          <w:sz w:val="28"/>
        </w:rPr>
        <w:t>N 1642</w:t>
      </w:r>
      <w:r>
        <w:rPr>
          <w:rFonts w:ascii="Times New Roman"/>
          <w:b w:val="false"/>
          <w:i w:val="false"/>
          <w:color w:val="ff0000"/>
          <w:sz w:val="28"/>
        </w:rPr>
        <w:t xml:space="preserve">, 2009.10.30 </w:t>
      </w:r>
      <w:r>
        <w:rPr>
          <w:rFonts w:ascii="Times New Roman"/>
          <w:b w:val="false"/>
          <w:i w:val="false"/>
          <w:color w:val="ff0000"/>
          <w:sz w:val="28"/>
        </w:rPr>
        <w:t>N 1725</w:t>
      </w:r>
      <w:r>
        <w:rPr>
          <w:rFonts w:ascii="Times New Roman"/>
          <w:b w:val="false"/>
          <w:i w:val="false"/>
          <w:color w:val="ff0000"/>
          <w:sz w:val="28"/>
        </w:rPr>
        <w:t xml:space="preserve">, 2009.12.30 </w:t>
      </w:r>
      <w:r>
        <w:rPr>
          <w:rFonts w:ascii="Times New Roman"/>
          <w:b w:val="false"/>
          <w:i w:val="false"/>
          <w:color w:val="ff0000"/>
          <w:sz w:val="28"/>
        </w:rPr>
        <w:t>№ 2308</w:t>
      </w:r>
      <w:r>
        <w:rPr>
          <w:rFonts w:ascii="Times New Roman"/>
          <w:b w:val="false"/>
          <w:i w:val="false"/>
          <w:color w:val="ff0000"/>
          <w:sz w:val="28"/>
        </w:rPr>
        <w:t xml:space="preserve">, 2010.01.22 </w:t>
      </w:r>
      <w:r>
        <w:rPr>
          <w:rFonts w:ascii="Times New Roman"/>
          <w:b w:val="false"/>
          <w:i w:val="false"/>
          <w:color w:val="ff0000"/>
          <w:sz w:val="28"/>
        </w:rPr>
        <w:t>№ 19</w:t>
      </w:r>
      <w:r>
        <w:rPr>
          <w:rFonts w:ascii="Times New Roman"/>
          <w:b w:val="false"/>
          <w:i w:val="false"/>
          <w:color w:val="ff0000"/>
          <w:sz w:val="28"/>
        </w:rPr>
        <w:t xml:space="preserve">, 2010.01.20 </w:t>
      </w:r>
      <w:r>
        <w:rPr>
          <w:rFonts w:ascii="Times New Roman"/>
          <w:b w:val="false"/>
          <w:i w:val="false"/>
          <w:color w:val="ff0000"/>
          <w:sz w:val="28"/>
        </w:rPr>
        <w:t>№ 33</w:t>
      </w:r>
      <w:r>
        <w:rPr>
          <w:rFonts w:ascii="Times New Roman"/>
          <w:b w:val="false"/>
          <w:i w:val="false"/>
          <w:color w:val="ff0000"/>
          <w:sz w:val="28"/>
        </w:rPr>
        <w:t xml:space="preserve">, 2010.03.30 </w:t>
      </w:r>
      <w:r>
        <w:rPr>
          <w:rFonts w:ascii="Times New Roman"/>
          <w:b w:val="false"/>
          <w:i w:val="false"/>
          <w:color w:val="ff0000"/>
          <w:sz w:val="28"/>
        </w:rPr>
        <w:t>№ 245</w:t>
      </w:r>
      <w:r>
        <w:rPr>
          <w:rFonts w:ascii="Times New Roman"/>
          <w:b w:val="false"/>
          <w:i w:val="false"/>
          <w:color w:val="ff0000"/>
          <w:sz w:val="28"/>
        </w:rPr>
        <w:t xml:space="preserve">, 2010.03.31 </w:t>
      </w:r>
      <w:r>
        <w:rPr>
          <w:rFonts w:ascii="Times New Roman"/>
          <w:b w:val="false"/>
          <w:i w:val="false"/>
          <w:color w:val="ff0000"/>
          <w:sz w:val="28"/>
        </w:rPr>
        <w:t>N 252</w:t>
      </w:r>
      <w:r>
        <w:rPr>
          <w:rFonts w:ascii="Times New Roman"/>
          <w:b w:val="false"/>
          <w:i w:val="false"/>
          <w:color w:val="ff0000"/>
          <w:sz w:val="28"/>
        </w:rPr>
        <w:t xml:space="preserve">, 2010.03.31 </w:t>
      </w:r>
      <w:r>
        <w:rPr>
          <w:rFonts w:ascii="Times New Roman"/>
          <w:b w:val="false"/>
          <w:i w:val="false"/>
          <w:color w:val="ff0000"/>
          <w:sz w:val="28"/>
        </w:rPr>
        <w:t>№ 254</w:t>
      </w:r>
      <w:r>
        <w:rPr>
          <w:rFonts w:ascii="Times New Roman"/>
          <w:b w:val="false"/>
          <w:i w:val="false"/>
          <w:color w:val="ff0000"/>
          <w:sz w:val="28"/>
        </w:rPr>
        <w:t xml:space="preserve">, 2010.04.01 </w:t>
      </w:r>
      <w:r>
        <w:rPr>
          <w:rFonts w:ascii="Times New Roman"/>
          <w:b w:val="false"/>
          <w:i w:val="false"/>
          <w:color w:val="ff0000"/>
          <w:sz w:val="28"/>
        </w:rPr>
        <w:t>№ 269</w:t>
      </w:r>
      <w:r>
        <w:rPr>
          <w:rFonts w:ascii="Times New Roman"/>
          <w:b w:val="false"/>
          <w:i w:val="false"/>
          <w:color w:val="ff0000"/>
          <w:sz w:val="28"/>
        </w:rPr>
        <w:t xml:space="preserve">, 2010.05.07 </w:t>
      </w:r>
      <w:r>
        <w:rPr>
          <w:rFonts w:ascii="Times New Roman"/>
          <w:b w:val="false"/>
          <w:i w:val="false"/>
          <w:color w:val="ff0000"/>
          <w:sz w:val="28"/>
        </w:rPr>
        <w:t>№ 396</w:t>
      </w:r>
      <w:r>
        <w:rPr>
          <w:rFonts w:ascii="Times New Roman"/>
          <w:b w:val="false"/>
          <w:i w:val="false"/>
          <w:color w:val="ff0000"/>
          <w:sz w:val="28"/>
        </w:rPr>
        <w:t xml:space="preserve">, 2010.05.14 </w:t>
      </w:r>
      <w:r>
        <w:rPr>
          <w:rFonts w:ascii="Times New Roman"/>
          <w:b w:val="false"/>
          <w:i w:val="false"/>
          <w:color w:val="ff0000"/>
          <w:sz w:val="28"/>
        </w:rPr>
        <w:t>N 416</w:t>
      </w:r>
      <w:r>
        <w:rPr>
          <w:rFonts w:ascii="Times New Roman"/>
          <w:b w:val="false"/>
          <w:i w:val="false"/>
          <w:color w:val="ff0000"/>
          <w:sz w:val="28"/>
        </w:rPr>
        <w:t xml:space="preserve">, 2010.05.18 </w:t>
      </w:r>
      <w:r>
        <w:rPr>
          <w:rFonts w:ascii="Times New Roman"/>
          <w:b w:val="false"/>
          <w:i w:val="false"/>
          <w:color w:val="ff0000"/>
          <w:sz w:val="28"/>
        </w:rPr>
        <w:t>№ 427</w:t>
      </w:r>
      <w:r>
        <w:rPr>
          <w:rFonts w:ascii="Times New Roman"/>
          <w:b w:val="false"/>
          <w:i w:val="false"/>
          <w:color w:val="ff0000"/>
          <w:sz w:val="28"/>
        </w:rPr>
        <w:t xml:space="preserve">, 2010.05.20 </w:t>
      </w:r>
      <w:r>
        <w:rPr>
          <w:rFonts w:ascii="Times New Roman"/>
          <w:b w:val="false"/>
          <w:i w:val="false"/>
          <w:color w:val="ff0000"/>
          <w:sz w:val="28"/>
        </w:rPr>
        <w:t>№ 454</w:t>
      </w:r>
      <w:r>
        <w:rPr>
          <w:rFonts w:ascii="Times New Roman"/>
          <w:b w:val="false"/>
          <w:i w:val="false"/>
          <w:color w:val="ff0000"/>
          <w:sz w:val="28"/>
        </w:rPr>
        <w:t xml:space="preserve">, 2010.06.03 </w:t>
      </w:r>
      <w:r>
        <w:rPr>
          <w:rFonts w:ascii="Times New Roman"/>
          <w:b w:val="false"/>
          <w:i w:val="false"/>
          <w:color w:val="ff0000"/>
          <w:sz w:val="28"/>
        </w:rPr>
        <w:t>№ 508</w:t>
      </w:r>
      <w:r>
        <w:rPr>
          <w:rFonts w:ascii="Times New Roman"/>
          <w:b w:val="false"/>
          <w:i w:val="false"/>
          <w:color w:val="ff0000"/>
          <w:sz w:val="28"/>
        </w:rPr>
        <w:t xml:space="preserve">, 2010.07.16 </w:t>
      </w:r>
      <w:r>
        <w:rPr>
          <w:rFonts w:ascii="Times New Roman"/>
          <w:b w:val="false"/>
          <w:i w:val="false"/>
          <w:color w:val="ff0000"/>
          <w:sz w:val="28"/>
        </w:rPr>
        <w:t>№ 724</w:t>
      </w:r>
      <w:r>
        <w:rPr>
          <w:rFonts w:ascii="Times New Roman"/>
          <w:b w:val="false"/>
          <w:i w:val="false"/>
          <w:color w:val="ff0000"/>
          <w:sz w:val="28"/>
        </w:rPr>
        <w:t xml:space="preserve">, 2010.07.19 </w:t>
      </w:r>
      <w:r>
        <w:rPr>
          <w:rFonts w:ascii="Times New Roman"/>
          <w:b w:val="false"/>
          <w:i w:val="false"/>
          <w:color w:val="ff0000"/>
          <w:sz w:val="28"/>
        </w:rPr>
        <w:t>№ 733</w:t>
      </w:r>
      <w:r>
        <w:rPr>
          <w:rFonts w:ascii="Times New Roman"/>
          <w:b w:val="false"/>
          <w:i w:val="false"/>
          <w:color w:val="ff0000"/>
          <w:sz w:val="28"/>
        </w:rPr>
        <w:t xml:space="preserve">, 2010.09.03 </w:t>
      </w:r>
      <w:r>
        <w:rPr>
          <w:rFonts w:ascii="Times New Roman"/>
          <w:b w:val="false"/>
          <w:i w:val="false"/>
          <w:color w:val="ff0000"/>
          <w:sz w:val="28"/>
        </w:rPr>
        <w:t>N 882</w:t>
      </w:r>
      <w:r>
        <w:rPr>
          <w:rFonts w:ascii="Times New Roman"/>
          <w:b w:val="false"/>
          <w:i w:val="false"/>
          <w:color w:val="ff0000"/>
          <w:sz w:val="28"/>
        </w:rPr>
        <w:t xml:space="preserve">, 2010.09.30 </w:t>
      </w:r>
      <w:r>
        <w:rPr>
          <w:rFonts w:ascii="Times New Roman"/>
          <w:b w:val="false"/>
          <w:i w:val="false"/>
          <w:color w:val="ff0000"/>
          <w:sz w:val="28"/>
        </w:rPr>
        <w:t>№ 1009</w:t>
      </w:r>
      <w:r>
        <w:rPr>
          <w:rFonts w:ascii="Times New Roman"/>
          <w:b w:val="false"/>
          <w:i w:val="false"/>
          <w:color w:val="ff0000"/>
          <w:sz w:val="28"/>
        </w:rPr>
        <w:t xml:space="preserve">, 2010.10.08 </w:t>
      </w:r>
      <w:r>
        <w:rPr>
          <w:rFonts w:ascii="Times New Roman"/>
          <w:b w:val="false"/>
          <w:i w:val="false"/>
          <w:color w:val="ff0000"/>
          <w:sz w:val="28"/>
        </w:rPr>
        <w:t>№ 1041</w:t>
      </w:r>
      <w:r>
        <w:rPr>
          <w:rFonts w:ascii="Times New Roman"/>
          <w:b w:val="false"/>
          <w:i w:val="false"/>
          <w:color w:val="ff0000"/>
          <w:sz w:val="28"/>
        </w:rPr>
        <w:t xml:space="preserve">, 2010.11.24 </w:t>
      </w:r>
      <w:r>
        <w:rPr>
          <w:rFonts w:ascii="Times New Roman"/>
          <w:b w:val="false"/>
          <w:i w:val="false"/>
          <w:color w:val="ff0000"/>
          <w:sz w:val="28"/>
        </w:rPr>
        <w:t>N 1240</w:t>
      </w:r>
      <w:r>
        <w:rPr>
          <w:rFonts w:ascii="Times New Roman"/>
          <w:b w:val="false"/>
          <w:i w:val="false"/>
          <w:color w:val="ff0000"/>
          <w:sz w:val="28"/>
        </w:rPr>
        <w:t xml:space="preserve">, 2010.11.29 </w:t>
      </w:r>
      <w:r>
        <w:rPr>
          <w:rFonts w:ascii="Times New Roman"/>
          <w:b w:val="false"/>
          <w:i w:val="false"/>
          <w:color w:val="ff0000"/>
          <w:sz w:val="28"/>
        </w:rPr>
        <w:t>№ 1267</w:t>
      </w:r>
      <w:r>
        <w:rPr>
          <w:rFonts w:ascii="Times New Roman"/>
          <w:b w:val="false"/>
          <w:i w:val="false"/>
          <w:color w:val="ff0000"/>
          <w:sz w:val="28"/>
        </w:rPr>
        <w:t xml:space="preserve"> (2011.01.01 бастап қолданысқа енгізіледі) 2010.12.14 </w:t>
      </w:r>
      <w:r>
        <w:rPr>
          <w:rFonts w:ascii="Times New Roman"/>
          <w:b w:val="false"/>
          <w:i w:val="false"/>
          <w:color w:val="ff0000"/>
          <w:sz w:val="28"/>
        </w:rPr>
        <w:t>N 1358</w:t>
      </w:r>
      <w:r>
        <w:rPr>
          <w:rFonts w:ascii="Times New Roman"/>
          <w:b w:val="false"/>
          <w:i w:val="false"/>
          <w:color w:val="ff0000"/>
          <w:sz w:val="28"/>
        </w:rPr>
        <w:t xml:space="preserve">, 2010.12.15 </w:t>
      </w:r>
      <w:r>
        <w:rPr>
          <w:rFonts w:ascii="Times New Roman"/>
          <w:b w:val="false"/>
          <w:i w:val="false"/>
          <w:color w:val="ff0000"/>
          <w:sz w:val="28"/>
        </w:rPr>
        <w:t>N 1369</w:t>
      </w:r>
      <w:r>
        <w:rPr>
          <w:rFonts w:ascii="Times New Roman"/>
          <w:b w:val="false"/>
          <w:i w:val="false"/>
          <w:color w:val="ff0000"/>
          <w:sz w:val="28"/>
        </w:rPr>
        <w:t xml:space="preserve">, 2011.01.31 </w:t>
      </w:r>
      <w:r>
        <w:rPr>
          <w:rFonts w:ascii="Times New Roman"/>
          <w:b w:val="false"/>
          <w:i w:val="false"/>
          <w:color w:val="ff0000"/>
          <w:sz w:val="28"/>
        </w:rPr>
        <w:t>N 49</w:t>
      </w:r>
      <w:r>
        <w:rPr>
          <w:rFonts w:ascii="Times New Roman"/>
          <w:b w:val="false"/>
          <w:i w:val="false"/>
          <w:color w:val="ff0000"/>
          <w:sz w:val="28"/>
        </w:rPr>
        <w:t xml:space="preserve">, 2011.01.31 </w:t>
      </w:r>
      <w:r>
        <w:rPr>
          <w:rFonts w:ascii="Times New Roman"/>
          <w:b w:val="false"/>
          <w:i w:val="false"/>
          <w:color w:val="ff0000"/>
          <w:sz w:val="28"/>
        </w:rPr>
        <w:t>N 62</w:t>
      </w:r>
      <w:r>
        <w:rPr>
          <w:rFonts w:ascii="Times New Roman"/>
          <w:b w:val="false"/>
          <w:i w:val="false"/>
          <w:color w:val="ff0000"/>
          <w:sz w:val="28"/>
        </w:rPr>
        <w:t xml:space="preserve">, 2011.03.19 </w:t>
      </w:r>
      <w:r>
        <w:rPr>
          <w:rFonts w:ascii="Times New Roman"/>
          <w:b w:val="false"/>
          <w:i w:val="false"/>
          <w:color w:val="ff0000"/>
          <w:sz w:val="28"/>
        </w:rPr>
        <w:t>N 268</w:t>
      </w:r>
      <w:r>
        <w:rPr>
          <w:rFonts w:ascii="Times New Roman"/>
          <w:b w:val="false"/>
          <w:i w:val="false"/>
          <w:color w:val="ff0000"/>
          <w:sz w:val="28"/>
        </w:rPr>
        <w:t xml:space="preserve">, 2011.03.25 </w:t>
      </w:r>
      <w:r>
        <w:rPr>
          <w:rFonts w:ascii="Times New Roman"/>
          <w:b w:val="false"/>
          <w:i w:val="false"/>
          <w:color w:val="ff0000"/>
          <w:sz w:val="28"/>
        </w:rPr>
        <w:t>N 295</w:t>
      </w:r>
      <w:r>
        <w:rPr>
          <w:rFonts w:ascii="Times New Roman"/>
          <w:b w:val="false"/>
          <w:i w:val="false"/>
          <w:color w:val="ff0000"/>
          <w:sz w:val="28"/>
        </w:rPr>
        <w:t xml:space="preserve">, 2011.03.31 </w:t>
      </w:r>
      <w:r>
        <w:rPr>
          <w:rFonts w:ascii="Times New Roman"/>
          <w:b w:val="false"/>
          <w:i w:val="false"/>
          <w:color w:val="ff0000"/>
          <w:sz w:val="28"/>
        </w:rPr>
        <w:t>N 309</w:t>
      </w:r>
      <w:r>
        <w:rPr>
          <w:rFonts w:ascii="Times New Roman"/>
          <w:b w:val="false"/>
          <w:i w:val="false"/>
          <w:color w:val="ff0000"/>
          <w:sz w:val="28"/>
        </w:rPr>
        <w:t xml:space="preserve">, 2011.04.26 </w:t>
      </w:r>
      <w:r>
        <w:rPr>
          <w:rFonts w:ascii="Times New Roman"/>
          <w:b w:val="false"/>
          <w:i w:val="false"/>
          <w:color w:val="ff0000"/>
          <w:sz w:val="28"/>
        </w:rPr>
        <w:t>N 445</w:t>
      </w:r>
      <w:r>
        <w:rPr>
          <w:rFonts w:ascii="Times New Roman"/>
          <w:b w:val="false"/>
          <w:i w:val="false"/>
          <w:color w:val="ff0000"/>
          <w:sz w:val="28"/>
        </w:rPr>
        <w:t xml:space="preserve">, 2011.04.29 </w:t>
      </w:r>
      <w:r>
        <w:rPr>
          <w:rFonts w:ascii="Times New Roman"/>
          <w:b w:val="false"/>
          <w:i w:val="false"/>
          <w:color w:val="ff0000"/>
          <w:sz w:val="28"/>
        </w:rPr>
        <w:t>N 465</w:t>
      </w:r>
      <w:r>
        <w:rPr>
          <w:rFonts w:ascii="Times New Roman"/>
          <w:b w:val="false"/>
          <w:i w:val="false"/>
          <w:color w:val="ff0000"/>
          <w:sz w:val="28"/>
        </w:rPr>
        <w:t xml:space="preserve">, 2011.05.24 </w:t>
      </w:r>
      <w:r>
        <w:rPr>
          <w:rFonts w:ascii="Times New Roman"/>
          <w:b w:val="false"/>
          <w:i w:val="false"/>
          <w:color w:val="ff0000"/>
          <w:sz w:val="28"/>
        </w:rPr>
        <w:t>N 566</w:t>
      </w:r>
      <w:r>
        <w:rPr>
          <w:rFonts w:ascii="Times New Roman"/>
          <w:b w:val="false"/>
          <w:i w:val="false"/>
          <w:color w:val="ff0000"/>
          <w:sz w:val="28"/>
        </w:rPr>
        <w:t xml:space="preserve">, 2011.05.27 </w:t>
      </w:r>
      <w:r>
        <w:rPr>
          <w:rFonts w:ascii="Times New Roman"/>
          <w:b w:val="false"/>
          <w:i w:val="false"/>
          <w:color w:val="ff0000"/>
          <w:sz w:val="28"/>
        </w:rPr>
        <w:t>N 587</w:t>
      </w:r>
      <w:r>
        <w:rPr>
          <w:rFonts w:ascii="Times New Roman"/>
          <w:b w:val="false"/>
          <w:i w:val="false"/>
          <w:color w:val="ff0000"/>
          <w:sz w:val="28"/>
        </w:rPr>
        <w:t xml:space="preserve">, 2011.06.09 N </w:t>
      </w:r>
      <w:r>
        <w:rPr>
          <w:rFonts w:ascii="Times New Roman"/>
          <w:b w:val="false"/>
          <w:i w:val="false"/>
          <w:color w:val="ff0000"/>
          <w:sz w:val="28"/>
        </w:rPr>
        <w:t>647</w:t>
      </w:r>
      <w:r>
        <w:rPr>
          <w:rFonts w:ascii="Times New Roman"/>
          <w:b w:val="false"/>
          <w:i w:val="false"/>
          <w:color w:val="ff0000"/>
          <w:sz w:val="28"/>
        </w:rPr>
        <w:t xml:space="preserve">, 2011.06.23 </w:t>
      </w:r>
      <w:r>
        <w:rPr>
          <w:rFonts w:ascii="Times New Roman"/>
          <w:b w:val="false"/>
          <w:i w:val="false"/>
          <w:color w:val="ff0000"/>
          <w:sz w:val="28"/>
        </w:rPr>
        <w:t>N 691</w:t>
      </w:r>
      <w:r>
        <w:rPr>
          <w:rFonts w:ascii="Times New Roman"/>
          <w:b w:val="false"/>
          <w:i w:val="false"/>
          <w:color w:val="ff0000"/>
          <w:sz w:val="28"/>
        </w:rPr>
        <w:t xml:space="preserve">, 2011.07.19 </w:t>
      </w:r>
      <w:r>
        <w:rPr>
          <w:rFonts w:ascii="Times New Roman"/>
          <w:b w:val="false"/>
          <w:i w:val="false"/>
          <w:color w:val="ff0000"/>
          <w:sz w:val="28"/>
        </w:rPr>
        <w:t>№ 831</w:t>
      </w:r>
      <w:r>
        <w:rPr>
          <w:rFonts w:ascii="Times New Roman"/>
          <w:b w:val="false"/>
          <w:i w:val="false"/>
          <w:color w:val="ff0000"/>
          <w:sz w:val="28"/>
        </w:rPr>
        <w:t xml:space="preserve">, 2011.07.21 N </w:t>
      </w:r>
      <w:r>
        <w:rPr>
          <w:rFonts w:ascii="Times New Roman"/>
          <w:b w:val="false"/>
          <w:i w:val="false"/>
          <w:color w:val="ff0000"/>
          <w:sz w:val="28"/>
        </w:rPr>
        <w:t>836</w:t>
      </w:r>
      <w:r>
        <w:rPr>
          <w:rFonts w:ascii="Times New Roman"/>
          <w:b w:val="false"/>
          <w:i w:val="false"/>
          <w:color w:val="ff0000"/>
          <w:sz w:val="28"/>
        </w:rPr>
        <w:t xml:space="preserve">, 2011.08.23 </w:t>
      </w:r>
      <w:r>
        <w:rPr>
          <w:rFonts w:ascii="Times New Roman"/>
          <w:b w:val="false"/>
          <w:i w:val="false"/>
          <w:color w:val="ff0000"/>
          <w:sz w:val="28"/>
        </w:rPr>
        <w:t>N 941</w:t>
      </w:r>
      <w:r>
        <w:rPr>
          <w:rFonts w:ascii="Times New Roman"/>
          <w:b w:val="false"/>
          <w:i w:val="false"/>
          <w:color w:val="ff0000"/>
          <w:sz w:val="28"/>
        </w:rPr>
        <w:t xml:space="preserve">, 2011.09.20 </w:t>
      </w:r>
      <w:r>
        <w:rPr>
          <w:rFonts w:ascii="Times New Roman"/>
          <w:b w:val="false"/>
          <w:i w:val="false"/>
          <w:color w:val="ff0000"/>
          <w:sz w:val="28"/>
        </w:rPr>
        <w:t>N 1076</w:t>
      </w:r>
      <w:r>
        <w:rPr>
          <w:rFonts w:ascii="Times New Roman"/>
          <w:b w:val="false"/>
          <w:i w:val="false"/>
          <w:color w:val="ff0000"/>
          <w:sz w:val="28"/>
        </w:rPr>
        <w:t xml:space="preserve">, 2011.09.20 </w:t>
      </w:r>
      <w:r>
        <w:rPr>
          <w:rFonts w:ascii="Times New Roman"/>
          <w:b w:val="false"/>
          <w:i w:val="false"/>
          <w:color w:val="ff0000"/>
          <w:sz w:val="28"/>
        </w:rPr>
        <w:t>N 1078</w:t>
      </w:r>
      <w:r>
        <w:rPr>
          <w:rFonts w:ascii="Times New Roman"/>
          <w:b w:val="false"/>
          <w:i w:val="false"/>
          <w:color w:val="ff0000"/>
          <w:sz w:val="28"/>
        </w:rPr>
        <w:t xml:space="preserve">, 2011.09.21 </w:t>
      </w:r>
      <w:r>
        <w:rPr>
          <w:rFonts w:ascii="Times New Roman"/>
          <w:b w:val="false"/>
          <w:i w:val="false"/>
          <w:color w:val="ff0000"/>
          <w:sz w:val="28"/>
        </w:rPr>
        <w:t>N 1084</w:t>
      </w:r>
      <w:r>
        <w:rPr>
          <w:rFonts w:ascii="Times New Roman"/>
          <w:b w:val="false"/>
          <w:i w:val="false"/>
          <w:color w:val="ff0000"/>
          <w:sz w:val="28"/>
        </w:rPr>
        <w:t xml:space="preserve">, 2011.09.29 </w:t>
      </w:r>
      <w:r>
        <w:rPr>
          <w:rFonts w:ascii="Times New Roman"/>
          <w:b w:val="false"/>
          <w:i w:val="false"/>
          <w:color w:val="ff0000"/>
          <w:sz w:val="28"/>
        </w:rPr>
        <w:t>N 1109</w:t>
      </w:r>
      <w:r>
        <w:rPr>
          <w:rFonts w:ascii="Times New Roman"/>
          <w:b w:val="false"/>
          <w:i w:val="false"/>
          <w:color w:val="ff0000"/>
          <w:sz w:val="28"/>
        </w:rPr>
        <w:t xml:space="preserve">, 2011.10.28 </w:t>
      </w:r>
      <w:r>
        <w:rPr>
          <w:rFonts w:ascii="Times New Roman"/>
          <w:b w:val="false"/>
          <w:i w:val="false"/>
          <w:color w:val="ff0000"/>
          <w:sz w:val="28"/>
        </w:rPr>
        <w:t>N 1224</w:t>
      </w:r>
      <w:r>
        <w:rPr>
          <w:rFonts w:ascii="Times New Roman"/>
          <w:b w:val="false"/>
          <w:i w:val="false"/>
          <w:color w:val="ff0000"/>
          <w:sz w:val="28"/>
        </w:rPr>
        <w:t xml:space="preserve">, 2011.10.28 </w:t>
      </w:r>
      <w:r>
        <w:rPr>
          <w:rFonts w:ascii="Times New Roman"/>
          <w:b w:val="false"/>
          <w:i w:val="false"/>
          <w:color w:val="ff0000"/>
          <w:sz w:val="28"/>
        </w:rPr>
        <w:t>N 1226</w:t>
      </w:r>
      <w:r>
        <w:rPr>
          <w:rFonts w:ascii="Times New Roman"/>
          <w:b w:val="false"/>
          <w:i w:val="false"/>
          <w:color w:val="ff0000"/>
          <w:sz w:val="28"/>
        </w:rPr>
        <w:t xml:space="preserve">, 2011.11.05 </w:t>
      </w:r>
      <w:r>
        <w:rPr>
          <w:rFonts w:ascii="Times New Roman"/>
          <w:b w:val="false"/>
          <w:i w:val="false"/>
          <w:color w:val="ff0000"/>
          <w:sz w:val="28"/>
        </w:rPr>
        <w:t>N 1299</w:t>
      </w:r>
      <w:r>
        <w:rPr>
          <w:rFonts w:ascii="Times New Roman"/>
          <w:b w:val="false"/>
          <w:i w:val="false"/>
          <w:color w:val="ff0000"/>
          <w:sz w:val="28"/>
        </w:rPr>
        <w:t xml:space="preserve">, 2011.12.21 </w:t>
      </w:r>
      <w:r>
        <w:rPr>
          <w:rFonts w:ascii="Times New Roman"/>
          <w:b w:val="false"/>
          <w:i w:val="false"/>
          <w:color w:val="ff0000"/>
          <w:sz w:val="28"/>
        </w:rPr>
        <w:t>N 1573</w:t>
      </w:r>
      <w:r>
        <w:rPr>
          <w:rFonts w:ascii="Times New Roman"/>
          <w:b w:val="false"/>
          <w:i w:val="false"/>
          <w:color w:val="ff0000"/>
          <w:sz w:val="28"/>
        </w:rPr>
        <w:t xml:space="preserve">, 2012.01.19 </w:t>
      </w:r>
      <w:r>
        <w:rPr>
          <w:rFonts w:ascii="Times New Roman"/>
          <w:b w:val="false"/>
          <w:i w:val="false"/>
          <w:color w:val="ff0000"/>
          <w:sz w:val="28"/>
        </w:rPr>
        <w:t>№ 106</w:t>
      </w:r>
      <w:r>
        <w:rPr>
          <w:rFonts w:ascii="Times New Roman"/>
          <w:b w:val="false"/>
          <w:i w:val="false"/>
          <w:color w:val="ff0000"/>
          <w:sz w:val="28"/>
        </w:rPr>
        <w:t xml:space="preserve">, 2012.03.12 </w:t>
      </w:r>
      <w:r>
        <w:rPr>
          <w:rFonts w:ascii="Times New Roman"/>
          <w:b w:val="false"/>
          <w:i w:val="false"/>
          <w:color w:val="ff0000"/>
          <w:sz w:val="28"/>
        </w:rPr>
        <w:t>№ 319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5133"/>
        <w:gridCol w:w="63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 ұйымның атауы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Акциялардың (қатысу үлестерінің) мемлекеттік пакетін иелену және пайдалану құқығын жүзеге асыратын мемлекеттік орган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Қазақэнергиясараптама"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жаңа технологиялар министрлігінің Мемлекеттік энергетикалық қадағалау комитеті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газ ақпараттық талдау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«Қазмұнайұңғымажою»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технологиялар паркі"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жаңа технологиялар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Энерго"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жаңа технологиялар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пайдалану кәсіпорны" жауапкершілігі шектеулі серіктестігі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саясатын дамыту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Экономикалық даму және сауда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«КАZNEX INVEST» экспорт және инвестиция жөніндегі ұлттық агенттігі»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 Өнеркәсіп комитеті және Қазақстан Республикасы Индустрия және жаңа технологиялар министрлігі Инвестиция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«NADLoC» жергілікті қамтуды дамыту жөніндегі ұлттық агенттік»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индустрияны дамыту институты»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 Қазақстан Республикасы Индустрия және жаңа технологиялар министрлігінің Өнеркәсіп комитеті және Қазақстан Республикасы Индустрия және жаңа технологиялар министрлігінің Инвестиция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Су арна жобасы"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Құрылыс және тұрғын үй-коммуналдық шаруашылық істері агенттігі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 жинақ банкі"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кредиттерге кепілдік берудің қазақстандық қоры"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"Қазақжарылысөнеркәсіп"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аккредиттеу орталығы" жауапкершілігі шектеулі серіктестігі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жаңа технологиялар министрлігінің Техникалық реттеу және метрология комитеті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"Қазавтотранс"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"Қазавиализинг"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"Қорқыт Ата әуежайы"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жол ғылыми-зерттеу институты»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 ұлттық басқарушы холдингі"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"ҚазАгроИнновация"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"Қазагрэкс"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2011.09.29 </w:t>
            </w:r>
            <w:r>
              <w:rPr>
                <w:rFonts w:ascii="Times New Roman"/>
                <w:b w:val="false"/>
                <w:i w:val="false"/>
                <w:color w:val="ff0000"/>
                <w:sz w:val="20"/>
              </w:rPr>
              <w:t>N 1109</w:t>
            </w:r>
            <w:r>
              <w:rPr>
                <w:rFonts w:ascii="Times New Roman"/>
                <w:b w:val="false"/>
                <w:i w:val="false"/>
                <w:color w:val="ff0000"/>
                <w:sz w:val="20"/>
              </w:rPr>
              <w:t xml:space="preserve"> Қаулысымен.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2009.04.17 </w:t>
            </w:r>
            <w:r>
              <w:rPr>
                <w:rFonts w:ascii="Times New Roman"/>
                <w:b w:val="false"/>
                <w:i w:val="false"/>
                <w:color w:val="ff0000"/>
                <w:sz w:val="20"/>
              </w:rPr>
              <w:t>N 542</w:t>
            </w:r>
            <w:r>
              <w:rPr>
                <w:rFonts w:ascii="Times New Roman"/>
                <w:b w:val="false"/>
                <w:i w:val="false"/>
                <w:color w:val="ff0000"/>
                <w:sz w:val="20"/>
              </w:rPr>
              <w:t xml:space="preserve"> Қаулысымен.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2010.01.22 </w:t>
            </w:r>
            <w:r>
              <w:rPr>
                <w:rFonts w:ascii="Times New Roman"/>
                <w:b w:val="false"/>
                <w:i w:val="false"/>
                <w:color w:val="ff0000"/>
                <w:sz w:val="20"/>
              </w:rPr>
              <w:t>№ 19</w:t>
            </w:r>
            <w:r>
              <w:rPr>
                <w:rFonts w:ascii="Times New Roman"/>
                <w:b w:val="false"/>
                <w:i w:val="false"/>
                <w:color w:val="ff0000"/>
                <w:sz w:val="20"/>
              </w:rPr>
              <w:t xml:space="preserve"> Қаулысымен.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"Парасат" ұлттық ғылыми-технологиялық холдингі"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бағдарламалар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Қазақ агротехникалық университеті»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питомнигі"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Ғылым комитеті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 академиясы» коммерциялық емес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Ғылым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ұлттық ғылыми–техникалық сараптама орталығы»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Ғылым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2011.06.09 N </w:t>
            </w:r>
            <w:r>
              <w:rPr>
                <w:rFonts w:ascii="Times New Roman"/>
                <w:b w:val="false"/>
                <w:i w:val="false"/>
                <w:color w:val="ff0000"/>
                <w:sz w:val="20"/>
              </w:rPr>
              <w:t>647</w:t>
            </w:r>
            <w:r>
              <w:rPr>
                <w:rFonts w:ascii="Times New Roman"/>
                <w:b w:val="false"/>
                <w:i w:val="false"/>
                <w:color w:val="ff0000"/>
                <w:sz w:val="20"/>
              </w:rPr>
              <w:t xml:space="preserve"> Қаулысымен.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салынып жатқан білім және ғылым объектілерінің дирекциясы" жауапкершілігі шектеулі серіктестігі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 Медиа" ұлттық ақпараттық холдингi" акционерлiк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әуендерi" акционерлiк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Мәдениет комитетi</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Айманов атындағы "Қазақфильм" акционерлiк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Мәдениет комитетi</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"Баспалар үйi" акционерлiк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рухани даму қоры" акционерлiк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Мәдениет комитетi</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энциклопедиясы" жауапкершiлiгi шектеулi серiктестiгi</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"Көркемсурет көрмелерi және аукциондар дирекциясы" жауапкершiлiгi шектеулi серiктестiгi</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Мәдениет комитетi</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"Көшпендiлердiң мәдени мұрасы проблемалары жөнiндегi қазақ ғылыми-зерттеу институты" жауапкершiлiгi шектеулi серiктестiгi</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Мәдениет комитетi</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саясат және өнертану институты" жауапкершiлiгi шектеулi серiктестiгi</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Мәдениет комитетi</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"Жалын" журналы" жауапкершiлiгi шектеулi серiктестiгi</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"Дипломатиялық корпусқа қызмет көрсету жөніндегі басқарма"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дипломатиялық корпусына қызмет көрсету жөніндегі басқарма"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Сыртқы істер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"Демеу"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санаторийі"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"Арман санаторийі"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 санаторийі"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органдарының медиа орталығы" жауапкершілігі шектеулі серіктестігі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және активтерді басқару компаниясы»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2011.10.28 </w:t>
            </w:r>
            <w:r>
              <w:rPr>
                <w:rFonts w:ascii="Times New Roman"/>
                <w:b w:val="false"/>
                <w:i w:val="false"/>
                <w:color w:val="ff0000"/>
                <w:sz w:val="20"/>
              </w:rPr>
              <w:t>N 1224</w:t>
            </w:r>
            <w:r>
              <w:rPr>
                <w:rFonts w:ascii="Times New Roman"/>
                <w:b w:val="false"/>
                <w:i w:val="false"/>
                <w:color w:val="ff0000"/>
                <w:sz w:val="20"/>
              </w:rPr>
              <w:t xml:space="preserve"> Қаулысымен.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2010.07.16 </w:t>
            </w:r>
            <w:r>
              <w:rPr>
                <w:rFonts w:ascii="Times New Roman"/>
                <w:b w:val="false"/>
                <w:i w:val="false"/>
                <w:color w:val="ff0000"/>
                <w:sz w:val="20"/>
              </w:rPr>
              <w:t>№ 724</w:t>
            </w:r>
            <w:r>
              <w:rPr>
                <w:rFonts w:ascii="Times New Roman"/>
                <w:b w:val="false"/>
                <w:i w:val="false"/>
                <w:color w:val="ff0000"/>
                <w:sz w:val="20"/>
              </w:rPr>
              <w:t xml:space="preserve"> Қаулысымен.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жүйесі органдарының мамандарын даярлау, қайта даярлау және біліктілігін арттыру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есептеу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2011.10.28 </w:t>
            </w:r>
            <w:r>
              <w:rPr>
                <w:rFonts w:ascii="Times New Roman"/>
                <w:b w:val="false"/>
                <w:i w:val="false"/>
                <w:color w:val="ff0000"/>
                <w:sz w:val="20"/>
              </w:rPr>
              <w:t>N 1224</w:t>
            </w:r>
            <w:r>
              <w:rPr>
                <w:rFonts w:ascii="Times New Roman"/>
                <w:b w:val="false"/>
                <w:i w:val="false"/>
                <w:color w:val="ff0000"/>
                <w:sz w:val="20"/>
              </w:rPr>
              <w:t xml:space="preserve"> Қаулысымен.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ұлттық әл-ауқат қоры"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Экономикалық даму және сауда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зерттеулер институты"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Экономикалық даму және сауда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мемлекеттік жеке меншік әріптестік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Экономикалық даму және сауда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"Стресті активтер қоры"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w:t>
            </w:r>
            <w:r>
              <w:br/>
            </w:r>
            <w:r>
              <w:rPr>
                <w:rFonts w:ascii="Times New Roman"/>
                <w:b w:val="false"/>
                <w:i w:val="false"/>
                <w:color w:val="000000"/>
                <w:sz w:val="20"/>
              </w:rPr>
              <w:t>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медициналық холдинг"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салынып жатқан денсаулық сақтау объектілерінің дирекциясы" жауапкершілігі шектеулі серіктестігі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әлеуметтік сақтандыру қоры"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аннуитеттік компания" өмірді сақтандыру компаниясы"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протездік-ортопедиялық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протездік- ортопедиялық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протездік-ортопедиялық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проблемалары жөніндегі ақпараттық-талдау орталығы"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ГАЖ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Қорғаныс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стратегиялық зерттеулер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Қорғаныс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2009.10.22 </w:t>
            </w:r>
            <w:r>
              <w:rPr>
                <w:rFonts w:ascii="Times New Roman"/>
                <w:b w:val="false"/>
                <w:i w:val="false"/>
                <w:color w:val="ff0000"/>
                <w:sz w:val="20"/>
              </w:rPr>
              <w:t>N 1642</w:t>
            </w:r>
            <w:r>
              <w:rPr>
                <w:rFonts w:ascii="Times New Roman"/>
                <w:b w:val="false"/>
                <w:i w:val="false"/>
                <w:color w:val="ff0000"/>
                <w:sz w:val="20"/>
              </w:rPr>
              <w:t xml:space="preserve"> Қаулысымен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 жол госпитальдары"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Төтенше жағдайлар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және азаматтық қорғаныс ғылыми-зерттеу институты"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сөндіруші"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«Қазавиақұтқару»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қауіпсіздігінің ұлттық ғылыми-техникалық орталығы"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қорғау республикалық оқу-әдістемелік орталығы" жауапкершілігі шектеулі серіктестігі</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және спорт индустриясын материалдық-техникалық қамтамасыз ету"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туризм объектілерін салу жөніндегі дирекция" жауапкершілігі шектеулі серіктестігі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2009.12.30 </w:t>
            </w:r>
            <w:r>
              <w:rPr>
                <w:rFonts w:ascii="Times New Roman"/>
                <w:b w:val="false"/>
                <w:i w:val="false"/>
                <w:color w:val="ff0000"/>
                <w:sz w:val="20"/>
              </w:rPr>
              <w:t>№ 2308</w:t>
            </w:r>
            <w:r>
              <w:rPr>
                <w:rFonts w:ascii="Times New Roman"/>
                <w:b w:val="false"/>
                <w:i w:val="false"/>
                <w:color w:val="ff0000"/>
                <w:sz w:val="20"/>
              </w:rPr>
              <w:t xml:space="preserve"> Қаулысымен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"SPORT&amp;ks" газетінің редакциясы" жауапкершілігі шектеулі серіктестігі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министрлігінің Спорт комитеті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жүзу бассейні"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министрлігінің Спорт комитеті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7-ші қысқы Азия ойындарын ұйымдастыру комитетінің атқарушы дирекциясы"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Туризм және спорт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"Қазаэросервис"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Қоршаған ортаны қорғау министрлігі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Ғарыш Сапары" ұлттық компаниясы"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ғарыш агенттігі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"Ғарыштық байланыс республикалық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ғарыш агенттігі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ғарыштық зерттеулер мен технологиялар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ғарыш агенттігі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"Зерде" ұлттық инфокоммуникациялық холдингі"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өңірлік қаржы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Алматы қаласының өңірлік қаржы орталығының қызметін реттеу агенттігі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"Би-Логистикс"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"Қазимпэкс республикалық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қауіпсіздік комитеті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"Қазарнайыкәсіпорын"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қауіпсіздік комитеті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Күзет қызметінің Арнайы қамтамасыз ету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Күзет қызметі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телерадиокешені"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Іс басқармасы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санаторийі"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 Іс басқармасының Медициналық орталығы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"Астана-Өнім"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Іс басқармасы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"Қазқұрылысжүйе"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Іс басқармасы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"Оқжетпес" санаторийі"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 Іс басқармасының Медициналық орталығы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"Инженерлік-техникалық орталық"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Іс басқармасы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 Іс басқармасының Салынып жатқан объектілерді техникалық қадағалау дирекциясы" жауапкершілігі шектеулі серіктестігі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Іс басқармасы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"Астананы дамыту корпорациясы" жауапкершілігі шектеулі серіктестігі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Іс басқармасы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2010.12.14 </w:t>
            </w:r>
            <w:r>
              <w:rPr>
                <w:rFonts w:ascii="Times New Roman"/>
                <w:b w:val="false"/>
                <w:i w:val="false"/>
                <w:color w:val="ff0000"/>
                <w:sz w:val="20"/>
              </w:rPr>
              <w:t>N 1358</w:t>
            </w:r>
            <w:r>
              <w:rPr>
                <w:rFonts w:ascii="Times New Roman"/>
                <w:b w:val="false"/>
                <w:i w:val="false"/>
                <w:color w:val="ff0000"/>
                <w:sz w:val="20"/>
              </w:rPr>
              <w:t xml:space="preserve"> Қаулысымен.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қызметтің персоналын басқару ұлттық орталығы" акционерлік қоғамы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Мемлекеттік қызмет істері агенттігі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өңірлік мемлекеттік-жеке меншік әріптестік орталығы»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Экономика және бюджеттік жоспарлау басқармасы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2011.07.21 </w:t>
            </w:r>
            <w:r>
              <w:rPr>
                <w:rFonts w:ascii="Times New Roman"/>
                <w:b w:val="false"/>
                <w:i w:val="false"/>
                <w:color w:val="ff0000"/>
                <w:sz w:val="20"/>
              </w:rPr>
              <w:t>N 836</w:t>
            </w:r>
            <w:r>
              <w:rPr>
                <w:rFonts w:ascii="Times New Roman"/>
                <w:b w:val="false"/>
                <w:i w:val="false"/>
                <w:color w:val="ff0000"/>
                <w:sz w:val="20"/>
              </w:rPr>
              <w:t xml:space="preserve"> Қаулысымен.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«Астанагорархитектура» жауапкершілігі шектеулі серіктестігі</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даму ұлттық агенттігі"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Кеңсесі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қызметін қамтамасыз ету орталығы»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Innovations»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агенттігі» акционерлік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Байланыс және ақпарат министрлігі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агенттiгi" акционерлiк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республикалық телерадиокорпорациясы" акционерлiк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"Егемен Қазақстан" республикалық газетi" акционерлiк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правда" республикалық газетi" акционерлiк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ақпарат агенттiгi" ұлттық компаниясы" акционерлiк қоғамы</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жауапкершiлiгi шектеулi серiктестiгi</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газеттерi" жауапкершiлiгi шектеулi серiктестiгi</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Ақпарат және мұрағат комитеті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