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77b16" w14:textId="9777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 2006 - 2016 жылдарға арналған Гендерлік теңдік стратегиясын іске асыру жөніндегі 2009 - 2011 жылдарға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15 қаңтардағы N 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 2006 - 2016 жылдарға арналған Гендерлік теңдік стратегиясын бекіту туралы" Қазақстан Республикасы Президентінің 2005 жылғы 29 қарашадағы N 1677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Республикасында 2006 - 2016 жылдарға арналған Гендерлік теңдік стратегиясын іске асыру жөніндегі 2009 - 2011 жылдарға арналған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Орталық атқарушы органдар, сондай-ақ Қазақстан Республикасының Президентіне тікелей бағынатын және есеп беретін мемлекеттік органдар мен облыстардың, Астана және Алматы қалаларының әкімдері Жоспарда көзделген іс-шаралардың іске асырылуын қамтамасыз етсін әрі Қазақстан Республикасы Президентінің жанындағы Әйелдер істері және отбасылық-демографиялық саясат жөніндегі ұлттық комиссияға жыл сайын, 30 қаңтардан кешіктірмей Жоспардың іске асырылу барысы туралы ақпарат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жылғы 15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7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өзгерту енгізілді - ҚР Үкіметінің 2010.07.19 </w:t>
      </w:r>
      <w:r>
        <w:rPr>
          <w:rFonts w:ascii="Times New Roman"/>
          <w:b w:val="false"/>
          <w:i w:val="false"/>
          <w:color w:val="ff0000"/>
          <w:sz w:val="28"/>
        </w:rPr>
        <w:t>N 733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Қазақстан Республикасында 2006 - 2016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Гендерлік теңдік стратегиясын іске асыру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2009 - 2011 жылдарға арналған іс-шаралар жоспары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153"/>
        <w:gridCol w:w="1873"/>
        <w:gridCol w:w="2433"/>
        <w:gridCol w:w="1693"/>
        <w:gridCol w:w="2013"/>
        <w:gridCol w:w="20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Іс-шаралардың атауы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Аяқтау нысаны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Орындаушылар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 мерзімі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Қаржылық шығындар,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мың теңге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Қаржыландыру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көздері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Министрліктер мен ведомстволардың, облыстардың, Астана және Алматы қалаларының стратегиялық даму жоспарларында гендерлік аспектілерді ескеру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органдар,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Қазақстандағы ұлттық статистикалық жүйенің гендерлік сезімталдығын арттыру мәселелері бойынша статистикалық ақпаратты пайдаланушыларға хабардар ету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Әйелдердің еңбек, тұрғын үй және өзге де құқықтарын қорғауға бағытталған заңнамаларды қолдану практикасын қорыту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БП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Гендерлік саясатты іске асыру мәселелерін орталық және жергілікті атқарушы органдар туралы ережелерге енгізу мүмкіндігін зерделеу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 атқарушы органдар,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мен ерлерді басшылық қызметтерге және сайланбалы органдарға жылжыту кезінде гендерлік теңгерімді сақтау мақсатында әйел көшбасшылығы мектептерінің желісін дамыту ағартушылық жұмыстарды жүргізу, әйелдер бастамашылығын жандандыру жөніндегі іс-шараларды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ҮЕҰ (келісім бойынша),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қаражаты, ХЕҰ гранттары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бюджеттер, ХЕҰ гранттары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Партияларға басшылық қызметтерге және сайланбалы органдарға әйелдер мен ерлерді жылжыту кезінде гендерлік теңгерімді сақтау туралы ұсынымдар жіберу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Партияларға ұсыныстар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 (келісім бойынша), ӘІОДСК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 саяси жылжыту жөніндегі гендерлік бағдарланған оқыту семинарлары мен тренингтерді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ММ, ӘІОДСҰК (келісім бойынша), ӘІОДСК, ҮЕҰ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Республикасындағы сот жүйесінде кадрлық тағайындаулар процесінде гендерлік теңдікті сақтауды зерделеу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тәрбиелейтін ата-аналарға көтермелеу жағдайларын жасауда қызмет бойынша жылжыту, жұмыс берушілерді ынталандыру мәселелерінде гендерлік теңдікке жету жөнінде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Үкіметке, ӘІОДСҰК-ге ұсыныс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желтоқсан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Гендерлік теңдік мәселелерін шешуде әлеуметтік серіктестікті дамыту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Бас, салалық, өңірлік келісімдер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облыстардың, Астана және Алматы қалаларының әкімдері, жұмыс берушілер бірлестігі мен қызметкерлер бірлестігі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желтоқсан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Гендерлік аспектіні ескере отырып, еңбек жағдайларын жақсартуға бағытталған іс-шараларды жүзеге асыру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бастаған кәсіпкерлер мен кәсіпкерлікті қолдаудың қолда бар объектілері инфрақұрылымы базасында жұмыс істеп тұрған бизнесі бар кәсіпкерлер үшін кәсіпкерлік мәселелері бойынша курстар ұйымдастыру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 бизнеске тарту жөніндегі жұмысты жандандыру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әйелдерді жұмыспен қамтуды дамыту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тұратын әйелдер арасында гендерлік теңдік стратегиясының негізгі бағыттарын, қолданыстағы заңнаманы түсіндіру және әйелдерге құқықтық қолдау көрсету жөнінде ақпараттық-ағартушылық жұмыстар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АШМ, БАМ, ӘІОДСҰК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кәсіпкер әйелдерінің қызметіне мониторинг жүргізу үшін статистикалық есеп беру нысанын әзірлеу;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бейресми жұмыспен қамту жөніндегі статистикалық көрсеткішке гендерлік аспектіні енгізу бойынша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Үкіметіне ұсыныс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(жинақтау),АШМ, Еңбекмині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желтоқсан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ҮЕҰ-мен бизнес құрылымдардың отбасылық бизнесті тарату және дамыту, "үйде істейтін" жұмыс орындары желілерін құру жөнінде іс-қимылын қамтамасыз ету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ӘКК, ҮЕҰ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беретін мектептердің, республикалық білім беру ұйымдарының басшыларын және педагогтарын, жоғары оку орындарының оқытушыларын гендерлік саясат мәселелері бойынша біліктілігін арттыру курстарында оқытуды жалғастыру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(жинақтау),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жылдардағы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Жоғары оқу орындарының әкімшілік-басқару персоналында әйелдер өкілдіктерін ұлғайту жөніндегі жұмысты жалғастыру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ұсыныстар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жүйесіне гендерлік білімді енгізу мәселелері бойынша социологиялық зерттеулер жүргізу жөнінде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(жинақтау), ММ,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Негізгі, жалпы орта білім беру пәндері стандарттарының мазмұнына гендерлік қамтуды енгізу жөнінде ұсыныстар дайындау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ұсыныстар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"Гендерлік білім беру" ақпараттық бюллетеньдерін басып шығару мүмкіндігін зерделеу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наурыз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Алғашқы медициналық-санитарлық көмек ұйымдарында сенім телефоны қызметін ұйымдастыру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жылдардағы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Ерлердің өмірлерінің ұзақтығына зиянды өндірістік факторлардың әсерін азайту жөнінде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шілде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өз денсаулығын және болашақ ұрпақ денсаулығын сақтау жөніндегі жауапкершілігін арттыру;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репродукциялық құқық және олардың жүзеге асырылуына кепілдік;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қазіргі заманғы контрацепсия құралдары туралы;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 ана болу және көкірекпен емізу, тамақтандыру;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психоактивті заттарды қолданудың зияндылығы;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денсаулығын қолайсыз экологиялық факторлардың әсерінен қорғау мәселелері бойынша халық арасында ақпараттық жұмыс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репродуктивті денсаулығын нығайту мәселесі бойынша мульти-индикаторлық кластерлік тексерудің қорытындыларын шығару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есеп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(жинақтау), ДСМ, Тағам институты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желтоқсан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Әйелдерге қатысты тұрмыстық зорлық бойынша модульдік тексеру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 (жинақтау),  ӘІОДСҰК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ІІМ, БП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Зорлық-зомбылық пен трафикті болдырмау проблемалары бойынша ақпараттық-насихат және оқыту жұмыстарын жүргізу (ЖОО-да, колледждерде, орта мектептерде, еңбек ұжымдарында)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ІІМ, БҒМ, ДСМ, Еңбекмині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ҮЕҰ-мен бірлесіп құқық қорғау органдарында, әділет және денсаулық сақтау органдарында жұмыс істейтін мамандардың гендерлік білімін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ІІМ, БҒМ, ДСМ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қаражаты, ХЕҰ гранттары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бюджеттер, ХЕҰ гранттары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Жәбірлеу проблемалары, зорлық-зомбылық пен нәпсілік дәмешілдік салдарын бағалау проблемалары бойынша арнайы социологиялық зерттеулер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ІІМ, ДСМ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қаражаты, ХЕҰ гранттары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бюджеттер, ХЕҰ гранттары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Тұрмысы қолайсыз отбасыларға құқық бұзушылықтар мен зорлық факторларын болдырмау жөнінде алдын алу жұмысын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ӘІОДСӨК-ге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ІІМ, БҒМ, ДСМ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 мен балаларға, балалар порнографиясы мен трафикке қатысты зорлық-зомбылыққа қарсы күрес мәселелері бойынша "дөңгелек үстелдер" (конференциялар  өткізу)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ІІМ, БҒМ, ДСМ, ҮЕҰ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қаражаты, ХЕҰ гранттары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бюджеттер, ХЕҰ гранттары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Әйелдерді зорлық-зомбылықтан қорғау жөніндегі ішкі істер органдарының бөлімшелерінің материалдық-техникалық базасын жақсарту жөнінде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ІІМ (жинақтау),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ақпан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Дағдарыс орталықтарын құру және қолдау мүмкіндігін қарау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ІІМ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жетімдіктің алдын алу жөнінде іс-шаралар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БҒМ, ДСМ, ҮЕҰ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 мен отбасының рухани және өнегелі негіздерін нығайтуға ықпал ететін үздік отбасы, этникалық-мәдени дәстүрлерді жаңғырту жөнінде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 (келісім 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МАМ, БҒМ, ҚХА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шілде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Отбасы-некелік қатынастар саласындағы нормативтік құқықтық базаны жетілдіру жөнінде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 - ге ұсыныстар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Әділетмині (жинақтау), ӘІОДСҰК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Халықаралық еңбек ұйымының "Аналарды қорғау туралы" N 103 конвенциясын ратификациялау бойынша іс-шаралар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Еңбекмині (жинақтау), Әділетмині, СІМ, ЭДСМ, ДСМ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"Қазақстандағы заманауи неке және отбасы" республикалық конференциясын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органдарға ұсыныстар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қазан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ХЕҰ гранттар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 және отбасы дамуындағы мемлекеттік саясат және жаңа үрдістер мәселелері бойынша, оның ішінде отбасылық сәтсіздікті, әлеуметтік жетімдікті игеру бойынша сараптамалық материалдар дайындау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ПӘ-не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 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ММ, Еңбекмині, ІІМ, БҒМ, Әділетмині, ДСМ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"Отбасы өмірінің этикасы мен психологиясы" мектеп пәнін қайта қалпына келтіру мәселесін қарастыру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шілде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Мұражайларда және кітапханаларда Халықаралық отбасы күніне арналған тақырыптық көрмелер және іс-шаралар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(жинақтау),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мамыр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балаларды және ата анасының қарауынсыз қалған балаларды асырап алу үрдісін ынталандыру бойынша ақпараттық-насихаттық шаралар қолдану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БАМ (жинақтау), БҒМ,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Қазақстандық отбасы моделін және этикасын әзірлеу бойынша ұсыныстар енгізу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Үкіметке ұсыныс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 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Әділетмині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мамыр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 құндылықтарын үгіттеу бойынша билбордтар (пилон, баннер) конкурстарын өткізу және оларды халық көп болатын жерлерге шығару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Отбасы мен балаларды әлеуметтік қамсыздандырудың жұмыс істеп тұрған мамандандырылған институттарын, отбасыларға дағдарысты жағдайлардан шығу жөнінде мамандандырылған психологиялық-педагогтік көмек қызметін дамыту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БҒМ, Еңбекмині, ДСМ, ҮЕҰ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ұлттық дәстүрлері мен ділін ескере отырып, отбасының жағдайы туралы социологиялық зерттеу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(жинақтау),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"Отбасылық күнделік" "дөңгелек үстелдерін", жас отбасылар үшін "Бақытты жұп" консультациясын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Неке мен отбасының рухани негіздерін нығайтуға ықпал ететін үздік отбасылық, этникалық-мәдени дәстүрлерді жаңғырту мақсатында отбасы клубтарын ұйымдастыру және дамыту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әлеуметтік көмек көрсету институтын мыналар арқылы дамыту: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қызметкерлерде медицина, білім беру ұйымдарының, арнайы мекемелердің (ерекше ұстау режимі бар арнайы білім беру ұйымдары) қажеттілігін анықтау;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республиканың жоғары оқу орындарында "әлеуметтік қызметкер" мамандығын құру және дамыту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БҒМ (жинақтау), Еңбекмині, ДСМ, облыстардың, Астана және Алматы қалаларының әкімдері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БҒМ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Жұмыссыздар арасынан шыққан мектепке дейінгі балаларды күту жөніндегі тәрбиешілердің көмекшілерін (сәбиді күтушіні) даярлау мүмкіндігін зерделеу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әкімдері, ҮЕҰ (келісім бойынша)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Мыналарды: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қоғамдағы әйелдердің рөлін және гендерлік теңдігін арттыру;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әйелдерге қатысты барлық нысандағы кемсітулерді жою туралы БҰҰ конвенциясының ережелерін, Қазақстан Республикасындағы Гендерлік теңдік стратегиясын, адам құқығы бойынша халықаралық құжаттарды іске асыру;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қоғамның гендерлік мәдениетін арттыру, мемлекеттік билік пен басқару органдарында ерлер мен әйелдердің тең өкілдігіне оң қатынасты қалыптастыру мәселелерін ақпараттық-насихаттық қамтамасыз етуді жүргізу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БАМ (жинақтау),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Гендерлік саясатты іске асыру жөнінде отбасының құқықтары мен мүдделерін қорғау саласында жұмыс істейтін қоғамдық бірлестіктермен және МЕҰ-мен ынтымақтастықты жалғастыру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ММ (жинақтау), ДСМ, БҒМ, ІІМ,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жылдардағы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етілмейді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Қоғамда әйелдердің оң имиджін жасау, гендерлік теңдікті насихаттау жөнінде БАҚ арасында конкурстар өткізу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БАМ (жинақтау), 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жылдардағы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- 2 000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ауласы клубтары арасында отбасыларды нығайту жөніндегі жұмыстарды үздік ұйымдастырғаны үшін конкурстар ұйымдастыру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ӘІОДСҰК-ге ақпарат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Облыстардың, Астана және Алматы қалаларының әкімдері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жылдардағы қаңтар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әлеуметтік тапсырыс қаражаты шеңберінде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ҚХА        - Қазақстан халқы Ассамблеясы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         - Қазақстан Республикасы Статистика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ЖС         - Қазақстан Республикасы Жоғарғы Соты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БП         - Қазақстан Республикасы Бас прокуратурасы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ӘІОДСК     - Облыстардың, Астана және Алматы қалаларының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жанындағы Әйелдер істері және отбасылық-демографиялық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саясат жөніндегі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Әділетмині - 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ІІМ        - Қазақстан Республикасы Ішкі істер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        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        -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БҒМ        - Қазақстан Республикасы Білім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Еңбекмині  - Қазақстан Республикасы Еңбек және халықты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       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        -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       - Қазақстан Республикасы 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ӘІОДСҰК    - Қазақстан Республикасының Президенті жанындағы Әйелдер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істері және отбасылық-демографиялық саясат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ұлттық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ҮЕҰ        - үкіметтік емес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ХЕҰ        - халықаралық үкіметтік емес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ӘКК        - Әлеуметтік-кәсіпкерлік корпорациялар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