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4dbaa" w14:textId="d24d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2009 жылғы 26 қаңтардағы N 45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val="false"/>
          <w:i w:val="false"/>
          <w:color w:val="000000"/>
          <w:sz w:val="28"/>
        </w:rPr>
        <w:t>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Қазақстан Республикасы Үкіметінің кейбір шешімдерінің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
      2. Осы қаулы 2009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26 қаңтардағы
</w:t>
      </w:r>
      <w:r>
        <w:br/>
      </w:r>
      <w:r>
        <w:rPr>
          <w:rFonts w:ascii="Times New Roman"/>
          <w:b w:val="false"/>
          <w:i w:val="false"/>
          <w:color w:val="000000"/>
          <w:sz w:val="28"/>
        </w:rPr>
        <w:t>
N 45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Үкіметінің күші жойылған кейбір шешімдерінің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Бірыңғай бюджеттік сыныптамасын жасау ережесін бекіту туралы" Қазақстан Республикасы Үкіметінің 2004 жылғы 14 қыркүйектегі N 959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2004 ж., N 35, 460-құжат).
</w:t>
      </w:r>
      <w:r>
        <w:br/>
      </w:r>
      <w:r>
        <w:rPr>
          <w:rFonts w:ascii="Times New Roman"/>
          <w:b w:val="false"/>
          <w:i w:val="false"/>
          <w:color w:val="000000"/>
          <w:sz w:val="28"/>
        </w:rPr>
        <w:t>
</w:t>
      </w:r>
      <w:r>
        <w:rPr>
          <w:rFonts w:ascii="Times New Roman"/>
          <w:b w:val="false"/>
          <w:i w:val="false"/>
          <w:color w:val="000000"/>
          <w:sz w:val="28"/>
        </w:rPr>
        <w:t>
      2. "Қазақстан Республикасының Бірыңғай бюджеттік сыныптамасын бекіту туралы" Қазақстан Республикасы Үкіметінің 2004 жылғы 24 желтоқсандағы N 1362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2004 ж., N 50, 648-құжат).
</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2004 жылғы 24 желтоқсандағы N 1362 қаулысына өзгерістер мен толықтырулар енгізу туралы" Қазақстан Республикасы Үкіметінің 2005 жылғы 1 наурыздағы N 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кейбір шешімдеріне өзгерістер мен толықтырулар енгізу туралы" Қазақстан Республикасы Үкіметінің 2005 жылғы 21 сәуірдегі N 372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 Үкіметінің кейбір шешімдеріне енгізілетін өзгерістер мен толықтырулардың 5-тармағы (Қазақстан Республикасының ПҮАЖ-ы, 2005 ж., N 18, 209-құжат).
</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2004 жылғы 24 желтоқсандағы N 1362 қаулысына толықтырулар мен өзгерістер енгізу туралы" Қазақстан Республикасы Үкіметінің 2005 жылғы 12 мамырдағы N 449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2004 жылғы 24 желтоқсандағы N 1362 қаулысына толықтырулар мен өзгерістер енгізу туралы" Қазақстан Республикасы Үкіметінің 2005 жылғы 27 мамырдағы N 526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22, 278-құжат).
</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2005 жылғы 30 маусымдағы N 662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 Үкіметінің кейбір шешімдеріне енгізілетін өзгерістер мен толықтырулардың 21-тармағы (Қазақстан Республикасының ПҮАЖ-ы, 2005 ж., N 27, 341-құжат).
</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2004 жылғы 24 желтоқсандағы N 1362 қаулысына толықтырулар мен өзгеріс енгізу туралы" Қазақстан Республикасы Үкіметінің 2005 жылғы 23 желтоқсандағы N 1280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49, 631-құжат).
</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2004 жылғы 24 желтоқсандағы N 1362 қаулысына өзгерістер мен толықтырулар енгізу туралы" Қазақстан Республикасы Үкіметінің 2006 жылғы 20 мамырдағы N 434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2006 ж., N 18, 176-құжат).
</w:t>
      </w:r>
      <w:r>
        <w:br/>
      </w:r>
      <w:r>
        <w:rPr>
          <w:rFonts w:ascii="Times New Roman"/>
          <w:b w:val="false"/>
          <w:i w:val="false"/>
          <w:color w:val="000000"/>
          <w:sz w:val="28"/>
        </w:rPr>
        <w:t>
</w:t>
      </w:r>
      <w:r>
        <w:rPr>
          <w:rFonts w:ascii="Times New Roman"/>
          <w:b w:val="false"/>
          <w:i w:val="false"/>
          <w:color w:val="000000"/>
          <w:sz w:val="28"/>
        </w:rPr>
        <w:t>
      10. "Қазақстан Республикасы Үкіметінің кейбір шешімдеріне өзгерістер мен толықтырулар енгізу туралы" Қазақстан Республикасы Үкіметінің 2006 жылғы 28 маусымдағы N 470 а 
</w:t>
      </w:r>
      <w:r>
        <w:rPr>
          <w:rFonts w:ascii="Times New Roman"/>
          <w:b w:val="false"/>
          <w:i w:val="false"/>
          <w:color w:val="000000"/>
          <w:sz w:val="28"/>
        </w:rPr>
        <w:t xml:space="preserve"> қаулысының </w:t>
      </w:r>
      <w:r>
        <w:rPr>
          <w:rFonts w:ascii="Times New Roman"/>
          <w:b w:val="false"/>
          <w:i w:val="false"/>
          <w:color w:val="000000"/>
          <w:sz w:val="28"/>
        </w:rPr>
        <w:t>
 1-тармағының 1) тармақшасы.
</w:t>
      </w:r>
      <w:r>
        <w:br/>
      </w:r>
      <w:r>
        <w:rPr>
          <w:rFonts w:ascii="Times New Roman"/>
          <w:b w:val="false"/>
          <w:i w:val="false"/>
          <w:color w:val="000000"/>
          <w:sz w:val="28"/>
        </w:rPr>
        <w:t>
</w:t>
      </w:r>
      <w:r>
        <w:rPr>
          <w:rFonts w:ascii="Times New Roman"/>
          <w:b w:val="false"/>
          <w:i w:val="false"/>
          <w:color w:val="000000"/>
          <w:sz w:val="28"/>
        </w:rPr>
        <w:t>
      11. "Қазақстан Республикасы Үкіметінің 2004 жылғы 24 желтоқсандағы N 1362 қаулысына өзгерістер енгізу туралы" Қазақстан Республикасы Үкіметінің 2006 жылғы 2 тамыздағы N 728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2006 ж., N 28, 306-құжат).
</w:t>
      </w:r>
      <w:r>
        <w:br/>
      </w:r>
      <w:r>
        <w:rPr>
          <w:rFonts w:ascii="Times New Roman"/>
          <w:b w:val="false"/>
          <w:i w:val="false"/>
          <w:color w:val="000000"/>
          <w:sz w:val="28"/>
        </w:rPr>
        <w:t>
</w:t>
      </w:r>
      <w:r>
        <w:rPr>
          <w:rFonts w:ascii="Times New Roman"/>
          <w:b w:val="false"/>
          <w:i w:val="false"/>
          <w:color w:val="000000"/>
          <w:sz w:val="28"/>
        </w:rPr>
        <w:t>
      12. "Қазақстан Республикасы Үкіметінің кейбір шешімдеріне өзгерістер мен толықтырулар енгізу туралы" Қазақстан Республикасы Үкіметінің 2006 жылғы 23 қазандағы N 1015 
</w:t>
      </w:r>
      <w:r>
        <w:rPr>
          <w:rFonts w:ascii="Times New Roman"/>
          <w:b w:val="false"/>
          <w:i w:val="false"/>
          <w:color w:val="000000"/>
          <w:sz w:val="28"/>
        </w:rPr>
        <w:t xml:space="preserve"> қаулысының </w:t>
      </w:r>
      <w:r>
        <w:rPr>
          <w:rFonts w:ascii="Times New Roman"/>
          <w:b w:val="false"/>
          <w:i w:val="false"/>
          <w:color w:val="000000"/>
          <w:sz w:val="28"/>
        </w:rPr>
        <w:t>
 1-тармағының 1) тармақшасы.
</w:t>
      </w:r>
      <w:r>
        <w:br/>
      </w:r>
      <w:r>
        <w:rPr>
          <w:rFonts w:ascii="Times New Roman"/>
          <w:b w:val="false"/>
          <w:i w:val="false"/>
          <w:color w:val="000000"/>
          <w:sz w:val="28"/>
        </w:rPr>
        <w:t>
</w:t>
      </w:r>
      <w:r>
        <w:rPr>
          <w:rFonts w:ascii="Times New Roman"/>
          <w:b w:val="false"/>
          <w:i w:val="false"/>
          <w:color w:val="000000"/>
          <w:sz w:val="28"/>
        </w:rPr>
        <w:t>
      13. "Қазақстан Республикасы Үкіметінің 2004 жылғы 14 қыркүйектегі N 959 қаулысына толықтыру мен өзгерістер енгізу туралы" Қазақстан Республикасы Үкіметінің 2006 жылғы 15 желтоқсандағы N 1214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2006 ж., N 47, 506-құжат).
</w:t>
      </w:r>
      <w:r>
        <w:br/>
      </w:r>
      <w:r>
        <w:rPr>
          <w:rFonts w:ascii="Times New Roman"/>
          <w:b w:val="false"/>
          <w:i w:val="false"/>
          <w:color w:val="000000"/>
          <w:sz w:val="28"/>
        </w:rPr>
        <w:t>
</w:t>
      </w:r>
      <w:r>
        <w:rPr>
          <w:rFonts w:ascii="Times New Roman"/>
          <w:b w:val="false"/>
          <w:i w:val="false"/>
          <w:color w:val="000000"/>
          <w:sz w:val="28"/>
        </w:rPr>
        <w:t>
      14. "Қазақстан Республикасы Үкіметінің 2004 жылғы 24 желтоқсандағы N 1362 қаулысына өзгеріс енгізу туралы" Қазақстан Республикасы Үкіметінің 2006 жылғы 29 желтоқсандағы N 1317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2006 ж., N 50, 546-құжат).
</w:t>
      </w:r>
      <w:r>
        <w:br/>
      </w:r>
      <w:r>
        <w:rPr>
          <w:rFonts w:ascii="Times New Roman"/>
          <w:b w:val="false"/>
          <w:i w:val="false"/>
          <w:color w:val="000000"/>
          <w:sz w:val="28"/>
        </w:rPr>
        <w:t>
</w:t>
      </w:r>
      <w:r>
        <w:rPr>
          <w:rFonts w:ascii="Times New Roman"/>
          <w:b w:val="false"/>
          <w:i w:val="false"/>
          <w:color w:val="000000"/>
          <w:sz w:val="28"/>
        </w:rPr>
        <w:t>
      15. "Қазақстан Республикасы Үкіметінің 2004 жылғы 24 желтоқсандағы N 1362 және 2006 жылғы 20 желтоқсандағы N 1230 қаулыларына толықтырулар мен өзгерістер енгізу туралы" Қазақстан Республикасы Үкіметінің 2007 жылғы 11 наурыздағы N 176 
</w:t>
      </w:r>
      <w:r>
        <w:rPr>
          <w:rFonts w:ascii="Times New Roman"/>
          <w:b w:val="false"/>
          <w:i w:val="false"/>
          <w:color w:val="000000"/>
          <w:sz w:val="28"/>
        </w:rPr>
        <w:t xml:space="preserve"> қаулысының </w:t>
      </w:r>
      <w:r>
        <w:rPr>
          <w:rFonts w:ascii="Times New Roman"/>
          <w:b w:val="false"/>
          <w:i w:val="false"/>
          <w:color w:val="000000"/>
          <w:sz w:val="28"/>
        </w:rPr>
        <w:t>
 1-тармағының 1) тармақшасы (Қазақстан Республикасының ПҮАЖ-ы, 2007 ж., N 8, 85-құжат).
</w:t>
      </w:r>
      <w:r>
        <w:br/>
      </w:r>
      <w:r>
        <w:rPr>
          <w:rFonts w:ascii="Times New Roman"/>
          <w:b w:val="false"/>
          <w:i w:val="false"/>
          <w:color w:val="000000"/>
          <w:sz w:val="28"/>
        </w:rPr>
        <w:t>
</w:t>
      </w:r>
      <w:r>
        <w:rPr>
          <w:rFonts w:ascii="Times New Roman"/>
          <w:b w:val="false"/>
          <w:i w:val="false"/>
          <w:color w:val="000000"/>
          <w:sz w:val="28"/>
        </w:rPr>
        <w:t>
      16. "Қазақстан Республикасы Үкіметінің 2004 жылғы 24 желтоқсандағы N 1362 қаулысына өзгерістер мен толықтырулар енгізу туралы" Қазақстан Республикасы Үкіметінің 2007 жылғы 21 мамырдағы N 401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16, 178-құжат).
</w:t>
      </w:r>
      <w:r>
        <w:br/>
      </w:r>
      <w:r>
        <w:rPr>
          <w:rFonts w:ascii="Times New Roman"/>
          <w:b w:val="false"/>
          <w:i w:val="false"/>
          <w:color w:val="000000"/>
          <w:sz w:val="28"/>
        </w:rPr>
        <w:t>
</w:t>
      </w:r>
      <w:r>
        <w:rPr>
          <w:rFonts w:ascii="Times New Roman"/>
          <w:b w:val="false"/>
          <w:i w:val="false"/>
          <w:color w:val="000000"/>
          <w:sz w:val="28"/>
        </w:rPr>
        <w:t>
      17. "Қазақстан Республикасы Үкіметінің 2004 жылғы 24 желтоқсандағы N 1362 қаулысына өзгеріс енгізу туралы" Қазақстан Республикасы Үкіметінің 2007 жылғы 14 тамыздағы N 693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29, 328-құжат).
</w:t>
      </w:r>
      <w:r>
        <w:br/>
      </w:r>
      <w:r>
        <w:rPr>
          <w:rFonts w:ascii="Times New Roman"/>
          <w:b w:val="false"/>
          <w:i w:val="false"/>
          <w:color w:val="000000"/>
          <w:sz w:val="28"/>
        </w:rPr>
        <w:t>
</w:t>
      </w:r>
      <w:r>
        <w:rPr>
          <w:rFonts w:ascii="Times New Roman"/>
          <w:b w:val="false"/>
          <w:i w:val="false"/>
          <w:color w:val="000000"/>
          <w:sz w:val="28"/>
        </w:rPr>
        <w:t>
      18. "Қазақстан Республикасы Денсаулық сақтау министрлігінің "Апаттар медицинасы орталығы" мемлекеттік мекемесін Қазақстан Республикасы Денсаулық сақтау министрлігінің қарамағынан Қазақстан Республикасы Төтенше жағдайлар министрлігінің қарамағына беру және қайта атау туралы" Қазақстан Республикасы Үкіметінің 2007 жылғы 17 тамыздағы N 704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 Үкіметінің кейбір шешімдеріне енгізілетін өзгерістер мен толықтырулардың 3-тармағы.
</w:t>
      </w:r>
      <w:r>
        <w:br/>
      </w:r>
      <w:r>
        <w:rPr>
          <w:rFonts w:ascii="Times New Roman"/>
          <w:b w:val="false"/>
          <w:i w:val="false"/>
          <w:color w:val="000000"/>
          <w:sz w:val="28"/>
        </w:rPr>
        <w:t>
</w:t>
      </w:r>
      <w:r>
        <w:rPr>
          <w:rFonts w:ascii="Times New Roman"/>
          <w:b w:val="false"/>
          <w:i w:val="false"/>
          <w:color w:val="000000"/>
          <w:sz w:val="28"/>
        </w:rPr>
        <w:t>
      19. "Қазақстан Республикасы Үкіметінің 2004 жылғы 24 желтоқсандағы N 1362 қаулысына толықтыру енгізу туралы" Қазақстан Республикасы Үкіметінің 2007 жылғы 10 қарашадағы N 1066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43, 503-құжат).
</w:t>
      </w:r>
      <w:r>
        <w:br/>
      </w:r>
      <w:r>
        <w:rPr>
          <w:rFonts w:ascii="Times New Roman"/>
          <w:b w:val="false"/>
          <w:i w:val="false"/>
          <w:color w:val="000000"/>
          <w:sz w:val="28"/>
        </w:rPr>
        <w:t>
</w:t>
      </w:r>
      <w:r>
        <w:rPr>
          <w:rFonts w:ascii="Times New Roman"/>
          <w:b w:val="false"/>
          <w:i w:val="false"/>
          <w:color w:val="000000"/>
          <w:sz w:val="28"/>
        </w:rPr>
        <w:t>
      20. "Қазақстан Республикасы Үкіметінің 2004 жылғы 24 желтоқсандағы N 1362 қаулысына өзгеріс пен толықтырулар енгізу туралы" Қазақстан Республикасы Үкіметінің 2007 жылғы 28 қарашадағы N 1141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44, 522-құжат).
</w:t>
      </w:r>
      <w:r>
        <w:br/>
      </w:r>
      <w:r>
        <w:rPr>
          <w:rFonts w:ascii="Times New Roman"/>
          <w:b w:val="false"/>
          <w:i w:val="false"/>
          <w:color w:val="000000"/>
          <w:sz w:val="28"/>
        </w:rPr>
        <w:t>
</w:t>
      </w:r>
      <w:r>
        <w:rPr>
          <w:rFonts w:ascii="Times New Roman"/>
          <w:b w:val="false"/>
          <w:i w:val="false"/>
          <w:color w:val="000000"/>
          <w:sz w:val="28"/>
        </w:rPr>
        <w:t>
      21. "Қазақстан Республикасы Үкіметінің 2004 жылғы 24 желтоқсандағы N 1362 қаулысына өзгеріс енгізу туралы" Қазақстан Республикасы Үкіметінің 2007 жылғы 28 желтоқсандағы N 1350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50, 625-құжат).
</w:t>
      </w:r>
      <w:r>
        <w:br/>
      </w:r>
      <w:r>
        <w:rPr>
          <w:rFonts w:ascii="Times New Roman"/>
          <w:b w:val="false"/>
          <w:i w:val="false"/>
          <w:color w:val="000000"/>
          <w:sz w:val="28"/>
        </w:rPr>
        <w:t>
</w:t>
      </w:r>
      <w:r>
        <w:rPr>
          <w:rFonts w:ascii="Times New Roman"/>
          <w:b w:val="false"/>
          <w:i w:val="false"/>
          <w:color w:val="000000"/>
          <w:sz w:val="28"/>
        </w:rPr>
        <w:t>
      22. "Қазақстан Республикасы Үкіметінің кейбір шешімдеріне өзгерістер енгізу туралы" Қазақстан Республикасы Үкіметінің 2008 жылғы 20 наурыздағы N 276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 Үкіметінің кейбір шешімдеріне енгізілетін өзгерістерінің 3-тармағы (Қазақстан Республикасының ПҮАЖ-ы, 2008 ж., N 15, 144-құжат).
</w:t>
      </w:r>
      <w:r>
        <w:br/>
      </w:r>
      <w:r>
        <w:rPr>
          <w:rFonts w:ascii="Times New Roman"/>
          <w:b w:val="false"/>
          <w:i w:val="false"/>
          <w:color w:val="000000"/>
          <w:sz w:val="28"/>
        </w:rPr>
        <w:t>
</w:t>
      </w:r>
      <w:r>
        <w:rPr>
          <w:rFonts w:ascii="Times New Roman"/>
          <w:b w:val="false"/>
          <w:i w:val="false"/>
          <w:color w:val="000000"/>
          <w:sz w:val="28"/>
        </w:rPr>
        <w:t>
      23. "Қазақстан Республикасы Үкіметінің кейбір шешімдеріне өзгерістер мен толықтырулар енгізу туралы" Қазақстан Республикасы Үкіметінің 2008 жылғы 15 сәуірдегі N 342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 Үкіметінің кейбір шешімдеріне енгізілетін өзгерістер мен толықтырулардың 2-тармағы (Қазақстан Республикасының ПҮАЖ-ы, 2008 ж., N 20, 185-құжат).
</w:t>
      </w:r>
      <w:r>
        <w:br/>
      </w:r>
      <w:r>
        <w:rPr>
          <w:rFonts w:ascii="Times New Roman"/>
          <w:b w:val="false"/>
          <w:i w:val="false"/>
          <w:color w:val="000000"/>
          <w:sz w:val="28"/>
        </w:rPr>
        <w:t>
</w:t>
      </w:r>
      <w:r>
        <w:rPr>
          <w:rFonts w:ascii="Times New Roman"/>
          <w:b w:val="false"/>
          <w:i w:val="false"/>
          <w:color w:val="000000"/>
          <w:sz w:val="28"/>
        </w:rPr>
        <w:t>
      24. "Қазақстан Республикасы Үкіметінің кейбір шешімдеріне толықтырулар мен өзгерістер енгізу туралы" Қазақстан Республикасы Үкіметінің 2008 жылғы 10 маусымдағы N 561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 Үкіметінің кейбір шешімдеріне енгізілетін толықтырулар мен өзгерістердің 1-тармағы (Қазақстан Республикасының ПҮАЖ-ы, 2008 ж., N 30, 293-құжат).
</w:t>
      </w:r>
      <w:r>
        <w:br/>
      </w:r>
      <w:r>
        <w:rPr>
          <w:rFonts w:ascii="Times New Roman"/>
          <w:b w:val="false"/>
          <w:i w:val="false"/>
          <w:color w:val="000000"/>
          <w:sz w:val="28"/>
        </w:rPr>
        <w:t>
</w:t>
      </w:r>
      <w:r>
        <w:rPr>
          <w:rFonts w:ascii="Times New Roman"/>
          <w:b w:val="false"/>
          <w:i w:val="false"/>
          <w:color w:val="000000"/>
          <w:sz w:val="28"/>
        </w:rPr>
        <w:t>
      25. "Қазақстан Республикасы Үкіметінің кейбір шешімдеріне өзгерістер мен толықтырулар енгізу туралы" Қазақстан Республикасы Үкіметінің 2008 жылғы 28 тамыздағы N 786 
</w:t>
      </w:r>
      <w:r>
        <w:rPr>
          <w:rFonts w:ascii="Times New Roman"/>
          <w:b w:val="false"/>
          <w:i w:val="false"/>
          <w:color w:val="000000"/>
          <w:sz w:val="28"/>
        </w:rPr>
        <w:t xml:space="preserve"> қаулысының </w:t>
      </w:r>
      <w:r>
        <w:rPr>
          <w:rFonts w:ascii="Times New Roman"/>
          <w:b w:val="false"/>
          <w:i w:val="false"/>
          <w:color w:val="000000"/>
          <w:sz w:val="28"/>
        </w:rPr>
        <w:t>
 1-тармағының 1) тармақшасы (Қазақстан Республикасының ПҮАЖ-ы, 2008 ж., N 35, 387-құжат).
</w:t>
      </w:r>
      <w:r>
        <w:br/>
      </w:r>
      <w:r>
        <w:rPr>
          <w:rFonts w:ascii="Times New Roman"/>
          <w:b w:val="false"/>
          <w:i w:val="false"/>
          <w:color w:val="000000"/>
          <w:sz w:val="28"/>
        </w:rPr>
        <w:t>
</w:t>
      </w:r>
      <w:r>
        <w:rPr>
          <w:rFonts w:ascii="Times New Roman"/>
          <w:b w:val="false"/>
          <w:i w:val="false"/>
          <w:color w:val="000000"/>
          <w:sz w:val="28"/>
        </w:rPr>
        <w:t>
      26. "Қазақстан Республикасы Үкіметінің 2004 жылғы 24 желтоқсандағы N 1362 қаулысына толықтырулар мен өзгерістер енгізу туралы" Қазақстан Республикасы Үкіметінің 2008 жылғы 11 қыркүйектегі N 845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2008 ж., N 38, 410-құжат).
</w:t>
      </w:r>
      <w:r>
        <w:br/>
      </w:r>
      <w:r>
        <w:rPr>
          <w:rFonts w:ascii="Times New Roman"/>
          <w:b w:val="false"/>
          <w:i w:val="false"/>
          <w:color w:val="000000"/>
          <w:sz w:val="28"/>
        </w:rPr>
        <w:t>
</w:t>
      </w:r>
      <w:r>
        <w:rPr>
          <w:rFonts w:ascii="Times New Roman"/>
          <w:b w:val="false"/>
          <w:i w:val="false"/>
          <w:color w:val="000000"/>
          <w:sz w:val="28"/>
        </w:rPr>
        <w:t>
      27. "Қазақстан Республикасы Үкіметінің кейбір шешімдеріне өзгерістер мен толықтырулар енгізу туралы" Қазақстан Республикасы Үкіметінің 2008 жылғы 3 қазандағы N 911 
</w:t>
      </w:r>
      <w:r>
        <w:rPr>
          <w:rFonts w:ascii="Times New Roman"/>
          <w:b w:val="false"/>
          <w:i w:val="false"/>
          <w:color w:val="000000"/>
          <w:sz w:val="28"/>
        </w:rPr>
        <w:t xml:space="preserve"> қаулысының </w:t>
      </w:r>
      <w:r>
        <w:rPr>
          <w:rFonts w:ascii="Times New Roman"/>
          <w:b w:val="false"/>
          <w:i w:val="false"/>
          <w:color w:val="000000"/>
          <w:sz w:val="28"/>
        </w:rPr>
        <w:t>
 1-тармағының 1) тармақшасы (Қазақстан Республикасының ПҮАЖ-ы, 2008 ж., N 40, 436-құжат).
</w:t>
      </w:r>
      <w:r>
        <w:br/>
      </w:r>
      <w:r>
        <w:rPr>
          <w:rFonts w:ascii="Times New Roman"/>
          <w:b w:val="false"/>
          <w:i w:val="false"/>
          <w:color w:val="000000"/>
          <w:sz w:val="28"/>
        </w:rPr>
        <w:t>
</w:t>
      </w:r>
      <w:r>
        <w:rPr>
          <w:rFonts w:ascii="Times New Roman"/>
          <w:b w:val="false"/>
          <w:i w:val="false"/>
          <w:color w:val="000000"/>
          <w:sz w:val="28"/>
        </w:rPr>
        <w:t>
      28. "Қазақстан Республикасы Үкіметінің 2004 жылғы 24 желтоқсандағы N 1362 қаулысына толықтырулар мен өзгерістер енгізу туралы" Қазақстан Республикасы Үкіметінің 2008 жылғы 5 желтоқсандағы N 1143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