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1bc8" w14:textId="7981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28 ақпандағы N 156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27 қаңтардағы N 62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туризмді дамытудың 2007 - 2011 жылдарға арналған мемлекеттік бағдарламасын іске асыру жөніндегі 2007 - 2009 жылдарға арналған іс-шаралар жоспарын бекіту туралы" Қазақстан Республикасы Үкіметінің 2007 жылғы 28 ақпандағы N 156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6, 77-құжат)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Республикасында туризмді дамытудың 2007 - 2011 жылдарға арналған мемлекеттік бағдарламасын іске асыру жөніндегі 2007 - 2009 жылдарға арналған іс-шаралар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"Туристік қызметті мемлекеттік реттеу мен қолдау жүйесін дамыту" деген 1-бөлімде: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7-жолдың 6-бағанындағы "1124,0*" және "1191,0*" деген сандар тиісінше "924,0" және "1288,0"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9, 10, 11-жолдардың 4-бағанындағы "Қазақтуринвест" АҚ" деген сөздер "2011 жылғы 7-қысқы Азия ойындарын ұйымдастыру комитетінің атқарушы дирекциясы" АҚ"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10-жолдың 2-бағанындағы "Шымкент - Самарқанд" деген сөздер "Шымкент - Самара"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14-жолдың 5-бағанындағы "2009 жылғы 10 қаңтар" деген сөздер "2009 жылғы 10 желтоқсан"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"Қазақстандық туристік өнімнің маркетингі және ілгерілеуі" деген 2-бөлімде: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15-жолдың 6-бағанындағы "13755,0*" деген сандар "2000,0"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17-жолдың 6-бағанындағы "47019,0*" және "49841,0*" деген сандар тиісінше "28608,0" және "25677,0"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18-жолдың 6-бағанындағы "46883,0*" және "496960,0*" деген сандар тиісінше "12088,0" және "17427,0"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19-жолдың 6-бағанындағы "50398,0*" және "53422,0*" деген сандар тиісінше "30007,0" және "20143,0"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20-жолдың 6-бағанындағы "49582,0*" және "52556,0" деген сандар тиісінше "38493,0" және "21000,0"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21-жолдың 6-бағанындағы "34234,0*" және "36288,0*" деген сандар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22-жолдың 6-бағанындағы "3379,0*" деген сандар "1142,0" деген сандармен ауыстырылсын, "3582,0*" деген сандар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25-жолдың 6-бағанындағы "222237,0*" және "235572,0*" деген сандар тиісінше "222767,0" және "55000,0"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27-жолдың 6-бағанындағы "22139,0*" деген сандар "12000,0"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28-жолдың 6-бағанындағы "41340,0*" және "43820,0*" деген сандар тиісінше "42728,0" және "12000,0"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нөмірлері 28-1, 28-2, 28-3, 28-4, 28-5, 28-6, 28-7-жолдармен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2833"/>
        <w:gridCol w:w="199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қаласындағы "КІТF-2008" "Туризм және саяхат" 8-ші Қазақстандық халықаралық туристік көрмесіне қатысу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(жинақтау), СІМ, облыстардың, Астана және Алматы қалаларының әкімдері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2008- 2009 жылдар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2008 - 3500,0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2009 - 1750,0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қаражаты есебінен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Штутгарт қаласындағы (Германия) "СМТ" халықаралық туристік көрмесіне қатысу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(жинақтау), СІМ, облыстардың, Астана және Алматы қалаларының әкімдері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31375,0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қаражаты есебінен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Мадрид қаласындағы (Испания) "FITUR" халықаралық туристік көрмесіне қатысу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ТСМ, СІМ, облыстардың, Астана және Алматы қалаларының әкімдері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2008 - 2009 жылдар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2008 - 17756,0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2009 - 17756,0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қаражаты есебінен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Мәскеу қаласындағы (РФ) "МІТТ" халықаралық туристік көрмесіне қатысу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(жинақтау), СІМ, облыстардың, Астана және Алматы қалаларының әкімдері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жылдар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2008 - 5068,0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2009 - 5018,0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қаражаты есебінен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Мәскеу қаласындағы (РФ) "In tour market" халықаралық туристік көрмесіне қатысу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(жинақтау), СІМ, облыстардың, Астана және Алматы қалаларының әкімдері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жылдар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2008 - 9616,0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2009 - 9616,0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қаражаты есебінен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Пекин қаласындағы (ҚХР) халықаралық туристік көрмеге қатысу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(жинақтау), СІМ, облыстардың, Астана және Алматы қалаларының әкімдері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жылдар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2008 - 20209,0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2009 - 14191,0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қаражаты есебінен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Париж қаласындағы (Франция) "ТорResa" халықаралық туристік көрмесіне қатысу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(жинақтау), СІМ, облыстардың, Астана және Алматы қалаларының әкімдері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2009 - 18000,0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қаражаты есебінен </w:t>
            </w:r>
          </w:p>
        </w:tc>
      </w:tr>
    </w:tbl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"Кадрлар даярлау, туризм қызметкерлерінің біліктілігін арттыру жүйесі және туризм саласын ғылыми-әдістемелік қамтамасыз ету" деген 5-бөлімде: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39-жолдың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"1124,0*" деген сандар "1112,0" деген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"1191,0*" деген сандар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40, 41-жолдар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"Шетелдік мамандарды шақыра отырып, туристік индустрия субъектілеріне арналған халықаралық конференция өткізу";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"1000,0*" деген сандар "1842,0"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"1060*" деген сандар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"53000,0*" және "56180,0*" деген сандар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"Туризм саласындағы халықаралық ынтымақтастық" деген 8-бөлімде: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51-жолдың 6-бағанындағы "1060,0*" және "1124,0*" деген сандар тиісінше "4445,0" және "2500,0"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"Халықаралық маңызы бар "серпінді" жобаларды іске асыру" деген 9-бөлімде: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53-жолдың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"1689000,0" деген сандар "689000,0"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"20032691,0*" және "30001250,0*" деген сандар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55-жолдың 3-бағанындағы "ТСМ-ге ақпарат" деген сөздер "Қазақстан Республикасының Үкіметіне ақпарат"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58-жолдың 2-бағанындағы "Самара"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65-жолдың 3-бағанындағы "ТСМ-ге ақпарат" деген сөздер "Қазақстан Республикасының Үкіметіне ақпарат"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12 және 13-бөлімдермен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2874"/>
        <w:gridCol w:w="1993"/>
        <w:gridCol w:w="1994"/>
        <w:gridCol w:w="1994"/>
        <w:gridCol w:w="1994"/>
        <w:gridCol w:w="1995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Ақмола облысының Щучье-Бурабай курорттық аймағын дамыту 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Щучье ауданы аумағын дамытудың қала құрылысын жоспарлаудың кешенді жобасын әзірлеу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облысының әкімі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2009 - 50000,0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 қаласының, Қатаркөл ауылының, Сарыбұлақ ауылының, (бұрынғы Воробьевка ауылы) бас жоспарларын әзірлеуді аяқтау, егжей-тегжейлі Бурабай кентінің бас жоспарын түзету және егжей-тегжейлі жоспарлау жобасын әзірлеу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облысының әкімі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2009 - 40000,0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Майбалық көлінің су қорғау аймақтары мен белдеулерінің жобасын әзірлеу және нақтылы түріне көшіру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облысының әкімі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3500,0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Белгілі бір су қорғау аймағы мен белдеулерінің периметрі бойынша арнайы белгілерді дайындау және орнату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облысының әкімі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2009 - 20400,0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Щучье-Бурабай курорттық аймағының аумағындағы меншік иегерлері мен жер пайдаланушыларға түгендеу жүргізу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облысының әкімі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2009 - 2500,0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 қаласының, тармақты су құбыры желілерін қайта жаңарту жөнінде техникалық-экономикалық негіздеме және ЖСҚ әзірлеу (III кезек)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облысының әкімі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2009 - 17000,0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қаражаты есебінен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 кентінің су құбыры желілерін салуға және қайта жаңартуға техникалық-экономикалық негіздеме және ЖСҚ әзірлеу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облысының әкімі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2009 - 15000,0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кәсіптік лицей (Щучинск қаласы) базасында санаторийлік-курорттық объектілерде демалатындарға сервистік қызмет көрсетуді ұйымдастыру үшін және "Бурабай" ұлттық паркінің қызметтері үшін кадрлар даярлау жөнінде орталық құру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облысының әкімдігі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2009 - 37500,0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12.1. Энергиямен жабдықтау 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Щучье-Бурабай курорттық аймағының электр желілерін салу және қайта жаңарту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облысының әкімі, ЭМРМ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2009 - 710000,0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қаражаты есебінен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Геофизикалық "Бурабай" обсерваториясын жаңа жерге көшіру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2009 - 230000,0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қаражаты есебінен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12.2. Аумақты санитарлық тазарту 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 тұрмыстық қалдықтарды жинауды және қайта өңдеуді ұйымдастыру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облысының әкімі, "Сарыарқа" ӘК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2009 - 512000,0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 есебінен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12.3. Автомобильді жол желісі және көлік 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105.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"Щучье-Бурабай" курорттық аймағындағы туристік ойын-сауық орталығына кіреберіс" автожолын құрылысы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облысының әкімі, ККМ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2009 - 1050000,0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қаражаты есебінен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106.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Көкшетау қаласы әуежайының жасанды ұшу-қону жолағын және аэровокзалын қайта жаңарту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облысының әкімі, ККМ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2009 - 2160000,0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қаражаты есебінен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12.4. Қауіпсіздікті қамтамасыз ету 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 қаласында 6 сыртқа шығуға арналған жолы бар өрт сөндіру депосының ЖСҚ әзірлеу және салу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ТЖМ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2009 - 473589,0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қаражаты есебінен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 қаласындағы 6 сыртқа шығуға арналған жолы бар өрт сөндіру депосының ЖСҚ әзірлеу және салу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ТЖМ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2009 - 466636,0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қаражаты есебінен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 кентінде 6 сыртқа шығуға арналған жолы бар өрт сөндіру депосының ЖСҚ әзірлеу және салу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ТЖМ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2009 - 466636,0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қаражаты есебінен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Рекреациялық шаруашылық мамандануы бар аймақтарды қалыптастыру 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Туризмді дамыту үшін басымды аудандарды аймақтарға бөлу және белгілеу мақсатында өңірлердің рекреациялық әлеуетіне кешенді бағалау жүргізу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ұсыныстар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әкімдері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шілде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111.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 мен республиканың туристік-рекреациялық кешенін дамытудың бас схемаларын әзірлеу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ТСМ-нің бұйрығы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ТСМ, облыс әкімдері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шілде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112.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Рекреациялық аймақтарды дамытудың бас жоспарларын әзірлеу: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Ұлан ауданының Михайлов (Окуньки) көлдері аймағында;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Ұлан ауданының Тайынты көлі аймағында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ТСМ-ге ақпарат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облысының әкімі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2008- 2009 жылдар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2009 - 3500,0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113.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туризмін дамыту және экологиялық таза өнімдерді өндіру үшін жергілікті туристік қоғамдастықтар құруға ерекше қорғалатын табиғи аумақтар мен туристік объектілерге жақын тұратын жергілікті халықты тарту жөнінде шаралар қабылдау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ТСМ-ге ақпарат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әкімдері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". 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"2007 - 2009 жылдарға арналған республикалық бюджеттен жиыны: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53602430 мың теңге, оның ішінде:" деген бөлім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"Қаржыландыру жиыны: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2007 - 2009 жылдарға арналған республикалық бюджеттен 7639438,0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ж. - 1329668,0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ж. - 505543,0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ж. - 5804227,0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2007 - 2009 жылдарға арналған жергілікті бюджеттен 189400,0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ж. - 189400,0 мың.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2007 - 2009 жылдарға арналған инвестициялар есебінен 3312000,0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ж. - 1500000,0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ж. - 1812000,0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"Аббревиатуралардың толық жазылуы" деген бөлім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"ЭМРМ - Қазақстан Республикасы Энергетика және минералдық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ТЖМ - Қазақстан Республикасы Төтенше жағдайлар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ПІБ - Қазақстан Республикасы Президентінің Іс басқармасы".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