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df93a" w14:textId="60df9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Балық шаруашылығы су тоғандарында балық және басқа су жануарларын аулаудың 2009 жылға арналған лимиттерін бекіту туралы</w:t>
      </w:r>
    </w:p>
    <w:p>
      <w:pPr>
        <w:spacing w:after="0"/>
        <w:ind w:left="0"/>
        <w:jc w:val="both"/>
      </w:pPr>
      <w:r>
        <w:rPr>
          <w:rFonts w:ascii="Times New Roman"/>
          <w:b w:val="false"/>
          <w:i w:val="false"/>
          <w:color w:val="000000"/>
          <w:sz w:val="28"/>
        </w:rPr>
        <w:t>Қазақстан Республикасы Үкіметінің 2009 жылғы 29 қаңтардағы N 79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"Жануарлар дүниесін қорғау, өсімін молайту және пайдалану туралы" Қазақстан Республикасының 2004 жылғы 9 шілдедегі 
</w:t>
      </w:r>
      <w:r>
        <w:rPr>
          <w:rFonts w:ascii="Times New Roman"/>
          <w:b w:val="false"/>
          <w:i w:val="false"/>
          <w:color w:val="000000"/>
          <w:sz w:val="28"/>
        </w:rPr>
        <w:t xml:space="preserve"> Заңына </w:t>
      </w:r>
      <w:r>
        <w:rPr>
          <w:rFonts w:ascii="Times New Roman"/>
          <w:b w:val="false"/>
          <w:i w:val="false"/>
          <w:color w:val="000000"/>
          <w:sz w:val="28"/>
        </w:rPr>
        <w:t>
 сәйкес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Қоса беріліп отырған балық шаруашылығы су тоғандарында балық және басқа су жануарларын аулаудың 2009 жылға арналған лимиттері бекітілсін.
</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Балық шаруашылығы комитеті заңнамада белгіленген тәртіппен балық шаруашылығы су тоғандарында балық және басқа су жануарларын аулаудың 2009 жылға арналған квоталарын бекітілген лимиттер негізінде шаруашылық жүргізуші субъектілер арасында бөлуді қамтамасыз етсін.
</w:t>
      </w:r>
      <w:r>
        <w:br/>
      </w:r>
      <w:r>
        <w:rPr>
          <w:rFonts w:ascii="Times New Roman"/>
          <w:b w:val="false"/>
          <w:i w:val="false"/>
          <w:color w:val="000000"/>
          <w:sz w:val="28"/>
        </w:rPr>
        <w:t>
</w:t>
      </w:r>
      <w:r>
        <w:rPr>
          <w:rFonts w:ascii="Times New Roman"/>
          <w:b w:val="false"/>
          <w:i w:val="false"/>
          <w:color w:val="000000"/>
          <w:sz w:val="28"/>
        </w:rPr>
        <w:t>
      3. Осы қаулы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2009 жылғы 29 қаңтардағы
</w:t>
      </w:r>
      <w:r>
        <w:br/>
      </w:r>
      <w:r>
        <w:rPr>
          <w:rFonts w:ascii="Times New Roman"/>
          <w:b w:val="false"/>
          <w:i w:val="false"/>
          <w:color w:val="000000"/>
          <w:sz w:val="28"/>
        </w:rPr>
        <w:t>
                                                 N 79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Балық шаруашылығы су тоғандарында балық және басқа су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жануарларын аулаудың 2009 жылға арналған лимиттері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Лимиттеріне өзгерту енгізілді - ҚР Үкіметінің 2009.03.20.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379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Ақмола облысы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1173"/>
        <w:gridCol w:w="1173"/>
        <w:gridCol w:w="1173"/>
        <w:gridCol w:w="1173"/>
        <w:gridCol w:w="1173"/>
        <w:gridCol w:w="1173"/>
        <w:gridCol w:w="1173"/>
        <w:gridCol w:w="1173"/>
        <w:gridCol w:w="1173"/>
        <w:gridCol w:w="1173"/>
      </w:tblGrid>
      <w:tr>
        <w:trPr>
          <w:trHeight w:val="30" w:hRule="atLeast"/>
        </w:trPr>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Су тоғандары
</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Барлығы, тонна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Балықтардың түрлері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мөңке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табан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тұқы (сазан)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ақсағалар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шортан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алабұға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торта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оңғақ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көксерке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11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Балықты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Батпақкөл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Көктек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Вячеслав су қоймасы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25,4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11,0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3,5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Ченчарка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Жалтыркөл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Ақбейіт бөгеті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Жаркөл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Ұзынкөл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Барсен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Жаралыкөл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Қожакөл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14,0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14,0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Қоржынкөл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Шошқалы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Жөкей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Ащыкөл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Қасқат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Құрбет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Сілеті су қоймасы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1,8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Жаркөл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Қалмақкөл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Қопа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Чаглинск су қоймасы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Алакөл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Біртабан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30,2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13,7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0,6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Жәнібек-Шалқар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27,1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14,0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0,7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Көктал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34,1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Құмдыкөл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0,1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Саумалкөл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Ұялы-Шалқар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11,2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0,5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Шалқар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95,7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62,3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5,9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Щие-Шалқар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Шолақ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62,2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36,5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2,3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Донская бөгеті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Ұялы көлдер жүйесі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0,3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Қоянды су қоймасы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Жарлыкөл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Майбалық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Балықтыкөл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Белое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Қараадыр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0,5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Бүгітбай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Красноборское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Құндыкөл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Бозайғыр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Бурабай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15,8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2,24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6,72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6,78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Үлкен Шабақты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35,3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14,61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20,54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Кіші Шабақты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27,4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2,85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24,55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Щучье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26,1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0,65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14,12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7,47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0,26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Қотыркөл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6,45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5,24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1,17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Өзге де су тоғандары**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255,75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183,54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7,36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22,51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12,47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12,87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0,1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Жиыны*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843,1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345,64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204,43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49,45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24,47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35,05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76,24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47,93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17,84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42,05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Ақтөбе облысы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2"/>
        <w:gridCol w:w="1012"/>
        <w:gridCol w:w="1010"/>
        <w:gridCol w:w="1010"/>
        <w:gridCol w:w="1012"/>
        <w:gridCol w:w="1012"/>
        <w:gridCol w:w="1010"/>
        <w:gridCol w:w="1007"/>
        <w:gridCol w:w="1012"/>
        <w:gridCol w:w="1012"/>
        <w:gridCol w:w="1010"/>
        <w:gridCol w:w="1010"/>
        <w:gridCol w:w="1011"/>
      </w:tblGrid>
      <w:tr>
        <w:trPr>
          <w:trHeight w:val="30" w:hRule="atLeast"/>
        </w:trPr>
        <w:tc>
          <w:tcPr>
            <w:tcW w:w="1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Су тоғандары
</w:t>
            </w:r>
          </w:p>
        </w:tc>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Барлығы, тонна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Балықтардың түрлері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көксерке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мөңке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тұқы (сазан)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шортан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табан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алтын мөңке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торта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алабұға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аққайраң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оңғақ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жайын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11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13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Қызылсу су қоймасы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2,987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0,518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0,35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2,119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Сазды су қоймасы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2,13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0,315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0,37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0,175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Қарғалы су қоймасы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11,85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1,165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0,908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1,105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3,482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3,07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2,12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Ақтөбе су қоймасы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28,931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0,512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8,349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0,81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9,495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4,89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3,115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1,76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Мағаджан су қоймасы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6,44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3,12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1,95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1,37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Ащыбек су қоймасы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1,538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0,745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0,306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0,487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Ойыл өзені, Щиқұдықтан-Ойыл ауылына дейін Алтықарасу ауылынан Щибұлақ ауылына дейін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3,243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1,085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0,527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0,279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0,434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0,775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0,143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Ор өзені, Құмсай ауылынан - Бөгетсай ауылына дейін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2,65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1,325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0,397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0,663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0,265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Қыил өзені, Темір ауылынан-Шиқұдыққа дейін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2,16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0,92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0,405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0,218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0,22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0,397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Үлкен Қобда өзені, Жарық ауылынан Жиренқопа ауылына дейін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2,2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0,968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0,44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0,33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0,11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0,352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Сазды өзені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2,41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0,73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0,11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0,31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0,64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0,62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Сабындыкөл көлі, Қобда ауданы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2,315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2,315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Соркөл көлі, Мұғалжар ауданы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3,11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1,1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0,83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0,84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0,34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Соркөл көлі, Алға ауданы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2,385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0,314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2,071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Мұқан тоғаны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1,081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0,842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0,239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Яблуновский тоғаны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0,811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0,572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0,239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Ақшат тоғаны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0,319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0,319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Облденсаулық бөлімінің тоғаны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1,48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0,54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0,16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0,27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0,3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0,21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Ырғыз өзені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5,8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2,2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1,8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1,1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0,7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Ырғыз-Торғай көлдер жүйесі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243,0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42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68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31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18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15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22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Айке көлі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3,54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3,54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Қарақамыскөл көлі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6,14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2,59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1,58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0,43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0,69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0,54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0,31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Сабындыкөл көлі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9,02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1,1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1,11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1,04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1,07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1,45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1,17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1,06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Жыңғылды-Түбеккөл көлі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1,51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0,59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0,1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0,26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0,16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Жайсан тоғаны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2,51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1,07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0,77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0,67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Қарабілезік тоғаны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1,76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0,69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0,42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0,65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Жаныскөл көлі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4,65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1,33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1,36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0,55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0,24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0,27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0,37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0,25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0,28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Қарақоға көлі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3,90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1,21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0,35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0,30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0,27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0,38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0,39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Көккөл көлі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4,26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1,91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1,34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0,27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0,28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0,23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0,23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Шолақкөл көлі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6,71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2,76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2,23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0,02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0,12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0,45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0,50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0,32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0,31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Өтегенкөл көлі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2,88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0,53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1,04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0,42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0,22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0,32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0,24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0,11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Жиыны*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373,72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0,512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85,93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84,255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42,764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49,32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18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27,639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42,134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14,83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9,826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0,54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Шығыс Қазақстан облысы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3453"/>
        <w:gridCol w:w="3453"/>
        <w:gridCol w:w="3453"/>
      </w:tblGrid>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Су тоғандары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Барлығы, тонна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Балықтардың түрлері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
</w:t>
            </w:r>
          </w:p>
        </w:tc>
      </w:tr>
      <w:tr>
        <w:trPr>
          <w:trHeight w:val="30" w:hRule="atLeast"/>
        </w:trPr>
        <w:tc>
          <w:tcPr>
            <w:tcW w:w="3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Марқакөл көлі
</w:t>
            </w:r>
          </w:p>
        </w:tc>
        <w:tc>
          <w:tcPr>
            <w:tcW w:w="3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40,9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майқан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хариус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31,1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9,8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Жамбыл облысы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8"/>
        <w:gridCol w:w="1041"/>
        <w:gridCol w:w="1029"/>
        <w:gridCol w:w="1041"/>
        <w:gridCol w:w="1041"/>
        <w:gridCol w:w="1041"/>
        <w:gridCol w:w="1041"/>
        <w:gridCol w:w="883"/>
        <w:gridCol w:w="1029"/>
        <w:gridCol w:w="1041"/>
        <w:gridCol w:w="847"/>
        <w:gridCol w:w="1078"/>
        <w:gridCol w:w="1030"/>
      </w:tblGrid>
      <w:tr>
        <w:trPr>
          <w:trHeight w:val="30" w:hRule="atLeast"/>
        </w:trPr>
        <w:tc>
          <w:tcPr>
            <w:tcW w:w="1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Су тоғандары
</w:t>
            </w: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Барлығы, тонна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Балықтардың түрлері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шортан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табан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тұқы (сазан)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көксерке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мөңке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ақ амур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ақмарқа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торта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алабұға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аққайран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жыланбас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11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Тасөткөл су қоймасы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12,47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6,74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0,14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3,87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1,35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0,37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Қаракөл көлі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12,65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1,05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0,32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2,06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0,64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2,76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1,78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2,02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2,02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Билікөл көлі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18,43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2,36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2,88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4,41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4,18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0,86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3,74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Ақкөл көлі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17,75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3,27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0,23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2,69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9,29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0,98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1,29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Шу өзені бассейнінің су тоғандары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50,92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4,22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1,31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8,27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0,19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2,57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11,08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7,14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8,07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8,07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Ассы өзені бассейнінің су тоғандары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8,05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1,23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0,90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2,30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2,18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0,27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1,17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Талас өзені бассейнінің су тоғандары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18,93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3,58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0,25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2,95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10,20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0,27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0,27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1,41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Өзге де су тоғандары**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2,68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0,13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0,66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1,34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0,55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Жиыны*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141,8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5,27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18,94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15,39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17,56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27,75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0,46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3,21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16,59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8,92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10,09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17,7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Батыс Қазақстан облысы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899"/>
        <w:gridCol w:w="930"/>
        <w:gridCol w:w="842"/>
        <w:gridCol w:w="744"/>
        <w:gridCol w:w="914"/>
        <w:gridCol w:w="975"/>
        <w:gridCol w:w="842"/>
        <w:gridCol w:w="795"/>
        <w:gridCol w:w="842"/>
        <w:gridCol w:w="807"/>
        <w:gridCol w:w="637"/>
        <w:gridCol w:w="842"/>
        <w:gridCol w:w="732"/>
        <w:gridCol w:w="716"/>
        <w:gridCol w:w="842"/>
        <w:gridCol w:w="575"/>
      </w:tblGrid>
      <w:tr>
        <w:trPr>
          <w:trHeight w:val="30" w:hRule="atLeast"/>
        </w:trPr>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Су тоғандары
</w:t>
            </w:r>
            <w:r>
              <w:rPr>
                <w:rFonts w:ascii="Times New Roman"/>
                <w:b w:val="false"/>
                <w:i w:val="false"/>
                <w:color w:val="000000"/>
                <w:sz w:val="20"/>
              </w:rPr>
              <w:t>
</w:t>
            </w:r>
          </w:p>
        </w:tc>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барлығы, тонна
</w:t>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Балық түрлері
</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көксерке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шортан
</w:t>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аққайран
</w:t>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қызыл қанат
</w:t>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табан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торта
</w:t>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қаракөз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мөңке
</w:t>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оңғақ
</w:t>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көктыран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алабұға
</w:t>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ақмарқа
</w:t>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жайын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тұқы (сазан)
</w:t>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густера
</w:t>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w:t>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
</w:t>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
</w:t>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
</w:t>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
</w:t>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
</w:t>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
</w:t>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13
</w:t>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14
</w:t>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15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16
</w:t>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17
</w:t>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Бітік су қоймасы
</w:t>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69,730
</w:t>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15,02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9,42
</w:t>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2,03
</w:t>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2,12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8,31
</w:t>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9,350
</w:t>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1,21
</w:t>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2,05
</w:t>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8,06
</w:t>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8,02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4,14
</w:t>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Дөңгелек су қоймасы
</w:t>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26,510
</w:t>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1,17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1,25
</w:t>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2,08
</w:t>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4,29
</w:t>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4,31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2,78
</w:t>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1,85
</w:t>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4,36
</w:t>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1,08
</w:t>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1,73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1,61
</w:t>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Сарышығанақ көлі (оңтүстік бөлігі)
</w:t>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10,44
</w:t>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3,2
</w:t>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3,3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
</w:t>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0,3
</w:t>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0,06
</w:t>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0,8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0,6
</w:t>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
</w:t>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
</w:t>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Рыбный Сокрыл көлі
</w:t>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25,0
</w:t>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2,3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5,2
</w:t>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6,0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3,2
</w:t>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2,0
</w:t>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1,8
</w:t>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4,5
</w:t>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Шалқар көлі
</w:t>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579,4
</w:t>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135,7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8,0
</w:t>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7,8
</w:t>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287,6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57,9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15,4
</w:t>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3,20
</w:t>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14,1
</w:t>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49,7
</w:t>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Вильная өзені
</w:t>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0,686
</w:t>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0,107
</w:t>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0,157
</w:t>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0,053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0,325
</w:t>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0,004
</w:t>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Барбастау өзеніндегі су қоймасы
</w:t>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3,059
</w:t>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0,927
</w:t>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0,295
</w:t>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0,140
</w:t>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0,798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0,262
</w:t>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0,354
</w:t>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0,171
</w:t>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0,112
</w:t>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Жаңакүш су қоймасы
</w:t>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2,960
</w:t>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0,060
</w:t>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0,216
</w:t>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0,098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0,121
</w:t>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0,115
</w:t>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2,350
</w:t>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Қоғалы көлі
</w:t>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31,87
</w:t>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5,81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4,54
</w:t>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1,73
</w:t>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1,89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5,40
</w:t>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5,10
</w:t>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0,47
</w:t>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1,37
</w:t>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5,56
</w:t>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Қараоба өзеніндегі су қоймасы
</w:t>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6,96
</w:t>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1,26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0,28
</w:t>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0,27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0,44
</w:t>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2,11
</w:t>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0,13
</w:t>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0,26
</w:t>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2,21
</w:t>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Мұратсай су қоймасы
</w:t>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10,30
</w:t>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2,10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1,24
</w:t>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0,35
</w:t>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2,13
</w:t>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0,64
</w:t>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3,84
</w:t>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Солянка өзеніндегі су қоймасы
</w:t>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1,285
</w:t>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0,130
</w:t>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0,135
</w:t>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0,179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0,190
</w:t>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0,132
</w:t>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0,519
</w:t>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Өзге де су тоғандары**
</w:t>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7,3
</w:t>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0,96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0,34
</w:t>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0,4
</w:t>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0,7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0,61
</w:t>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1,93
</w:t>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0,02
</w:t>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0,06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1,46
</w:t>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0,71
</w:t>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0,11
</w:t>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Жиыны*
</w:t>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775,5
</w:t>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164,42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29,914
</w:t>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2,592
</w:t>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21,461
</w:t>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307,318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18,093
</w:t>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57,9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42,844
</w:t>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9,358
</w:t>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0,14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29,946
</w:t>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9,24
</w:t>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9,75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72,414
</w:t>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0,11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Қарағанды облысы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933"/>
        <w:gridCol w:w="933"/>
        <w:gridCol w:w="933"/>
        <w:gridCol w:w="933"/>
        <w:gridCol w:w="933"/>
        <w:gridCol w:w="933"/>
        <w:gridCol w:w="933"/>
        <w:gridCol w:w="975"/>
        <w:gridCol w:w="933"/>
        <w:gridCol w:w="933"/>
        <w:gridCol w:w="933"/>
        <w:gridCol w:w="933"/>
        <w:gridCol w:w="933"/>
      </w:tblGrid>
      <w:tr>
        <w:trPr>
          <w:trHeight w:val="30"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Су тоғандары
</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Барлығы, тонна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Балықтардың түрлері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тарақ балық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оңғақ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шортан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табан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тұқы (сазан)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көксерке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мөңке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торта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алабұға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аққайран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көкшұбар балық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ақсаха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14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Ақтасты су қоймасы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Рудничное көлі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Жезді су қоймасы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Барақкөл көлі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Қаракөл көлі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Балықтыкөл көлі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8,3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Қырауқамыс көлі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Қойтас көлі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Шерубай-Нұра су қоймасы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19,8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0,4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Ащысуйское су қоймасы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Кеңгір су қоймасы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Сарысу өзені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Тоқсымақ көлі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Сасықкөл көлі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36,479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3,046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0,862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2,218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13,542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3,340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7,105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6,366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Самарқанд су қоймасы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50,0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25,0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Теміртау бөгеті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3,030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1,230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1,150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0,650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Қарасай бөгеті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0,500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0,500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0,500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0,500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Қорғанкөл көлі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Мұхтар бөгеті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Ботақара көлі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Жұмабек бөгеті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Қоскөл көлі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Ынтымақ су қоймасы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8,067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0,924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0,666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5,786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0,32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0,371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Нұра өзені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4,312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1,032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0,126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0,625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1,244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0,639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0,646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Ащысу өзені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Өзге де су тоғандары**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67,882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0,120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3,045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2,350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12,502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0,200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35,959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6,512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7,194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Жиыны*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302,47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0,400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1,350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6,145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33,352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45,606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4,243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153,281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19,71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23,216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6,366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8,3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Солтүстік Қазақстан облысы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3"/>
        <w:gridCol w:w="1173"/>
        <w:gridCol w:w="1173"/>
        <w:gridCol w:w="1173"/>
        <w:gridCol w:w="1173"/>
        <w:gridCol w:w="1173"/>
        <w:gridCol w:w="1173"/>
        <w:gridCol w:w="1173"/>
        <w:gridCol w:w="1173"/>
        <w:gridCol w:w="1173"/>
      </w:tblGrid>
      <w:tr>
        <w:trPr>
          <w:trHeight w:val="30" w:hRule="atLeast"/>
        </w:trPr>
        <w:tc>
          <w:tcPr>
            <w:tcW w:w="3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Су тоғандары
</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Барлығы, тонна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Балықтардың түрлері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мөңке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табан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тұқы (сазан)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ақсағалар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шортан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алабұға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торта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гаммарус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Баян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17,1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14,1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Сергеевское су қоймасы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Үлкен Таранғұл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Кіші Таранғұл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Ақсуат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Широкое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Грачи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Арлагүл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Болыное Долгое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Тереңкөл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Шағлы-Теңіз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Жақсы-Жаңғызтау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Алва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Башкирское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Үлкен Балықты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Қалдар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Кіндікті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Лебеденок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Горькое (Казанка)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Гусиное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Екатериновское Үлкен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Могильное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Питное (Островское)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37,5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Щитово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Ястребиновское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Питное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Половинное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Белое Сумное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Белое (дом)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Лебяжье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Лебяжье (Налобино)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Плоское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Полковниково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Рыбное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Рявкино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Сергино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Соленое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Сумное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Сливное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Якуш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Бексейіт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Жақсы-Жаркөл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Салқынкөл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Ұлыкөл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Үлкен-Жарма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Зеленогайская бөгеті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Құмдыкөл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Козловское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Пестрое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Белое Большое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Есіл өзені жайылмасымен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Питное (Пресновское)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50,5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50,5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Горькое (Островское)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38,2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38,2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Питное (Островское) көлі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37,4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37,4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Өзге де су тоғандары**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306,7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287,3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Жиыны*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1029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563,7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58,0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62,0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36,0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54,0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25,0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140,2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Қостанай облысы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1393"/>
        <w:gridCol w:w="1033"/>
        <w:gridCol w:w="1313"/>
        <w:gridCol w:w="1893"/>
        <w:gridCol w:w="1493"/>
        <w:gridCol w:w="1573"/>
        <w:gridCol w:w="1313"/>
        <w:gridCol w:w="1413"/>
      </w:tblGrid>
      <w:tr>
        <w:trPr>
          <w:trHeight w:val="30" w:hRule="atLeast"/>
        </w:trPr>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Су тоғандары
</w:t>
            </w:r>
            <w:r>
              <w:rPr>
                <w:rFonts w:ascii="Times New Roman"/>
                <w:b w:val="false"/>
                <w:i w:val="false"/>
                <w:color w:val="000000"/>
                <w:sz w:val="20"/>
              </w:rPr>
              <w:t>
</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Барлығы, тонна
</w:t>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Балықтардың түрлері
</w:t>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мөңке
</w:t>
            </w: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табан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тұқы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ақсағалар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шортан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торта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оңғақ
</w:t>
            </w:r>
            <w:r>
              <w:rPr>
                <w:rFonts w:ascii="Times New Roman"/>
                <w:b w:val="false"/>
                <w:i w:val="false"/>
                <w:color w:val="000000"/>
                <w:sz w:val="20"/>
              </w:rPr>
              <w:t>
</w:t>
            </w:r>
          </w:p>
        </w:tc>
      </w:tr>
      <w:tr>
        <w:trPr>
          <w:trHeight w:val="3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
</w:t>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Жоғарғы Тобыл су қоймасы
</w:t>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200,0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110,0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10,0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70,0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10,0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Қаратомар су қоймасы
</w:t>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110,0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80,0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10,0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10,0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10,0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Жол жүрген көлі
</w:t>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6,0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6,0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Үлкен Бөрлі көлі
</w:t>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6,0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6,0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Жақсы-Алакөл көлі
</w:t>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6,0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6,0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Ақкөл көлі Жангелді ауданы
</w:t>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74,4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74,4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Қарасор көлі Жангелді ауданы 
</w:t>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16,52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12,1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4,42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Шүмекті көлі
</w:t>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5,0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0,5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2,0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2,0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0,5
</w:t>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Қарамыс көлі
</w:t>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3,0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3,0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Үлкен қопа көлі
</w:t>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4,0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4,0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Шағыркөл көлі
</w:t>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3,0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3,0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Сасықкөл көлі
</w:t>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10,0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10,0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Қойбағар көлі
</w:t>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16,0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12,0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2,0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2,0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Тонтігер көлі
</w:t>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12,0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12,0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Құнайжаркөл көлі
</w:t>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51,0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51,0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Алакөл көлі (Мокрое)
</w:t>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12,0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12,0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Алакөл көлі Меңдіқара ауданы
</w:t>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9,0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9,0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Үлкен Қоскөл көлі Федоров ауданы
</w:t>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3,0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3,0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Сарыкөл көлі
</w:t>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12,5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6,0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4,0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Бозшакөл көлі
</w:t>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12,0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12,0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Речное көлі
</w:t>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38,0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36,0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2,0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Бабье көлі
</w:t>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3,0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0,5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0,5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
</w:t>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Ақжан көлі (Большое Неклюдово)
</w:t>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8,5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4,0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2,0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Большое көлі Ұзынкөл ауданы 513
</w:t>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3,0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3,0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Ортакөл көлі
</w:t>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3,0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1,5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1,5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Шошқалы көлі
</w:t>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20,0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10,0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10,0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Куренное көлі
</w:t>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3,0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2,0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0,5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0,5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Жарқайың көлі
</w:t>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12,0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12,0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Жақсы Алакөл көлі
</w:t>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5,0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5,0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Тоқтас көлі
</w:t>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15,0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10,0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5,0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Сабынкөл көлі
</w:t>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5,0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5,0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Жаркөл көлі Қостанай ауданы
</w:t>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5,0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5,0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Колесниково көлі
</w:t>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5,0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5,0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Сұлукөл көлі
</w:t>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3,0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3,0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Қабырға өзені
</w:t>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6,0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2,0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1,5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Торғай өзені
</w:t>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6,0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3,0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3,0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Ұлқаяқ өзені
</w:t>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5,0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2,0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3,0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Шортанды өзені
</w:t>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5,0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2,0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3,0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Өзге де су тоғандары**
</w:t>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197,15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183,95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3,7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2,0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7,97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1,95
</w:t>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Жиыны*
</w:t>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919,07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342,95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286,7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130,5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80,0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67,97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8,0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2,95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Қызылорда облысы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842"/>
        <w:gridCol w:w="842"/>
        <w:gridCol w:w="842"/>
        <w:gridCol w:w="786"/>
        <w:gridCol w:w="774"/>
        <w:gridCol w:w="774"/>
        <w:gridCol w:w="786"/>
        <w:gridCol w:w="786"/>
        <w:gridCol w:w="786"/>
        <w:gridCol w:w="774"/>
        <w:gridCol w:w="786"/>
        <w:gridCol w:w="774"/>
        <w:gridCol w:w="774"/>
        <w:gridCol w:w="775"/>
        <w:gridCol w:w="775"/>
        <w:gridCol w:w="775"/>
      </w:tblGrid>
      <w:tr>
        <w:trPr>
          <w:trHeight w:val="30" w:hRule="atLeast"/>
        </w:trPr>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Су тоғандары
</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Барлығы, тонна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Балықтардың түрлері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торта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табан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тұқы (сазан)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аққайран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дөңмаңдай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қызыл қанат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мөңке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жылан бас балық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алабұға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Шортан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ақмарқа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қылыш балық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көксерке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жайын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ақ амур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11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13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14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15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16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17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Қамыстыбас көлдер жүйесі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286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86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75,0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19,0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45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15,0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13,0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21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Ақшатау көлдер жүйесі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110,0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26,0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38,0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16,0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15,0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3,0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Қандыарал көлдер жүйесі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25,0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5,03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2,72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3,94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1,64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3,54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5,18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1,4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0,3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0,22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1,03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Телікөл көлдер жүйесі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33,03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8,1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8,14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6,98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1,03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3,01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0,91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0,96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1,92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0,46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1,01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0,51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Нансай көлдер жүйесі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32,10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10,83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7,9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6,35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0,33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0,41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1,7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2,12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1,4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0,27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0,28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0,51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Жаңадария көлдер жүйесі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40,11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10,06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11,33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7,2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0,21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0,51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5,47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0,46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1,03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0,41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0,51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0,44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0,48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Қараөзек көлдер жүйесі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47,32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7,8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10,8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7,2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0,51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1,33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3,02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9,76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1,3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1,96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1,06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0,97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0,51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1,04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Қуандария көлдер жүйесі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71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13,2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24,3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14,5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2,3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6,2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3,2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5,2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1,5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0,6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Ақсай көлдер жүйесі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15,3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3,0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4,6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1,5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1,5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1,5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1,20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Қараскөл көлі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6,6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0,20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0,10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1,60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0,30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0,50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3,10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0,10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0,70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Серкеш көлі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14,40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3,0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0,60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2,10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1,00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2,40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0,40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0,20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0,70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0,40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1,6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Құмшынкөл көлі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4,60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2,30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0,90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1,10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0,30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Қоғалыкөл көлі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5,60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2,10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0,90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1,30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1,30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Өзге де су тоғандары**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1,81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0,09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0,20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0,30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0,70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0,40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0,12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Жиыны*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692,87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176,71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187,66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85,07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7,55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4,92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79,96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34,64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14,57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20,65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4,96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15,3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35,2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1,96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3,57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Оңтүстік Қазақстан облысы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1073"/>
        <w:gridCol w:w="1073"/>
        <w:gridCol w:w="1073"/>
        <w:gridCol w:w="1073"/>
        <w:gridCol w:w="1073"/>
        <w:gridCol w:w="1073"/>
        <w:gridCol w:w="1073"/>
        <w:gridCol w:w="1073"/>
        <w:gridCol w:w="1073"/>
        <w:gridCol w:w="1073"/>
        <w:gridCol w:w="1073"/>
      </w:tblGrid>
      <w:tr>
        <w:trPr>
          <w:trHeight w:val="30" w:hRule="atLeast"/>
        </w:trPr>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Су тоғандары
</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Барлығы, тонна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Балықтардың түрлері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шортан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табан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тұқы (сазан)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көксерке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ақмарқа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торта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дөңмаңдай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жайын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жыланбас балық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мөңке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Бөген су қоймасы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40,1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15,4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4,1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Өзге де су тоғандары* *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1,44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0,12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0,49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0,40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0,20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Жиыны*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41,54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0,12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15,48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1,79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12,25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4,3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Жаңа бөлімдермен толықтырылды - ҚР Үкіметінің 2009.03.20.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379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Жайық-Каспий бассейні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3"/>
        <w:gridCol w:w="1813"/>
        <w:gridCol w:w="1933"/>
        <w:gridCol w:w="1673"/>
        <w:gridCol w:w="1613"/>
        <w:gridCol w:w="1613"/>
        <w:gridCol w:w="1613"/>
      </w:tblGrid>
      <w:tr>
        <w:trPr>
          <w:trHeight w:val="30" w:hRule="atLeast"/>
        </w:trPr>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Балық және басқа су жануарларының түрлері
</w:t>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Су тоғандарының атауы
</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Жайық өзені
</w:t>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Жайық өзенінің сағалық кеңістігі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Қиғаш өзені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Қиғаш өзенінің сағалық кеңістігі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Каспий теңізі
</w:t>
            </w:r>
            <w:r>
              <w:rPr>
                <w:rFonts w:ascii="Times New Roman"/>
                <w:b w:val="false"/>
                <w:i w:val="false"/>
                <w:color w:val="000000"/>
                <w:sz w:val="20"/>
              </w:rPr>
              <w:t>
</w:t>
            </w:r>
            <w:r>
              <w:br/>
            </w:r>
            <w:r>
              <w:rPr>
                <w:rFonts w:ascii="Times New Roman"/>
                <w:b w:val="false"/>
                <w:i w:val="false"/>
                <w:color w:val="000000"/>
                <w:sz w:val="20"/>
              </w:rPr>
              <w:t>
Теңіздің ашық бөлігі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Барлығы
</w:t>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w:t>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
</w:t>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Бекіре тәріздестер, оның ішінде: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166,5
</w:t>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16***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182,5
</w:t>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Қортпа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40,0 (3.57*)
</w:t>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2,8*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42,8
</w:t>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Шоқыр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93,0 (6.3*)
</w:t>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4,2*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97,2
</w:t>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Орыс бекіресі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32,0 (2.6*)
</w:t>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7,5*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39,5
</w:t>
            </w:r>
            <w:r>
              <w:rPr>
                <w:rFonts w:ascii="Times New Roman"/>
                <w:b w:val="false"/>
                <w:i w:val="false"/>
                <w:color w:val="000000"/>
                <w:sz w:val="20"/>
              </w:rPr>
              <w:t>
</w:t>
            </w:r>
          </w:p>
        </w:tc>
      </w:tr>
      <w:tr>
        <w:trPr>
          <w:trHeight w:val="51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Парсы бекіресі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
</w:t>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
</w:t>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Пілмай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1,5*
</w:t>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0,5*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2,0
</w:t>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Қаракөз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1500
</w:t>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500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1200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600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259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4059
</w:t>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Көксерке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1800
</w:t>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1500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150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150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200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3800
</w:t>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Сазан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400
</w:t>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800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100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500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80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1880
</w:t>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Табан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5000
</w:t>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1000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2100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1000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270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9370
</w:t>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Айнакөз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53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53
</w:t>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Ақмарқа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1000
</w:t>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300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30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50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1390
</w:t>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Жайын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300
</w:t>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500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500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1000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50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2350
</w:t>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Шортан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150
</w:t>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300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500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800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1750
</w:t>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Мөңке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23
</w:t>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81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65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88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257
</w:t>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Қызылқанат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
</w:t>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82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115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211
</w:t>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Алабұға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w:t>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39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38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91
</w:t>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Густера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67
</w:t>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162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93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70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392
</w:t>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Беріш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36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37
</w:t>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Қылыш балық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w:t>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w:t>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Оңғақ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20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40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60
</w:t>
            </w:r>
            <w:r>
              <w:rPr>
                <w:rFonts w:ascii="Times New Roman"/>
                <w:b w:val="false"/>
                <w:i w:val="false"/>
                <w:color w:val="000000"/>
                <w:sz w:val="20"/>
              </w:rPr>
              <w:t>
</w:t>
            </w:r>
          </w:p>
        </w:tc>
      </w:tr>
      <w:tr>
        <w:trPr>
          <w:trHeight w:val="42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Кефаль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1900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1900
</w:t>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Кәдімгі майшабақтар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5100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5100
</w:t>
            </w:r>
            <w:r>
              <w:rPr>
                <w:rFonts w:ascii="Times New Roman"/>
                <w:b w:val="false"/>
                <w:i w:val="false"/>
                <w:color w:val="000000"/>
                <w:sz w:val="20"/>
              </w:rPr>
              <w:t>
</w:t>
            </w:r>
          </w:p>
        </w:tc>
      </w:tr>
      <w:tr>
        <w:trPr>
          <w:trHeight w:val="705"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Анчоус тәрізді майшабақтар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3300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3300
</w:t>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Каспий қарынсауы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200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200
</w:t>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Бадырақ көзді қарынсауы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1500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1500
</w:t>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Жиыны*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10416,5
</w:t>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5200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4859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4431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12978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37886,5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Балқаш көлі және Іле өзенінің сағасы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4633"/>
        <w:gridCol w:w="3453"/>
        <w:gridCol w:w="3453"/>
      </w:tblGrid>
      <w:tr>
        <w:trPr>
          <w:trHeight w:val="3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Балық және басқа су жануарларының түрлері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Барлығы, тонна
</w:t>
            </w:r>
          </w:p>
        </w:tc>
      </w:tr>
      <w:tr>
        <w:trPr>
          <w:trHeight w:val="30" w:hRule="atLeast"/>
        </w:trPr>
        <w:tc>
          <w:tcPr>
            <w:tcW w:w="0" w:type="auto"/>
            <w:vMerge/>
            <w:tcBorders>
              <w:top w:val="nil"/>
              <w:left w:val="single" w:color="cfcfcf" w:sz="5"/>
              <w:bottom w:val="single" w:color="cfcfcf" w:sz="5"/>
              <w:right w:val="single" w:color="cfcfcf" w:sz="5"/>
            </w:tcBorders>
          </w:tcP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Балқаш көлі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Іле өзенінің сағасы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Іле өзені сағасының су тоғандары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Табан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5520,0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26,9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41,0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Көксерке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1020,0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43,2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63,2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Ақмарқа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230,0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38,1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55,0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Қаракөз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280,0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25,1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24,6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Жайын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860,0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80,5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197,8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Беріш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170,0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7,7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21,2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Сазан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870,0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93,5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108,0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Мөңке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210,0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20,2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24,0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Ақ амур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14,8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9,8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Жиыны*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9160,0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350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544,6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Алакөл көлдер жүйесі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4633"/>
        <w:gridCol w:w="3453"/>
        <w:gridCol w:w="3453"/>
      </w:tblGrid>
      <w:tr>
        <w:trPr>
          <w:trHeight w:val="3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Балық және басқа су жануарларының түрлері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Барлығы, тонна
</w:t>
            </w:r>
          </w:p>
        </w:tc>
      </w:tr>
      <w:tr>
        <w:trPr>
          <w:trHeight w:val="30" w:hRule="atLeast"/>
        </w:trPr>
        <w:tc>
          <w:tcPr>
            <w:tcW w:w="0" w:type="auto"/>
            <w:vMerge/>
            <w:tcBorders>
              <w:top w:val="nil"/>
              <w:left w:val="single" w:color="cfcfcf" w:sz="5"/>
              <w:bottom w:val="single" w:color="cfcfcf" w:sz="5"/>
              <w:right w:val="single" w:color="cfcfcf" w:sz="5"/>
            </w:tcBorders>
          </w:tcP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Алакөл көлі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Қошқаркөл көлі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Сасықкөл көлі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Табан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211,75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27,73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18,52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Торта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83,21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9,39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53,97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Алабұға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50,14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2,17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58,39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Күміс түсті мөңке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264,33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31,94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228,55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Жиыны*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609,43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71,23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359,43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Қапшағай су қоймасы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6893"/>
      </w:tblGrid>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Балық және басқа су жануарларының түрлері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Барлығы, тонна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Табан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690,0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Көксерке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68,0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Сазан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52,0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Ақмарқа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30,0
</w:t>
            </w:r>
          </w:p>
        </w:tc>
      </w:tr>
      <w:tr>
        <w:trPr>
          <w:trHeight w:val="39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Жайын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44,0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Дөңмаңдай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72,0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Ақ амур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18,0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Торта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Мөңке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Жиыны*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989,0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Бұқтырма су қоймасы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6893"/>
      </w:tblGrid>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Балық және басқа су жануарларының түрлері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Барлығы, тонна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Табан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1096,0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Торта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105,0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Алабұға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172,0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Көксерке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137,0
</w:t>
            </w:r>
          </w:p>
        </w:tc>
      </w:tr>
      <w:tr>
        <w:trPr>
          <w:trHeight w:val="39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Шортан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28,0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Аққайран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23,0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Көкшұбар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153,0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Оңғақ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Мөңке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Шаян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Жиыны*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1741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Зайсан көлі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6893"/>
      </w:tblGrid>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Балық және басқа су жануарларының түрлері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Барлығы, тонна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Табан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5651,0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Торта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46,0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Алабұға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97,0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Көксерке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1119,0
</w:t>
            </w:r>
          </w:p>
        </w:tc>
      </w:tr>
      <w:tr>
        <w:trPr>
          <w:trHeight w:val="39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Шортан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105,0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Аққайран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53,0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Мөңке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Оңғақ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1,5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Нәлім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15,7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Сазан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0,1***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Шаян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323,0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Жиыны*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7412,3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Шүлбі су қоймасы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6893"/>
      </w:tblGrid>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Балық және басқа су жануарларының түрлері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Барлығы, тонна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Табан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118,0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Көксерке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39,0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Торта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69,0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Алабұға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70,0
</w:t>
            </w:r>
          </w:p>
        </w:tc>
      </w:tr>
      <w:tr>
        <w:trPr>
          <w:trHeight w:val="39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Мөңке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Шортан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0,5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Көкшұбар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0,2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Сазан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0,07***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Шаян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70,0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Жиыны*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368,77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Шығыс Қазақстан облысы шегіндегі Ертіс өзені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6893"/>
      </w:tblGrid>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Балық және басқа су жануарларының түрлері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Барлығы, тонна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Табан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8,8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Алабұға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1,27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Мөңке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0,05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Шортан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w:t>
            </w:r>
          </w:p>
        </w:tc>
      </w:tr>
      <w:tr>
        <w:trPr>
          <w:trHeight w:val="39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Торта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2,7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Көксерке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Аққайран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1,15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Оңғақ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0,3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Көкшұбар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0,03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Тарақ балық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0,05***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Шаян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34,0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Жиыны*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50,35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Арал теңізі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6893"/>
      </w:tblGrid>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Балық және басқа су жануарларының түрлері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Барлығы, тонна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Түйетабан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615,0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Сазан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125,0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Табан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470,0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Торта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410,0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Көксерке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185,0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Ақмарқа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80,0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Жиыны*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1885,0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Сырдария өзені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3473"/>
        <w:gridCol w:w="3473"/>
      </w:tblGrid>
      <w:tr>
        <w:trPr>
          <w:trHeight w:val="30" w:hRule="atLeast"/>
        </w:trPr>
        <w:tc>
          <w:tcPr>
            <w:tcW w:w="6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Балық және басқа су жануарларының түрлері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Барлығы, тонна
</w:t>
            </w:r>
          </w:p>
        </w:tc>
      </w:tr>
      <w:tr>
        <w:trPr>
          <w:trHeight w:val="30" w:hRule="atLeast"/>
        </w:trPr>
        <w:tc>
          <w:tcPr>
            <w:tcW w:w="0" w:type="auto"/>
            <w:vMerge/>
            <w:tcBorders>
              <w:top w:val="nil"/>
              <w:left w:val="single" w:color="cfcfcf" w:sz="5"/>
              <w:bottom w:val="single" w:color="cfcfcf" w:sz="5"/>
              <w:right w:val="single" w:color="cfcfcf" w:sz="5"/>
            </w:tcBorders>
          </w:tcP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Қызылорда облысы аумағында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Оңтүстік Қазақстан облысы аумағында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Сазан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3,0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1,3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Табан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27,0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1,1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Торта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18,0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7,18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Көксерке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15,0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30,27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Ақмарқа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10,0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6,89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Қылыш балық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0,4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Мөңке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1,6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Дөңмаңдай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26,3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Жайын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14,9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Жиыны*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73,0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89,94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Шардара су қоймасы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6893"/>
      </w:tblGrid>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Балық және басқа су жануарларының түрлері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Барлығы, тонна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Мөңке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214,0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Сазан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157,1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Ақмарқа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18,3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Табан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45,5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Жайын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27,7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Дөңмаңдай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75,2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Көксерке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434,4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Торта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64,9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Жиыны*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1037,1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Есіл өзені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3"/>
        <w:gridCol w:w="5873"/>
        <w:gridCol w:w="4193"/>
      </w:tblGrid>
      <w:tr>
        <w:trPr>
          <w:trHeight w:val="30" w:hRule="atLeast"/>
        </w:trPr>
        <w:tc>
          <w:tcPr>
            <w:tcW w:w="3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Балық және басқа су жануарларының түрлері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Барлығы, тонна
</w:t>
            </w:r>
          </w:p>
        </w:tc>
      </w:tr>
      <w:tr>
        <w:trPr>
          <w:trHeight w:val="30" w:hRule="atLeast"/>
        </w:trPr>
        <w:tc>
          <w:tcPr>
            <w:tcW w:w="0" w:type="auto"/>
            <w:vMerge/>
            <w:tcBorders>
              <w:top w:val="nil"/>
              <w:left w:val="single" w:color="cfcfcf" w:sz="5"/>
              <w:bottom w:val="single" w:color="cfcfcf" w:sz="5"/>
              <w:right w:val="single" w:color="cfcfcf" w:sz="5"/>
            </w:tcBorders>
          </w:tcP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Ақмола облысы аумағында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Солтүстік Қазақстан облысы аумағында
</w:t>
            </w:r>
          </w:p>
        </w:tc>
      </w:tr>
      <w:tr>
        <w:trPr>
          <w:trHeight w:val="51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Шортан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0,5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1,1
</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Торта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0,4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Тарақ балық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0,4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Алабұға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0,5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Табан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0,9
</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Тұқы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5,0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Жиыны*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6,8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Қ.Сәтпаев атындағы арна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6893"/>
      </w:tblGrid>
      <w:tr>
        <w:trPr>
          <w:trHeight w:val="30" w:hRule="atLeast"/>
        </w:trPr>
        <w:tc>
          <w:tcPr>
            <w:tcW w:w="6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Балық және басқа су жануарларының түрлері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Барлығы, тонна
</w:t>
            </w:r>
          </w:p>
        </w:tc>
      </w:tr>
      <w:tr>
        <w:trPr>
          <w:trHeight w:val="30" w:hRule="atLeast"/>
        </w:trPr>
        <w:tc>
          <w:tcPr>
            <w:tcW w:w="0" w:type="auto"/>
            <w:vMerge/>
            <w:tcBorders>
              <w:top w:val="nil"/>
              <w:left w:val="single" w:color="cfcfcf" w:sz="5"/>
              <w:bottom w:val="single" w:color="cfcfcf" w:sz="5"/>
              <w:right w:val="single" w:color="cfcfcf" w:sz="5"/>
            </w:tcBorders>
          </w:tcP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Салқындатқыш су тоғандары ГРЭС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Табан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80,5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Көксерке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2,5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Торта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51,216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Алабұға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52,0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Тұқы (сазан)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2,6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Мөңке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6,6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Шортан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18,9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Оңғақ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0,7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Жиыны*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215,016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Павлодар облысы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913"/>
        <w:gridCol w:w="953"/>
        <w:gridCol w:w="793"/>
        <w:gridCol w:w="753"/>
        <w:gridCol w:w="933"/>
        <w:gridCol w:w="773"/>
        <w:gridCol w:w="833"/>
        <w:gridCol w:w="853"/>
        <w:gridCol w:w="1173"/>
        <w:gridCol w:w="933"/>
        <w:gridCol w:w="713"/>
        <w:gridCol w:w="773"/>
        <w:gridCol w:w="753"/>
        <w:gridCol w:w="1095"/>
      </w:tblGrid>
      <w:tr>
        <w:trPr>
          <w:trHeight w:val="30" w:hRule="atLeast"/>
        </w:trPr>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Су тоғандары
</w:t>
            </w:r>
            <w:r>
              <w:rPr>
                <w:rFonts w:ascii="Times New Roman"/>
                <w:b w:val="false"/>
                <w:i w:val="false"/>
                <w:color w:val="000000"/>
                <w:sz w:val="20"/>
              </w:rPr>
              <w:t>
</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Барлығы, тонна
</w:t>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Балықтардың түрлері
</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алтын түсті мөңке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табан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көксерке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торта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алабұға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шортан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аққайран
</w:t>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күміс түсті мөңке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тұқы (сазан)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оңғақ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кәдімгі мөңке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нәлім
</w:t>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сүйрік
</w:t>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
</w:t>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13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14
</w:t>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15
</w:t>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Ертіс өзенінің жайылма су тоғандары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164,91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5,51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43,61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7,89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22,58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37,86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13,21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0,27
</w:t>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10,61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2,0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5,01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14,2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2,0
</w:t>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0,16
</w:t>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Шаған көлі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4,8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4,8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w:t>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Жиыны*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169,71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5,51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43,61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7,89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22,58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37,86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13,21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0,27
</w:t>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15,41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2,0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5,01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14,2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2,0
</w:t>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0,16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Ескертпе:
</w:t>
      </w:r>
      <w:r>
        <w:rPr>
          <w:rFonts w:ascii="Times New Roman"/>
          <w:b w:val="false"/>
          <w:i w:val="false"/>
          <w:color w:val="000000"/>
          <w:sz w:val="28"/>
        </w:rPr>
        <w:t>
</w:t>
      </w:r>
      <w:r>
        <w:br/>
      </w:r>
      <w:r>
        <w:rPr>
          <w:rFonts w:ascii="Times New Roman"/>
          <w:b w:val="false"/>
          <w:i w:val="false"/>
          <w:color w:val="000000"/>
          <w:sz w:val="28"/>
        </w:rPr>
        <w:t>
      ғылыми-зерттеу жұмыстары бойынша аулау тәртібін бекітілген лимиттер (квоталар) шегінде белгіленген тәртіппен уәкілетті орган айқындайды;
</w:t>
      </w:r>
      <w:r>
        <w:br/>
      </w:r>
      <w:r>
        <w:rPr>
          <w:rFonts w:ascii="Times New Roman"/>
          <w:b w:val="false"/>
          <w:i w:val="false"/>
          <w:color w:val="000000"/>
          <w:sz w:val="28"/>
        </w:rPr>
        <w:t>
      балық және басқа да су жануарларын мемлекеттік тапсырыс шеңберінде ғылыми мақсатта аулауға арналған квотаны уәкілетті орган айқындайды;
</w:t>
      </w:r>
      <w:r>
        <w:br/>
      </w:r>
      <w:r>
        <w:rPr>
          <w:rFonts w:ascii="Times New Roman"/>
          <w:b w:val="false"/>
          <w:i w:val="false"/>
          <w:color w:val="000000"/>
          <w:sz w:val="28"/>
        </w:rPr>
        <w:t>
      аулау балық аулауға арналған шарт негізінде уәкілетті орган бекіткен нысан бойынша жүзеге асырылады;
</w:t>
      </w:r>
      <w:r>
        <w:br/>
      </w:r>
      <w:r>
        <w:rPr>
          <w:rFonts w:ascii="Times New Roman"/>
          <w:b w:val="false"/>
          <w:i w:val="false"/>
          <w:color w:val="000000"/>
          <w:sz w:val="28"/>
        </w:rPr>
        <w:t>
      * ғылыми-зерттеу жұмыстарын ескере отырып.
</w:t>
      </w:r>
      <w:r>
        <w:br/>
      </w:r>
      <w:r>
        <w:rPr>
          <w:rFonts w:ascii="Times New Roman"/>
          <w:b w:val="false"/>
          <w:i w:val="false"/>
          <w:color w:val="000000"/>
          <w:sz w:val="28"/>
        </w:rPr>
        <w:t>
      ** 3 тоннадан аспайтын балык аулау лимиті бар жергілікті маңызы бар балық шаруашылығы су тоғандары.
</w:t>
      </w:r>
      <w:r>
        <w:br/>
      </w:r>
      <w:r>
        <w:rPr>
          <w:rFonts w:ascii="Times New Roman"/>
          <w:b w:val="false"/>
          <w:i w:val="false"/>
          <w:color w:val="000000"/>
          <w:sz w:val="28"/>
        </w:rPr>
        <w:t>
      ***ғылыми зерттеулер жүргізу үшін теңізде бекіре тәріздестерді, ұсақ шағын, жергілікті және қолтық балықтарды, Жайық өзенінде пілмайды және Ертіс өзені сағасындағы су тоғандарында бекіре тәріздестерді аулауға квоталар бөлуді әрбір ғылыми тақырып бөлінісінде уәкілетті орган жүргізеді.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Ескертпе толықтырылды - ҚР Үкіметінің 2009.03.20.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379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