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6080" w14:textId="d466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8 қазандағы N 914 және 2007 жылғы 16 қазандағы N 958 қаулыларына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қаңтардағы N 84 Қаулысы. Күші жойылды - Қазақстан Республикасы Үкіметінің 2010 жылғы 10 қыркүйектегі № 924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2010.09.10 </w:t>
      </w:r>
      <w:r>
        <w:rPr>
          <w:rFonts w:ascii="Times New Roman"/>
          <w:b w:val="false"/>
          <w:i w:val="false"/>
          <w:color w:val="ff0000"/>
          <w:sz w:val="28"/>
        </w:rPr>
        <w:t>№ 924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"Су ресурстарын, жануарлар дүниесін сақтау және оңтайлы пайдалану және ерекше қорғалатын табиғи аумақтардың желісін дамыту жөніндегі 2010 жылға дейінгі бағдарламаны бекіту туралы" Қазақстан Республикасы Үкіметінің 2007 жылғы 8 қазандағы N 914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37, 422-құжат):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Су ресурстарын, жануарлар дүниесін сақтау және оңтайлы пайдалану және ерекше қорғалатын табиғи аумақтардың желісін дамыту жөніндегі 2010 жылға дейінгі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негізгі бағыттары және іске асыру тетігі" деген 5-бөлімде: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"Қазір жұмыс істеп тұрған ерекше қорғалатын табиғи аумақтарды кеңейту" деген 5.3.1-кіші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 "Алматы облысындағы" деген сөздер "Алматы және Шығыс Қазақстан облыстарындағы"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 "Ақмола облысындағы "Көкшетау" МҰТП кеңейту жөнінде" деген сөздер "Ақмола облысындағы "Бурабай" МҰТП алқаптарын кеңейту жөнінде, Ақмола және Солтүстік Қазақстан облыстарындағы "Көкшетау" МҰТП алқабын түзету жөнінде"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"Ерекше қорғалатын табиғи аумақтар құру" деген 5.3.2-кіші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 "Алматы облысында Жоңғар Алатауы (Жетісу) МҰТП," деген сөздерден кейін "Жамбыл облысында "Мерке" МҰТП және "Жайсан" мемлекеттік табиғи қаумалын (кешенді),"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"Далалық, сулы-батпақты және су маңындағы экожүйелерді сақтау мақсатында 2010 жылға дейін Атырау облысында "Ақжайық" МТР-ын құру, Қостанай облысында "Алтын дала" МТР-ын құрудың ЖҒ және ТЭН әзірлеу ұсынылып отыр.";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 ресурстарын, жануарлар дүниесін сақтау және оңтайлы пайдалану және ерекше қорғалатын табиғи аумақтардың желісін дамыту жөніндегі 2010 жылға дейінгі бағдарламаның іс-шаралар жоспары" деген 8-бөлімде: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мәтінінде "ҚОҚМ" деген аббревиатура "Қоршағанортамині" деген қысқарған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"Қазір жұмыс істеп тұрған ерекше қорғалатын табиғи аумақтарды кеңейту" деген 9-кіші бөлім мынадай мазмұндағы реттік нөмірі 9.7-жолмен толықтырылсын: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3233"/>
        <w:gridCol w:w="2172"/>
        <w:gridCol w:w="2188"/>
        <w:gridCol w:w="2207"/>
        <w:gridCol w:w="2173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"Бурабай" МҰТП аумағын кеңейту жөнінде ұсыныс енгізу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ұсыныс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(жинақтау), Қоршағанортамині ЖРБА, ПІБ (келісім бойынша)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жылдың 4-тоқсаны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емес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"Ерекше қорғалатын табиғи аумақтар құру" деген 10-кіші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10.6-жол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нөмірлері 10.12, 10.13 және 10.14-жолдармен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3230"/>
        <w:gridCol w:w="2169"/>
        <w:gridCol w:w="2185"/>
        <w:gridCol w:w="2204"/>
        <w:gridCol w:w="2169"/>
      </w:tblGrid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10.12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республикалық маңызы бар мемлекеттік ботаникалық бақ құру жөнінде ұсыныс енгізу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ұсыныс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(жинақтау), АШМ, Астана қ. әкімдігі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жылдың 4-тоқсаны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емес 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10.13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"Мерке" мемлекеттік ұлттық табиғи паркін құру жөнінде ұсыныс енгізу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ұсыныс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(жинақтау), Қоршағанортамині ЖРБА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жылдың 4-тоқсаны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емес 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10.14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"Жайсан" мемлекеттік табиғи қаумалын (кешенді) құру жөнінде ұсыныс енгізу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ұсыныс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(жинақтау), Қоршағанортамині ЖРБА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жылдың 4-тоқсаны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 емес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мынадай мазмұндағы аббревиатурамен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"ПІБ - Қазақстан Республикасы Президентінің Іс басқармасы";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"2008 - 2010 жылдарға арналған "Жасыл ел" бағдарламасын бекіту туралы" Қазақстан Республикасы Үкіметінің 2007 жылғы 16 қазандағы N 958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39, 450-құжат):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"2008 - 2010 жылдарға арналған "Жасыл ел"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 тетіктері және негізгі бағыттары" деген 5-бөлімнің "Елді мекендердің жасыл аймақтарын құру және оларды көгалдандыру" деген 5.2.4-кіші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екінші абзацта "басталды" деген сөз "жоспарланып отыр" деген сөздермен ауыстырылсын.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