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fe9f5" w14:textId="a7fe9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Әлеуметтік-экономикалық көрсеткіштердің жедел мониторингін жүргізудің тәртібі туралы</w:t>
      </w:r>
    </w:p>
    <w:p>
      <w:pPr>
        <w:spacing w:after="0"/>
        <w:ind w:left="0"/>
        <w:jc w:val="both"/>
      </w:pPr>
      <w:r>
        <w:rPr>
          <w:rFonts w:ascii="Times New Roman"/>
          <w:b w:val="false"/>
          <w:i w:val="false"/>
          <w:color w:val="000000"/>
          <w:sz w:val="28"/>
        </w:rPr>
        <w:t>Қазақстан Республикасы Үкіметінің 2009 жылғы 3 ақпандағы N 105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әлеуметтік-экономикалық ахуалдың жедел мониторингін жүргізу мақсатында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1 </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 </w:t>
      </w:r>
      <w:r>
        <w:rPr>
          <w:rFonts w:ascii="Times New Roman"/>
          <w:b w:val="false"/>
          <w:i w:val="false"/>
          <w:color w:val="000000"/>
          <w:sz w:val="28"/>
        </w:rPr>
        <w:t xml:space="preserve">15 </w:t>
      </w:r>
      <w:r>
        <w:rPr>
          <w:rFonts w:ascii="Times New Roman"/>
          <w:b w:val="false"/>
          <w:i w:val="false"/>
          <w:color w:val="000000"/>
          <w:sz w:val="28"/>
        </w:rPr>
        <w:t xml:space="preserve">, </w:t>
      </w:r>
      <w:r>
        <w:rPr>
          <w:rFonts w:ascii="Times New Roman"/>
          <w:b w:val="false"/>
          <w:i w:val="false"/>
          <w:color w:val="000000"/>
          <w:sz w:val="28"/>
        </w:rPr>
        <w:t xml:space="preserve">16 </w:t>
      </w:r>
      <w:r>
        <w:rPr>
          <w:rFonts w:ascii="Times New Roman"/>
          <w:b w:val="false"/>
          <w:i w:val="false"/>
          <w:color w:val="000000"/>
          <w:sz w:val="28"/>
        </w:rPr>
        <w:t xml:space="preserve">, </w:t>
      </w:r>
      <w:r>
        <w:rPr>
          <w:rFonts w:ascii="Times New Roman"/>
          <w:b w:val="false"/>
          <w:i w:val="false"/>
          <w:color w:val="000000"/>
          <w:sz w:val="28"/>
        </w:rPr>
        <w:t xml:space="preserve">17 </w:t>
      </w:r>
      <w:r>
        <w:rPr>
          <w:rFonts w:ascii="Times New Roman"/>
          <w:b w:val="false"/>
          <w:i w:val="false"/>
          <w:color w:val="000000"/>
          <w:sz w:val="28"/>
        </w:rPr>
        <w:t xml:space="preserve">, </w:t>
      </w:r>
      <w:r>
        <w:rPr>
          <w:rFonts w:ascii="Times New Roman"/>
          <w:b w:val="false"/>
          <w:i w:val="false"/>
          <w:color w:val="000000"/>
          <w:sz w:val="28"/>
        </w:rPr>
        <w:t xml:space="preserve">18 </w:t>
      </w:r>
      <w:r>
        <w:rPr>
          <w:rFonts w:ascii="Times New Roman"/>
          <w:b w:val="false"/>
          <w:i w:val="false"/>
          <w:color w:val="000000"/>
          <w:sz w:val="28"/>
        </w:rPr>
        <w:t xml:space="preserve">, </w:t>
      </w:r>
      <w:r>
        <w:rPr>
          <w:rFonts w:ascii="Times New Roman"/>
          <w:b w:val="false"/>
          <w:i w:val="false"/>
          <w:color w:val="000000"/>
          <w:sz w:val="28"/>
        </w:rPr>
        <w:t xml:space="preserve">19 </w:t>
      </w:r>
      <w:r>
        <w:rPr>
          <w:rFonts w:ascii="Times New Roman"/>
          <w:b w:val="false"/>
          <w:i w:val="false"/>
          <w:color w:val="000000"/>
          <w:sz w:val="28"/>
        </w:rPr>
        <w:t xml:space="preserve">, </w:t>
      </w:r>
      <w:r>
        <w:rPr>
          <w:rFonts w:ascii="Times New Roman"/>
          <w:b w:val="false"/>
          <w:i w:val="false"/>
          <w:color w:val="000000"/>
          <w:sz w:val="28"/>
        </w:rPr>
        <w:t xml:space="preserve">20 </w:t>
      </w: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val="false"/>
          <w:color w:val="000000"/>
          <w:sz w:val="28"/>
        </w:rPr>
        <w:t xml:space="preserve">, </w:t>
      </w:r>
      <w:r>
        <w:rPr>
          <w:rFonts w:ascii="Times New Roman"/>
          <w:b w:val="false"/>
          <w:i w:val="false"/>
          <w:color w:val="000000"/>
          <w:sz w:val="28"/>
        </w:rPr>
        <w:t xml:space="preserve">22 </w:t>
      </w:r>
      <w:r>
        <w:rPr>
          <w:rFonts w:ascii="Times New Roman"/>
          <w:b w:val="false"/>
          <w:i w:val="false"/>
          <w:color w:val="000000"/>
          <w:sz w:val="28"/>
        </w:rPr>
        <w:t xml:space="preserve">, </w:t>
      </w:r>
      <w:r>
        <w:rPr>
          <w:rFonts w:ascii="Times New Roman"/>
          <w:b w:val="false"/>
          <w:i w:val="false"/>
          <w:color w:val="000000"/>
          <w:sz w:val="28"/>
        </w:rPr>
        <w:t xml:space="preserve">23 </w:t>
      </w:r>
      <w:r>
        <w:rPr>
          <w:rFonts w:ascii="Times New Roman"/>
          <w:b w:val="false"/>
          <w:i w:val="false"/>
          <w:color w:val="000000"/>
          <w:sz w:val="28"/>
        </w:rPr>
        <w:t xml:space="preserve">, </w:t>
      </w:r>
      <w:r>
        <w:rPr>
          <w:rFonts w:ascii="Times New Roman"/>
          <w:b w:val="false"/>
          <w:i w:val="false"/>
          <w:color w:val="000000"/>
          <w:sz w:val="28"/>
        </w:rPr>
        <w:t xml:space="preserve">24 </w:t>
      </w:r>
      <w:r>
        <w:rPr>
          <w:rFonts w:ascii="Times New Roman"/>
          <w:b w:val="false"/>
          <w:i w:val="false"/>
          <w:color w:val="000000"/>
          <w:sz w:val="28"/>
        </w:rPr>
        <w:t xml:space="preserve">, </w:t>
      </w:r>
      <w:r>
        <w:rPr>
          <w:rFonts w:ascii="Times New Roman"/>
          <w:b w:val="false"/>
          <w:i w:val="false"/>
          <w:color w:val="000000"/>
          <w:sz w:val="28"/>
        </w:rPr>
        <w:t xml:space="preserve">25 </w:t>
      </w:r>
      <w:r>
        <w:rPr>
          <w:rFonts w:ascii="Times New Roman"/>
          <w:b w:val="false"/>
          <w:i w:val="false"/>
          <w:color w:val="000000"/>
          <w:sz w:val="28"/>
        </w:rPr>
        <w:t xml:space="preserve">, </w:t>
      </w:r>
      <w:r>
        <w:rPr>
          <w:rFonts w:ascii="Times New Roman"/>
          <w:b w:val="false"/>
          <w:i w:val="false"/>
          <w:color w:val="000000"/>
          <w:sz w:val="28"/>
        </w:rPr>
        <w:t xml:space="preserve">26 </w:t>
      </w:r>
      <w:r>
        <w:rPr>
          <w:rFonts w:ascii="Times New Roman"/>
          <w:b w:val="false"/>
          <w:i w:val="false"/>
          <w:color w:val="000000"/>
          <w:sz w:val="28"/>
        </w:rPr>
        <w:t xml:space="preserve">, </w:t>
      </w:r>
      <w:r>
        <w:rPr>
          <w:rFonts w:ascii="Times New Roman"/>
          <w:b w:val="false"/>
          <w:i w:val="false"/>
          <w:color w:val="000000"/>
          <w:sz w:val="28"/>
        </w:rPr>
        <w:t xml:space="preserve">27 </w:t>
      </w:r>
      <w:r>
        <w:rPr>
          <w:rFonts w:ascii="Times New Roman"/>
          <w:b w:val="false"/>
          <w:i w:val="false"/>
          <w:color w:val="000000"/>
          <w:sz w:val="28"/>
        </w:rPr>
        <w:t xml:space="preserve">, </w:t>
      </w:r>
      <w:r>
        <w:rPr>
          <w:rFonts w:ascii="Times New Roman"/>
          <w:b w:val="false"/>
          <w:i w:val="false"/>
          <w:color w:val="000000"/>
          <w:sz w:val="28"/>
        </w:rPr>
        <w:t xml:space="preserve">28 </w:t>
      </w:r>
      <w:r>
        <w:rPr>
          <w:rFonts w:ascii="Times New Roman"/>
          <w:b w:val="false"/>
          <w:i w:val="false"/>
          <w:color w:val="000000"/>
          <w:sz w:val="28"/>
        </w:rPr>
        <w:t xml:space="preserve">, </w:t>
      </w:r>
      <w:r>
        <w:rPr>
          <w:rFonts w:ascii="Times New Roman"/>
          <w:b w:val="false"/>
          <w:i w:val="false"/>
          <w:color w:val="000000"/>
          <w:sz w:val="28"/>
        </w:rPr>
        <w:t xml:space="preserve">29 </w:t>
      </w:r>
      <w:r>
        <w:rPr>
          <w:rFonts w:ascii="Times New Roman"/>
          <w:b w:val="false"/>
          <w:i w:val="false"/>
          <w:color w:val="000000"/>
          <w:sz w:val="28"/>
        </w:rPr>
        <w:t xml:space="preserve">, </w:t>
      </w:r>
      <w:r>
        <w:rPr>
          <w:rFonts w:ascii="Times New Roman"/>
          <w:b w:val="false"/>
          <w:i w:val="false"/>
          <w:color w:val="000000"/>
          <w:sz w:val="28"/>
        </w:rPr>
        <w:t xml:space="preserve">30 </w:t>
      </w:r>
      <w:r>
        <w:rPr>
          <w:rFonts w:ascii="Times New Roman"/>
          <w:b w:val="false"/>
          <w:i w:val="false"/>
          <w:color w:val="000000"/>
          <w:sz w:val="28"/>
        </w:rPr>
        <w:t xml:space="preserve">, </w:t>
      </w:r>
      <w:r>
        <w:rPr>
          <w:rFonts w:ascii="Times New Roman"/>
          <w:b w:val="false"/>
          <w:i w:val="false"/>
          <w:color w:val="000000"/>
          <w:sz w:val="28"/>
        </w:rPr>
        <w:t xml:space="preserve">31 </w:t>
      </w:r>
      <w:r>
        <w:rPr>
          <w:rFonts w:ascii="Times New Roman"/>
          <w:b w:val="false"/>
          <w:i w:val="false"/>
          <w:color w:val="000000"/>
          <w:sz w:val="28"/>
        </w:rPr>
        <w:t xml:space="preserve">, </w:t>
      </w:r>
      <w:r>
        <w:rPr>
          <w:rFonts w:ascii="Times New Roman"/>
          <w:b w:val="false"/>
          <w:i w:val="false"/>
          <w:color w:val="000000"/>
          <w:sz w:val="28"/>
        </w:rPr>
        <w:t xml:space="preserve">32 </w:t>
      </w:r>
      <w:r>
        <w:rPr>
          <w:rFonts w:ascii="Times New Roman"/>
          <w:b w:val="false"/>
          <w:i w:val="false"/>
          <w:color w:val="000000"/>
          <w:sz w:val="28"/>
        </w:rPr>
        <w:t xml:space="preserve">, </w:t>
      </w:r>
      <w:r>
        <w:rPr>
          <w:rFonts w:ascii="Times New Roman"/>
          <w:b w:val="false"/>
          <w:i w:val="false"/>
          <w:color w:val="000000"/>
          <w:sz w:val="28"/>
        </w:rPr>
        <w:t xml:space="preserve">33 </w:t>
      </w:r>
      <w:r>
        <w:rPr>
          <w:rFonts w:ascii="Times New Roman"/>
          <w:b w:val="false"/>
          <w:i w:val="false"/>
          <w:color w:val="000000"/>
          <w:sz w:val="28"/>
        </w:rPr>
        <w:t xml:space="preserve">, </w:t>
      </w:r>
      <w:r>
        <w:rPr>
          <w:rFonts w:ascii="Times New Roman"/>
          <w:b w:val="false"/>
          <w:i w:val="false"/>
          <w:color w:val="000000"/>
          <w:sz w:val="28"/>
        </w:rPr>
        <w:t xml:space="preserve">34 </w:t>
      </w:r>
      <w:r>
        <w:rPr>
          <w:rFonts w:ascii="Times New Roman"/>
          <w:b w:val="false"/>
          <w:i w:val="false"/>
          <w:color w:val="000000"/>
          <w:sz w:val="28"/>
        </w:rPr>
        <w:t xml:space="preserve">, </w:t>
      </w:r>
      <w:r>
        <w:rPr>
          <w:rFonts w:ascii="Times New Roman"/>
          <w:b w:val="false"/>
          <w:i w:val="false"/>
          <w:color w:val="000000"/>
          <w:sz w:val="28"/>
        </w:rPr>
        <w:t xml:space="preserve">35 </w:t>
      </w:r>
      <w:r>
        <w:rPr>
          <w:rFonts w:ascii="Times New Roman"/>
          <w:b w:val="false"/>
          <w:i w:val="false"/>
          <w:color w:val="000000"/>
          <w:sz w:val="28"/>
        </w:rPr>
        <w:t xml:space="preserve">, </w:t>
      </w:r>
      <w:r>
        <w:rPr>
          <w:rFonts w:ascii="Times New Roman"/>
          <w:b w:val="false"/>
          <w:i w:val="false"/>
          <w:color w:val="000000"/>
          <w:sz w:val="28"/>
        </w:rPr>
        <w:t xml:space="preserve">36 </w:t>
      </w:r>
      <w:r>
        <w:rPr>
          <w:rFonts w:ascii="Times New Roman"/>
          <w:b w:val="false"/>
          <w:i w:val="false"/>
          <w:color w:val="000000"/>
          <w:sz w:val="28"/>
        </w:rPr>
        <w:t xml:space="preserve">, </w:t>
      </w:r>
      <w:r>
        <w:rPr>
          <w:rFonts w:ascii="Times New Roman"/>
          <w:b w:val="false"/>
          <w:i w:val="false"/>
          <w:color w:val="000000"/>
          <w:sz w:val="28"/>
        </w:rPr>
        <w:t xml:space="preserve">37 </w:t>
      </w:r>
      <w:r>
        <w:rPr>
          <w:rFonts w:ascii="Times New Roman"/>
          <w:b w:val="false"/>
          <w:i w:val="false"/>
          <w:color w:val="000000"/>
          <w:sz w:val="28"/>
        </w:rPr>
        <w:t xml:space="preserve">-қосымшаларға сәйкес әлеуметтік-экономикалық көрсеткіштер жедел мониторингінің нысандары (бұдан әрі - көрсеткіштер);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38-қосымшаға </w:t>
      </w:r>
      <w:r>
        <w:rPr>
          <w:rFonts w:ascii="Times New Roman"/>
          <w:b w:val="false"/>
          <w:i w:val="false"/>
          <w:color w:val="000000"/>
          <w:sz w:val="28"/>
        </w:rPr>
        <w:t xml:space="preserve">сәйкес көрсеткіштер бойынша Қазақстан Республикасы Экономика және бюджеттік жоспарлау министрлігіне ақпарат беру жөніндегі мемлекеттік органдарды, ұлттық басқарушыны және ұлттық холдингтерді бекітіп беру бекітілсін. </w:t>
      </w:r>
      <w:r>
        <w:br/>
      </w:r>
      <w:r>
        <w:rPr>
          <w:rFonts w:ascii="Times New Roman"/>
          <w:b w:val="false"/>
          <w:i w:val="false"/>
          <w:color w:val="000000"/>
          <w:sz w:val="28"/>
        </w:rPr>
        <w:t>
</w:t>
      </w:r>
      <w:r>
        <w:rPr>
          <w:rFonts w:ascii="Times New Roman"/>
          <w:b w:val="false"/>
          <w:i w:val="false"/>
          <w:color w:val="000000"/>
          <w:sz w:val="28"/>
        </w:rPr>
        <w:t xml:space="preserve">
      2. Орталық және жергілікті атқарушы органдар, Қазақстан Республикасының Президентіне тікелей бағынатын және есеп беретін мемлекеттік органдар (келісім бойынша), ұлттық басқарушы және ұлттық холдингтер 1, 2, 3, 4, 5, 6, 7, 8, 9, 10, 11, 12, 13, 14, 15, 16, 17, 18, 19, 20, 21, 22, 23, 24, 25, 26, 27, 28, 29, 30, 31, 32, 33, 34, 35, 36, 37-қосымшаларға сәйкес Қазақстан Республикасы Экономика және бюджеттік жоспарлау министрлігіне жедел ақпарат берсін: </w:t>
      </w:r>
      <w:r>
        <w:br/>
      </w:r>
      <w:r>
        <w:rPr>
          <w:rFonts w:ascii="Times New Roman"/>
          <w:b w:val="false"/>
          <w:i w:val="false"/>
          <w:color w:val="000000"/>
          <w:sz w:val="28"/>
        </w:rPr>
        <w:t>
</w:t>
      </w:r>
      <w:r>
        <w:rPr>
          <w:rFonts w:ascii="Times New Roman"/>
          <w:b w:val="false"/>
          <w:i w:val="false"/>
          <w:color w:val="000000"/>
          <w:sz w:val="28"/>
        </w:rPr>
        <w:t xml:space="preserve">
      1) апталық форматтағы көрсеткіштер бойынша - есепті аптадан кейінгі дүйсенбіге; </w:t>
      </w:r>
      <w:r>
        <w:br/>
      </w:r>
      <w:r>
        <w:rPr>
          <w:rFonts w:ascii="Times New Roman"/>
          <w:b w:val="false"/>
          <w:i w:val="false"/>
          <w:color w:val="000000"/>
          <w:sz w:val="28"/>
        </w:rPr>
        <w:t>
</w:t>
      </w:r>
      <w:r>
        <w:rPr>
          <w:rFonts w:ascii="Times New Roman"/>
          <w:b w:val="false"/>
          <w:i w:val="false"/>
          <w:color w:val="000000"/>
          <w:sz w:val="28"/>
        </w:rPr>
        <w:t xml:space="preserve">
      2) айлық форматтағы көрсеткіштер бойынша - ай сайын, есепті айдан кейінгі айдың 3-күніне; </w:t>
      </w:r>
      <w:r>
        <w:br/>
      </w:r>
      <w:r>
        <w:rPr>
          <w:rFonts w:ascii="Times New Roman"/>
          <w:b w:val="false"/>
          <w:i w:val="false"/>
          <w:color w:val="000000"/>
          <w:sz w:val="28"/>
        </w:rPr>
        <w:t>
</w:t>
      </w:r>
      <w:r>
        <w:rPr>
          <w:rFonts w:ascii="Times New Roman"/>
          <w:b w:val="false"/>
          <w:i w:val="false"/>
          <w:color w:val="000000"/>
          <w:sz w:val="28"/>
        </w:rPr>
        <w:t xml:space="preserve">
      3) тоқсандық форматтағы көрсеткіштер бойынша — тоқсан сайын, есепті тоқсаннан кейінгі айдың 10-күніне.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Экономика және бюджеттік жоспарлау министрлігі: </w:t>
      </w:r>
      <w:r>
        <w:br/>
      </w:r>
      <w:r>
        <w:rPr>
          <w:rFonts w:ascii="Times New Roman"/>
          <w:b w:val="false"/>
          <w:i w:val="false"/>
          <w:color w:val="000000"/>
          <w:sz w:val="28"/>
        </w:rPr>
        <w:t>
</w:t>
      </w:r>
      <w:r>
        <w:rPr>
          <w:rFonts w:ascii="Times New Roman"/>
          <w:b w:val="false"/>
          <w:i w:val="false"/>
          <w:color w:val="000000"/>
          <w:sz w:val="28"/>
        </w:rPr>
        <w:t xml:space="preserve">
      1) 1-37-қосымшаларға сәйкес елдегі және әлемде болып жатқан экономикалық үдерістерге жедел мониторинг жүйесіне автоматтандырылған ақпарат жинауды ұйымдастыруды, сондай-ақ "он-лайн" режимінде көрсеткіштер мониторингін жүргізуді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Премьер-Министрінің Кеңсесіне мемлекеттік органдардың жиынтық жедел ақпаратын, оның ішінде электрондық форматта берсін: </w:t>
      </w:r>
      <w:r>
        <w:br/>
      </w:r>
      <w:r>
        <w:rPr>
          <w:rFonts w:ascii="Times New Roman"/>
          <w:b w:val="false"/>
          <w:i w:val="false"/>
          <w:color w:val="000000"/>
          <w:sz w:val="28"/>
        </w:rPr>
        <w:t xml:space="preserve">
      апталық форматтағы көрсеткіштер бойынша - есепті аптадан кейінгі сәрсенбіге; </w:t>
      </w:r>
      <w:r>
        <w:br/>
      </w:r>
      <w:r>
        <w:rPr>
          <w:rFonts w:ascii="Times New Roman"/>
          <w:b w:val="false"/>
          <w:i w:val="false"/>
          <w:color w:val="000000"/>
          <w:sz w:val="28"/>
        </w:rPr>
        <w:t xml:space="preserve">
      айлық форматтағы көрсеткіштер бойынша - ай сайын, есепті айдан кейінгі айдың 5-күніне; </w:t>
      </w:r>
      <w:r>
        <w:br/>
      </w:r>
      <w:r>
        <w:rPr>
          <w:rFonts w:ascii="Times New Roman"/>
          <w:b w:val="false"/>
          <w:i w:val="false"/>
          <w:color w:val="000000"/>
          <w:sz w:val="28"/>
        </w:rPr>
        <w:t xml:space="preserve">
      тоқсандық форматтағы көрсеткіштер бойынша - тоқсан сайын, есепті тоқсаннан кейінгі айдың 20-күніне; </w:t>
      </w:r>
      <w:r>
        <w:br/>
      </w:r>
      <w:r>
        <w:rPr>
          <w:rFonts w:ascii="Times New Roman"/>
          <w:b w:val="false"/>
          <w:i w:val="false"/>
          <w:color w:val="000000"/>
          <w:sz w:val="28"/>
        </w:rPr>
        <w:t>
</w:t>
      </w:r>
      <w:r>
        <w:rPr>
          <w:rFonts w:ascii="Times New Roman"/>
          <w:b w:val="false"/>
          <w:i w:val="false"/>
          <w:color w:val="000000"/>
          <w:sz w:val="28"/>
        </w:rPr>
        <w:t xml:space="preserve">
      3) орталық және жергілікті атқарушы органдардан, Қазақстан Республикасының Президентіне тікелей бағынатын және есеп беретін мемлекеттік органдардан (келісім бойынша), ұлттық басқарушыдан және ұлттық холдингтерден нақтыланған ақпарат алу шамасына қарай Қазақстан Республикасы Премьер-Министрінің Кеңсесіне берілген ақпаратты жаңартып отырсын. </w:t>
      </w:r>
      <w:r>
        <w:br/>
      </w:r>
      <w:r>
        <w:rPr>
          <w:rFonts w:ascii="Times New Roman"/>
          <w:b w:val="false"/>
          <w:i w:val="false"/>
          <w:color w:val="000000"/>
          <w:sz w:val="28"/>
        </w:rPr>
        <w:t>
</w:t>
      </w:r>
      <w:r>
        <w:rPr>
          <w:rFonts w:ascii="Times New Roman"/>
          <w:b w:val="false"/>
          <w:i w:val="false"/>
          <w:color w:val="000000"/>
          <w:sz w:val="28"/>
        </w:rPr>
        <w:t xml:space="preserve">
      4. Көрсеткіштер мониторингінің жүзеге асырылуын бақылау Қазақстан Республикасы Премьер-Министрінің орынбасары Е.Т.Орынбаевқа жүктелсін. </w:t>
      </w:r>
      <w:r>
        <w:br/>
      </w:r>
      <w:r>
        <w:rPr>
          <w:rFonts w:ascii="Times New Roman"/>
          <w:b w:val="false"/>
          <w:i w:val="false"/>
          <w:color w:val="000000"/>
          <w:sz w:val="28"/>
        </w:rPr>
        <w:t>
</w:t>
      </w:r>
      <w:r>
        <w:rPr>
          <w:rFonts w:ascii="Times New Roman"/>
          <w:b w:val="false"/>
          <w:i w:val="false"/>
          <w:color w:val="000000"/>
          <w:sz w:val="28"/>
        </w:rPr>
        <w:t xml:space="preserve">
      5. Осы қаулы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Республикасының әлеуметтік-экономикалық </w:t>
      </w:r>
      <w:r>
        <w:br/>
      </w:r>
      <w:r>
        <w:rPr>
          <w:rFonts w:ascii="Times New Roman"/>
          <w:b w:val="false"/>
          <w:i w:val="false"/>
          <w:color w:val="000000"/>
          <w:sz w:val="28"/>
        </w:rPr>
        <w:t>
</w:t>
      </w:r>
      <w:r>
        <w:rPr>
          <w:rFonts w:ascii="Times New Roman"/>
          <w:b/>
          <w:i w:val="false"/>
          <w:color w:val="000080"/>
          <w:sz w:val="28"/>
        </w:rPr>
        <w:t xml:space="preserve">дамуының негізгі көрсеткіштері </w:t>
      </w:r>
      <w:r>
        <w:br/>
      </w:r>
      <w:r>
        <w:rPr>
          <w:rFonts w:ascii="Times New Roman"/>
          <w:b w:val="false"/>
          <w:i w:val="false"/>
          <w:color w:val="000000"/>
          <w:sz w:val="28"/>
        </w:rPr>
        <w:t>
</w:t>
      </w:r>
      <w:r>
        <w:rPr>
          <w:rFonts w:ascii="Times New Roman"/>
          <w:b/>
          <w:i w:val="false"/>
          <w:color w:val="000080"/>
          <w:sz w:val="28"/>
        </w:rPr>
        <w:t xml:space="preserve">(ай сайын)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1"/>
        <w:gridCol w:w="1682"/>
        <w:gridCol w:w="1796"/>
        <w:gridCol w:w="1963"/>
        <w:gridCol w:w="1859"/>
        <w:gridCol w:w="1652"/>
        <w:gridCol w:w="1777"/>
      </w:tblGrid>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Көрсеткіш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жылғы қаңтар-желтоқсан (01.01.2009 ж.)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ж.ай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жылдың </w:t>
            </w:r>
            <w:r>
              <w:br/>
            </w:r>
            <w:r>
              <w:rPr>
                <w:rFonts w:ascii="Times New Roman"/>
                <w:b w:val="false"/>
                <w:i w:val="false"/>
                <w:color w:val="000000"/>
                <w:sz w:val="20"/>
              </w:rPr>
              <w:t xml:space="preserve">
тиісті </w:t>
            </w:r>
            <w:r>
              <w:br/>
            </w:r>
            <w:r>
              <w:rPr>
                <w:rFonts w:ascii="Times New Roman"/>
                <w:b w:val="false"/>
                <w:i w:val="false"/>
                <w:color w:val="000000"/>
                <w:sz w:val="20"/>
              </w:rPr>
              <w:t xml:space="preserve">
айына %-бен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өткен </w:t>
            </w:r>
            <w:r>
              <w:br/>
            </w:r>
            <w:r>
              <w:rPr>
                <w:rFonts w:ascii="Times New Roman"/>
                <w:b w:val="false"/>
                <w:i w:val="false"/>
                <w:color w:val="000000"/>
                <w:sz w:val="20"/>
              </w:rPr>
              <w:t xml:space="preserve">
айына %-бен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басынан </w:t>
            </w:r>
            <w:r>
              <w:br/>
            </w:r>
            <w:r>
              <w:rPr>
                <w:rFonts w:ascii="Times New Roman"/>
                <w:b w:val="false"/>
                <w:i w:val="false"/>
                <w:color w:val="000000"/>
                <w:sz w:val="20"/>
              </w:rPr>
              <w:t xml:space="preserve">
бастап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үшін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жылдың </w:t>
            </w:r>
            <w:r>
              <w:br/>
            </w:r>
            <w:r>
              <w:rPr>
                <w:rFonts w:ascii="Times New Roman"/>
                <w:b w:val="false"/>
                <w:i w:val="false"/>
                <w:color w:val="000000"/>
                <w:sz w:val="20"/>
              </w:rPr>
              <w:t xml:space="preserve">
тиісті кезеңіне %-бен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ЖІӨ*, млрд. теңге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Тауарлар мен қызметтерді өндіру көлемі (6 сектор**), млрд. теңге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Негізгі капиталға инвестициялар, млрд. теңге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Орташа айлық номиналды жалақы, теңге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Электр энергиясын тұтыну, млн. кВ/сағ.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Жүктерді көліктің барлық түрімен тасымалдау, млн. тонна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Бөлшек сауда, млн. теңге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Сыртқы сауда айналымы (кеден статистикасының деректері бойынша), млн. АҚШ долл.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Тауарлардың экспорты (кеден статистикасының деректері бойынша), млн. АҚШ долл.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Тауарлардың импорты (кеден статистикасының деректері бойынша), млн. АҚШ долл.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Ұлттық қорға түсетін түсімдерді ескере отырып, салықтық түсімдер, млн.теңге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бюджеттің шығыстары, млн. теңге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Жұмыссыздық деңгейі, в %-бен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Жұмыссыздар саны*, мың адам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Әлеуметтік төлемдер (атаулы әлеуметтік көмек, балаларға арналған жәрдемақы, тұрғын үйге көмек), млн.теңге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Банк жүйесіндегі </w:t>
            </w:r>
            <w:r>
              <w:br/>
            </w:r>
            <w:r>
              <w:rPr>
                <w:rFonts w:ascii="Times New Roman"/>
                <w:b w:val="false"/>
                <w:i w:val="false"/>
                <w:color w:val="000000"/>
                <w:sz w:val="20"/>
              </w:rPr>
              <w:t xml:space="preserve">
депозиттердің көлемі, млн. теңге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халықтың депозиттері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Екінші деңгейдегі банктердің экономика салаларына кредит беруі, млн. теңге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Теңгенің АҚШ долларына ресми бағамы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Кезеңнің аяғындағы алтын-валюта резервтері, млн. АҚШ долл.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Ұлттық қордың активтері, млн. АҚШ долл.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Кезеңнің аяғындағы тұтыну бағасының индексі, %-бен.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Шикізат тауарларына әлемдік бағаның орташа мәні, АҚШ долл.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мұнай (Вrent), баррель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мыс, тонна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алтын, унция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Тұрақтандыру қаражаты**** игерілді***, млн. АҚШ долл.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Құрылысы аяқталатын тұрғын үйлердің саны (тұрақтандыру қаражаты шеңберінде****), бірл.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Салынып бітпеген тұрғын үй объектілерінің үлестік құрылысына қатысушылардың саны, адам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xml:space="preserve">
      * Көрсеткіш тоқсандық негізде қалыптасады </w:t>
      </w:r>
      <w:r>
        <w:br/>
      </w:r>
      <w:r>
        <w:rPr>
          <w:rFonts w:ascii="Times New Roman"/>
          <w:b w:val="false"/>
          <w:i w:val="false"/>
          <w:color w:val="000000"/>
          <w:sz w:val="28"/>
        </w:rPr>
        <w:t xml:space="preserve">
      ** ауыл шаруашылығы, өнеркәсіп, құрылыс, сауда, көлік, байланыс </w:t>
      </w:r>
      <w:r>
        <w:br/>
      </w:r>
      <w:r>
        <w:rPr>
          <w:rFonts w:ascii="Times New Roman"/>
          <w:b w:val="false"/>
          <w:i w:val="false"/>
          <w:color w:val="000000"/>
          <w:sz w:val="28"/>
        </w:rPr>
        <w:t xml:space="preserve">
      *** тұрақтандыру қаражатын игеру қаражатты экономикалық қызмет субъектілеріне дейін жеткізуді білдіреді (екінші деңгейдегі банктерді капиталдандыру, қаражатты тұрғын үй объектілерін салуды аяқтау үшін жобалау компанияларына беру, шағын бизнес субъектілеріне кредит беру және т.б.) </w:t>
      </w:r>
      <w:r>
        <w:br/>
      </w:r>
      <w:r>
        <w:rPr>
          <w:rFonts w:ascii="Times New Roman"/>
          <w:b w:val="false"/>
          <w:i w:val="false"/>
          <w:color w:val="000000"/>
          <w:sz w:val="28"/>
        </w:rPr>
        <w:t xml:space="preserve">
      ****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секторын тұрақтандыру жөніндегі 2009 - 2010 жылдарға арналған бірлескен іс-қимыл жоспарын іске асыруға бағытталатын қаражат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Тауарлар мен қызметтер өндірісінің көлемі* </w:t>
      </w:r>
      <w:r>
        <w:br/>
      </w:r>
      <w:r>
        <w:rPr>
          <w:rFonts w:ascii="Times New Roman"/>
          <w:b w:val="false"/>
          <w:i w:val="false"/>
          <w:color w:val="000000"/>
          <w:sz w:val="28"/>
        </w:rPr>
        <w:t>
</w:t>
      </w:r>
      <w:r>
        <w:rPr>
          <w:rFonts w:ascii="Times New Roman"/>
          <w:b/>
          <w:i w:val="false"/>
          <w:color w:val="000080"/>
          <w:sz w:val="28"/>
        </w:rPr>
        <w:t xml:space="preserve">(ай сайын) </w:t>
      </w:r>
    </w:p>
    <w:p>
      <w:pPr>
        <w:spacing w:after="0"/>
        <w:ind w:left="0"/>
        <w:jc w:val="both"/>
      </w:pP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2"/>
        <w:gridCol w:w="1675"/>
        <w:gridCol w:w="1791"/>
        <w:gridCol w:w="1957"/>
        <w:gridCol w:w="1854"/>
        <w:gridCol w:w="1647"/>
        <w:gridCol w:w="1814"/>
      </w:tblGrid>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Көрсеткіш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жылғы қаңтар-желтоқсан (01.01.2009 ж.)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ж.ай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жылдың </w:t>
            </w:r>
            <w:r>
              <w:br/>
            </w:r>
            <w:r>
              <w:rPr>
                <w:rFonts w:ascii="Times New Roman"/>
                <w:b w:val="false"/>
                <w:i w:val="false"/>
                <w:color w:val="000000"/>
                <w:sz w:val="20"/>
              </w:rPr>
              <w:t xml:space="preserve">
тиісті </w:t>
            </w:r>
            <w:r>
              <w:br/>
            </w:r>
            <w:r>
              <w:rPr>
                <w:rFonts w:ascii="Times New Roman"/>
                <w:b w:val="false"/>
                <w:i w:val="false"/>
                <w:color w:val="000000"/>
                <w:sz w:val="20"/>
              </w:rPr>
              <w:t xml:space="preserve">
айына %-бен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өткен </w:t>
            </w:r>
            <w:r>
              <w:br/>
            </w:r>
            <w:r>
              <w:rPr>
                <w:rFonts w:ascii="Times New Roman"/>
                <w:b w:val="false"/>
                <w:i w:val="false"/>
                <w:color w:val="000000"/>
                <w:sz w:val="20"/>
              </w:rPr>
              <w:t xml:space="preserve">
айына %-бен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басынан </w:t>
            </w:r>
            <w:r>
              <w:br/>
            </w:r>
            <w:r>
              <w:rPr>
                <w:rFonts w:ascii="Times New Roman"/>
                <w:b w:val="false"/>
                <w:i w:val="false"/>
                <w:color w:val="000000"/>
                <w:sz w:val="20"/>
              </w:rPr>
              <w:t xml:space="preserve">
бастап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үшін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жылдың </w:t>
            </w:r>
            <w:r>
              <w:br/>
            </w:r>
            <w:r>
              <w:rPr>
                <w:rFonts w:ascii="Times New Roman"/>
                <w:b w:val="false"/>
                <w:i w:val="false"/>
                <w:color w:val="000000"/>
                <w:sz w:val="20"/>
              </w:rPr>
              <w:t xml:space="preserve">
тиісті кезеңіне %-бен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w:t>
            </w:r>
            <w:r>
              <w:br/>
            </w:r>
            <w:r>
              <w:rPr>
                <w:rFonts w:ascii="Times New Roman"/>
                <w:b w:val="false"/>
                <w:i w:val="false"/>
                <w:color w:val="000000"/>
                <w:sz w:val="20"/>
              </w:rPr>
              <w:t xml:space="preserve">
шаруашылығы, аңшылық және орман шаруашылығы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Өнеркәсіп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тау-кен өндіру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өңдеу (кіші </w:t>
            </w:r>
            <w:r>
              <w:br/>
            </w:r>
            <w:r>
              <w:rPr>
                <w:rFonts w:ascii="Times New Roman"/>
                <w:b w:val="false"/>
                <w:i w:val="false"/>
                <w:color w:val="000000"/>
                <w:sz w:val="20"/>
              </w:rPr>
              <w:t xml:space="preserve">
секторлар </w:t>
            </w:r>
            <w:r>
              <w:br/>
            </w:r>
            <w:r>
              <w:rPr>
                <w:rFonts w:ascii="Times New Roman"/>
                <w:b w:val="false"/>
                <w:i w:val="false"/>
                <w:color w:val="000000"/>
                <w:sz w:val="20"/>
              </w:rPr>
              <w:t xml:space="preserve">
бөлінісінде)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электр энергиясын, газ бен суды өндіру және бөлу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Құрылыс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Автомобильдерді, тұрмыстық </w:t>
            </w:r>
            <w:r>
              <w:br/>
            </w:r>
            <w:r>
              <w:rPr>
                <w:rFonts w:ascii="Times New Roman"/>
                <w:b w:val="false"/>
                <w:i w:val="false"/>
                <w:color w:val="000000"/>
                <w:sz w:val="20"/>
              </w:rPr>
              <w:t xml:space="preserve">
бұйымдарды және жеке </w:t>
            </w:r>
            <w:r>
              <w:br/>
            </w:r>
            <w:r>
              <w:rPr>
                <w:rFonts w:ascii="Times New Roman"/>
                <w:b w:val="false"/>
                <w:i w:val="false"/>
                <w:color w:val="000000"/>
                <w:sz w:val="20"/>
              </w:rPr>
              <w:t xml:space="preserve">
пайдаланымдағы заттарды сату, жөндеу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Жүктерді көліктің барлық түрімен тасымалдау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Байланыс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Қаржылық қызмет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Жылжымайтын мүлікпен жасалатын операциялар**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 секторлар**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xml:space="preserve">
      * ақпарат Қазақстан Республикасы Үкіметінің 2009 жылғы 13 қаңтардағы N 6 </w:t>
      </w:r>
      <w:r>
        <w:rPr>
          <w:rFonts w:ascii="Times New Roman"/>
          <w:b w:val="false"/>
          <w:i w:val="false"/>
          <w:color w:val="000000"/>
          <w:sz w:val="28"/>
        </w:rPr>
        <w:t xml:space="preserve">қаулысының </w:t>
      </w:r>
      <w:r>
        <w:rPr>
          <w:rFonts w:ascii="Times New Roman"/>
          <w:b w:val="false"/>
          <w:i w:val="false"/>
          <w:color w:val="000000"/>
          <w:sz w:val="28"/>
        </w:rPr>
        <w:t xml:space="preserve">2 және 3-тармақтарында белгіленген мерзімдерге сәйкес беріледі </w:t>
      </w:r>
      <w:r>
        <w:br/>
      </w:r>
      <w:r>
        <w:rPr>
          <w:rFonts w:ascii="Times New Roman"/>
          <w:b w:val="false"/>
          <w:i w:val="false"/>
          <w:color w:val="000000"/>
          <w:sz w:val="28"/>
        </w:rPr>
        <w:t xml:space="preserve">
      ** көрсеткіш тоқсандық негізде қалыптасады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Орта* және ірі кәсіпорындарда* жұмыс істейтін жалдамалы </w:t>
      </w:r>
      <w:r>
        <w:br/>
      </w:r>
      <w:r>
        <w:rPr>
          <w:rFonts w:ascii="Times New Roman"/>
          <w:b w:val="false"/>
          <w:i w:val="false"/>
          <w:color w:val="000000"/>
          <w:sz w:val="28"/>
        </w:rPr>
        <w:t>
</w:t>
      </w:r>
      <w:r>
        <w:rPr>
          <w:rFonts w:ascii="Times New Roman"/>
          <w:b/>
          <w:i w:val="false"/>
          <w:color w:val="000080"/>
          <w:sz w:val="28"/>
        </w:rPr>
        <w:t xml:space="preserve">қызметкерлердің саны (ай сайын) </w:t>
      </w:r>
    </w:p>
    <w:p>
      <w:pPr>
        <w:spacing w:after="0"/>
        <w:ind w:left="0"/>
        <w:jc w:val="both"/>
      </w:pPr>
      <w:r>
        <w:rPr>
          <w:rFonts w:ascii="Times New Roman"/>
          <w:b w:val="false"/>
          <w:i w:val="false"/>
          <w:color w:val="000000"/>
          <w:sz w:val="28"/>
        </w:rPr>
        <w:t xml:space="preserve">                                     млн. адам/кезеңнің соңында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8"/>
        <w:gridCol w:w="1708"/>
        <w:gridCol w:w="1811"/>
        <w:gridCol w:w="1978"/>
        <w:gridCol w:w="1874"/>
        <w:gridCol w:w="1665"/>
        <w:gridCol w:w="1666"/>
      </w:tblGrid>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Көрсеткіш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жылғы қаңтар-желтоқ-сан (01.01.2009 ж-ға)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ай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жылдың </w:t>
            </w:r>
            <w:r>
              <w:br/>
            </w:r>
            <w:r>
              <w:rPr>
                <w:rFonts w:ascii="Times New Roman"/>
                <w:b w:val="false"/>
                <w:i w:val="false"/>
                <w:color w:val="000000"/>
                <w:sz w:val="20"/>
              </w:rPr>
              <w:t xml:space="preserve">
тиісті </w:t>
            </w:r>
            <w:r>
              <w:br/>
            </w:r>
            <w:r>
              <w:rPr>
                <w:rFonts w:ascii="Times New Roman"/>
                <w:b w:val="false"/>
                <w:i w:val="false"/>
                <w:color w:val="000000"/>
                <w:sz w:val="20"/>
              </w:rPr>
              <w:t xml:space="preserve">
айына %-бен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өткен </w:t>
            </w:r>
            <w:r>
              <w:br/>
            </w:r>
            <w:r>
              <w:rPr>
                <w:rFonts w:ascii="Times New Roman"/>
                <w:b w:val="false"/>
                <w:i w:val="false"/>
                <w:color w:val="000000"/>
                <w:sz w:val="20"/>
              </w:rPr>
              <w:t xml:space="preserve">
айына %-бен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басынан </w:t>
            </w:r>
            <w:r>
              <w:br/>
            </w:r>
            <w:r>
              <w:rPr>
                <w:rFonts w:ascii="Times New Roman"/>
                <w:b w:val="false"/>
                <w:i w:val="false"/>
                <w:color w:val="000000"/>
                <w:sz w:val="20"/>
              </w:rPr>
              <w:t xml:space="preserve">
бастап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үшін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жылдың </w:t>
            </w:r>
            <w:r>
              <w:br/>
            </w:r>
            <w:r>
              <w:rPr>
                <w:rFonts w:ascii="Times New Roman"/>
                <w:b w:val="false"/>
                <w:i w:val="false"/>
                <w:color w:val="000000"/>
                <w:sz w:val="20"/>
              </w:rPr>
              <w:t xml:space="preserve">
тиісті кезеңіне %-бен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шаруашылығы, аңшылық және орман шаруашылығы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Өнеркәсіп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тау-кен өндіру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өңдеу (кіші </w:t>
            </w:r>
            <w:r>
              <w:br/>
            </w:r>
            <w:r>
              <w:rPr>
                <w:rFonts w:ascii="Times New Roman"/>
                <w:b w:val="false"/>
                <w:i w:val="false"/>
                <w:color w:val="000000"/>
                <w:sz w:val="20"/>
              </w:rPr>
              <w:t xml:space="preserve">
секторлар </w:t>
            </w:r>
            <w:r>
              <w:br/>
            </w:r>
            <w:r>
              <w:rPr>
                <w:rFonts w:ascii="Times New Roman"/>
                <w:b w:val="false"/>
                <w:i w:val="false"/>
                <w:color w:val="000000"/>
                <w:sz w:val="20"/>
              </w:rPr>
              <w:t xml:space="preserve">
бөлінісінде)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электр энергиясын, газ бен суды өндіру және бөлу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Құрылыс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Автомобильдерді, тұрмыстық </w:t>
            </w:r>
            <w:r>
              <w:br/>
            </w:r>
            <w:r>
              <w:rPr>
                <w:rFonts w:ascii="Times New Roman"/>
                <w:b w:val="false"/>
                <w:i w:val="false"/>
                <w:color w:val="000000"/>
                <w:sz w:val="20"/>
              </w:rPr>
              <w:t xml:space="preserve">
бұйымдарды және жеке </w:t>
            </w:r>
            <w:r>
              <w:br/>
            </w:r>
            <w:r>
              <w:rPr>
                <w:rFonts w:ascii="Times New Roman"/>
                <w:b w:val="false"/>
                <w:i w:val="false"/>
                <w:color w:val="000000"/>
                <w:sz w:val="20"/>
              </w:rPr>
              <w:t xml:space="preserve">
пайдаланымдағы заттарды сату, жөндеу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Көлік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Байланыс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Қаржылық қызмет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Жылжымайтын мүлікпен жасалатын операциялар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 секторлар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xml:space="preserve">
      * орта кәсіпорындар - жалдамалы қызметкерлердің саны 50-ден 250 адамға дейін кәсіпорындар, ірі кәсіпорындар - жалдамалы қызметкерлердің саны 250 адамнан астам кәсіпорындар </w:t>
      </w:r>
      <w:r>
        <w:br/>
      </w:r>
      <w:r>
        <w:rPr>
          <w:rFonts w:ascii="Times New Roman"/>
          <w:b w:val="false"/>
          <w:i w:val="false"/>
          <w:color w:val="000000"/>
          <w:sz w:val="28"/>
        </w:rPr>
        <w:t xml:space="preserve">
      ** ақпарат Қазақстан Республикасы Үкіметінің 2009 жылғы 13 қаңтардағы N 6 қаулысының 2 және 3-тармақтарында белгіленген мерзімдерге сәйкес беріледі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4-қосымша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Орта* және ірі кәсіпорындарда* жұмыс істейтін жалдамалы </w:t>
      </w:r>
      <w:r>
        <w:br/>
      </w:r>
      <w:r>
        <w:rPr>
          <w:rFonts w:ascii="Times New Roman"/>
          <w:b w:val="false"/>
          <w:i w:val="false"/>
          <w:color w:val="000000"/>
          <w:sz w:val="28"/>
        </w:rPr>
        <w:t>
</w:t>
      </w:r>
      <w:r>
        <w:rPr>
          <w:rFonts w:ascii="Times New Roman"/>
          <w:b/>
          <w:i w:val="false"/>
          <w:color w:val="000080"/>
          <w:sz w:val="28"/>
        </w:rPr>
        <w:t xml:space="preserve">қызметкерлерге есептелген жалақы қоры </w:t>
      </w:r>
      <w:r>
        <w:br/>
      </w:r>
      <w:r>
        <w:rPr>
          <w:rFonts w:ascii="Times New Roman"/>
          <w:b w:val="false"/>
          <w:i w:val="false"/>
          <w:color w:val="000000"/>
          <w:sz w:val="28"/>
        </w:rPr>
        <w:t>
</w:t>
      </w:r>
      <w:r>
        <w:rPr>
          <w:rFonts w:ascii="Times New Roman"/>
          <w:b/>
          <w:i w:val="false"/>
          <w:color w:val="000080"/>
          <w:sz w:val="28"/>
        </w:rPr>
        <w:t xml:space="preserve">(ай сайын) </w:t>
      </w:r>
    </w:p>
    <w:p>
      <w:pPr>
        <w:spacing w:after="0"/>
        <w:ind w:left="0"/>
        <w:jc w:val="both"/>
      </w:pP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8"/>
        <w:gridCol w:w="1707"/>
        <w:gridCol w:w="1811"/>
        <w:gridCol w:w="1978"/>
        <w:gridCol w:w="1874"/>
        <w:gridCol w:w="1666"/>
        <w:gridCol w:w="1666"/>
      </w:tblGrid>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Көрсеткіш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жылғы қаңтар-желтоқсан  (01.01.2009 ж-ға)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ай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жылдың </w:t>
            </w:r>
            <w:r>
              <w:br/>
            </w:r>
            <w:r>
              <w:rPr>
                <w:rFonts w:ascii="Times New Roman"/>
                <w:b w:val="false"/>
                <w:i w:val="false"/>
                <w:color w:val="000000"/>
                <w:sz w:val="20"/>
              </w:rPr>
              <w:t xml:space="preserve">
тиісті </w:t>
            </w:r>
            <w:r>
              <w:br/>
            </w:r>
            <w:r>
              <w:rPr>
                <w:rFonts w:ascii="Times New Roman"/>
                <w:b w:val="false"/>
                <w:i w:val="false"/>
                <w:color w:val="000000"/>
                <w:sz w:val="20"/>
              </w:rPr>
              <w:t xml:space="preserve">
айына %-бен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өткен </w:t>
            </w:r>
            <w:r>
              <w:br/>
            </w:r>
            <w:r>
              <w:rPr>
                <w:rFonts w:ascii="Times New Roman"/>
                <w:b w:val="false"/>
                <w:i w:val="false"/>
                <w:color w:val="000000"/>
                <w:sz w:val="20"/>
              </w:rPr>
              <w:t xml:space="preserve">
айына %-бен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басынан </w:t>
            </w:r>
            <w:r>
              <w:br/>
            </w:r>
            <w:r>
              <w:rPr>
                <w:rFonts w:ascii="Times New Roman"/>
                <w:b w:val="false"/>
                <w:i w:val="false"/>
                <w:color w:val="000000"/>
                <w:sz w:val="20"/>
              </w:rPr>
              <w:t xml:space="preserve">
бастап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үшін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жылдың </w:t>
            </w:r>
            <w:r>
              <w:br/>
            </w:r>
            <w:r>
              <w:rPr>
                <w:rFonts w:ascii="Times New Roman"/>
                <w:b w:val="false"/>
                <w:i w:val="false"/>
                <w:color w:val="000000"/>
                <w:sz w:val="20"/>
              </w:rPr>
              <w:t xml:space="preserve">
тиісті кезеңіне %-бен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w:t>
            </w:r>
            <w:r>
              <w:br/>
            </w:r>
            <w:r>
              <w:rPr>
                <w:rFonts w:ascii="Times New Roman"/>
                <w:b w:val="false"/>
                <w:i w:val="false"/>
                <w:color w:val="000000"/>
                <w:sz w:val="20"/>
              </w:rPr>
              <w:t xml:space="preserve">
шаруашылығы, аңшылық және орман шаруашылығы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Өнеркәсіп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тау-кен өндіру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өңдеу (кіші </w:t>
            </w:r>
            <w:r>
              <w:br/>
            </w:r>
            <w:r>
              <w:rPr>
                <w:rFonts w:ascii="Times New Roman"/>
                <w:b w:val="false"/>
                <w:i w:val="false"/>
                <w:color w:val="000000"/>
                <w:sz w:val="20"/>
              </w:rPr>
              <w:t xml:space="preserve">
секторлар </w:t>
            </w:r>
            <w:r>
              <w:br/>
            </w:r>
            <w:r>
              <w:rPr>
                <w:rFonts w:ascii="Times New Roman"/>
                <w:b w:val="false"/>
                <w:i w:val="false"/>
                <w:color w:val="000000"/>
                <w:sz w:val="20"/>
              </w:rPr>
              <w:t xml:space="preserve">
бөлінісінде)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электр энергиясын, газ бен суды өндіру және бөлу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Құрылыс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Автомобильдерді, тұрмыстық </w:t>
            </w:r>
            <w:r>
              <w:br/>
            </w:r>
            <w:r>
              <w:rPr>
                <w:rFonts w:ascii="Times New Roman"/>
                <w:b w:val="false"/>
                <w:i w:val="false"/>
                <w:color w:val="000000"/>
                <w:sz w:val="20"/>
              </w:rPr>
              <w:t xml:space="preserve">
бұйымдарды және жеке пайдаланымдағы заттарды сату, жөндеу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Көлік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Байланыс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Қаржылық қызмет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Жылжымайтын мүлікпен жасалатын операциялар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 секторлар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xml:space="preserve">
      * орта кәсіпорындар - жалдамалы қызметкерлердің саны 50-ден 250 адамға дейін кәсіпорындар, ірі кәсіпорындар - жалдамалы қызметкерлердің саны 250 адамнан астам кәсіпорындар </w:t>
      </w:r>
      <w:r>
        <w:br/>
      </w:r>
      <w:r>
        <w:rPr>
          <w:rFonts w:ascii="Times New Roman"/>
          <w:b w:val="false"/>
          <w:i w:val="false"/>
          <w:color w:val="000000"/>
          <w:sz w:val="28"/>
        </w:rPr>
        <w:t xml:space="preserve">
      ** ақпарат Қазақстан Республикасы Үкіметінің 2009 жылғы 13 қаңтардағы N 6 қаулысының 2 және 3-тармақтарында белгіленген мерзімдерге сәйкес беріледі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5-қосымша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Ірі кәсіпорындар қызметінің Қазақстан Республикасының </w:t>
      </w:r>
      <w:r>
        <w:br/>
      </w:r>
      <w:r>
        <w:rPr>
          <w:rFonts w:ascii="Times New Roman"/>
          <w:b w:val="false"/>
          <w:i w:val="false"/>
          <w:color w:val="000000"/>
          <w:sz w:val="28"/>
        </w:rPr>
        <w:t>
</w:t>
      </w:r>
      <w:r>
        <w:rPr>
          <w:rFonts w:ascii="Times New Roman"/>
          <w:b/>
          <w:i w:val="false"/>
          <w:color w:val="000080"/>
          <w:sz w:val="28"/>
        </w:rPr>
        <w:t xml:space="preserve">өңірлері бөлінісіндегі мониторингі* </w:t>
      </w:r>
      <w:r>
        <w:br/>
      </w:r>
      <w:r>
        <w:rPr>
          <w:rFonts w:ascii="Times New Roman"/>
          <w:b w:val="false"/>
          <w:i w:val="false"/>
          <w:color w:val="000000"/>
          <w:sz w:val="28"/>
        </w:rPr>
        <w:t>
</w:t>
      </w:r>
      <w:r>
        <w:rPr>
          <w:rFonts w:ascii="Times New Roman"/>
          <w:b/>
          <w:i w:val="false"/>
          <w:color w:val="000080"/>
          <w:sz w:val="28"/>
        </w:rPr>
        <w:t xml:space="preserve">(өңірдің 3-5 аса ірі кәсіпорны, ай сайын)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8"/>
        <w:gridCol w:w="873"/>
        <w:gridCol w:w="1487"/>
        <w:gridCol w:w="1140"/>
        <w:gridCol w:w="1756"/>
        <w:gridCol w:w="1817"/>
        <w:gridCol w:w="1508"/>
        <w:gridCol w:w="1815"/>
        <w:gridCol w:w="1447"/>
      </w:tblGrid>
      <w:tr>
        <w:trPr>
          <w:trHeight w:val="30" w:hRule="atLeast"/>
        </w:trPr>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айының аяғындағы қызметкерлердің саны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бір айында сатылған өнімнің көлемі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саны- </w:t>
            </w:r>
            <w:r>
              <w:br/>
            </w:r>
            <w:r>
              <w:rPr>
                <w:rFonts w:ascii="Times New Roman"/>
                <w:b w:val="false"/>
                <w:i w:val="false"/>
                <w:color w:val="000000"/>
                <w:sz w:val="20"/>
              </w:rPr>
              <w:t xml:space="preserve">
ның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өткен </w:t>
            </w:r>
            <w:r>
              <w:br/>
            </w:r>
            <w:r>
              <w:rPr>
                <w:rFonts w:ascii="Times New Roman"/>
                <w:b w:val="false"/>
                <w:i w:val="false"/>
                <w:color w:val="000000"/>
                <w:sz w:val="20"/>
              </w:rPr>
              <w:t xml:space="preserve">
айына </w:t>
            </w:r>
            <w:r>
              <w:br/>
            </w:r>
            <w:r>
              <w:rPr>
                <w:rFonts w:ascii="Times New Roman"/>
                <w:b w:val="false"/>
                <w:i w:val="false"/>
                <w:color w:val="000000"/>
                <w:sz w:val="20"/>
              </w:rPr>
              <w:t xml:space="preserve">
өзгеруі </w:t>
            </w:r>
            <w:r>
              <w:br/>
            </w:r>
            <w:r>
              <w:rPr>
                <w:rFonts w:ascii="Times New Roman"/>
                <w:b w:val="false"/>
                <w:i w:val="false"/>
                <w:color w:val="000000"/>
                <w:sz w:val="20"/>
              </w:rPr>
              <w:t xml:space="preserve">
%-бен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Өнімді сату </w:t>
            </w:r>
            <w:r>
              <w:br/>
            </w:r>
            <w:r>
              <w:rPr>
                <w:rFonts w:ascii="Times New Roman"/>
                <w:b w:val="false"/>
                <w:i w:val="false"/>
                <w:color w:val="000000"/>
                <w:sz w:val="20"/>
              </w:rPr>
              <w:t xml:space="preserve">
көлемінің өзгеруі </w:t>
            </w:r>
          </w:p>
        </w:tc>
      </w:tr>
      <w:tr>
        <w:trPr>
          <w:trHeight w:val="30" w:hRule="atLeast"/>
        </w:trPr>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адам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өңірде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істей- </w:t>
            </w:r>
            <w:r>
              <w:br/>
            </w:r>
            <w:r>
              <w:rPr>
                <w:rFonts w:ascii="Times New Roman"/>
                <w:b w:val="false"/>
                <w:i w:val="false"/>
                <w:color w:val="000000"/>
                <w:sz w:val="20"/>
              </w:rPr>
              <w:t xml:space="preserve">
тіндер-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санын-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үлесі, </w:t>
            </w:r>
            <w:r>
              <w:br/>
            </w:r>
            <w:r>
              <w:rPr>
                <w:rFonts w:ascii="Times New Roman"/>
                <w:b w:val="false"/>
                <w:i w:val="false"/>
                <w:color w:val="000000"/>
                <w:sz w:val="20"/>
              </w:rPr>
              <w:t xml:space="preserve">
%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ішкі нарықта, млн. </w:t>
            </w:r>
            <w:r>
              <w:br/>
            </w:r>
            <w:r>
              <w:rPr>
                <w:rFonts w:ascii="Times New Roman"/>
                <w:b w:val="false"/>
                <w:i w:val="false"/>
                <w:color w:val="000000"/>
                <w:sz w:val="20"/>
              </w:rPr>
              <w:t xml:space="preserve">
теңге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экспортқа, млн. теңге </w:t>
            </w:r>
          </w:p>
        </w:tc>
        <w:tc>
          <w:tcPr>
            <w:tcW w:w="0" w:type="auto"/>
            <w:vMerge/>
            <w:tcBorders>
              <w:top w:val="nil"/>
              <w:left w:val="single" w:color="cfcfcf" w:sz="5"/>
              <w:bottom w:val="single" w:color="cfcfcf" w:sz="5"/>
              <w:right w:val="single" w:color="cfcfcf" w:sz="5"/>
            </w:tcBorders>
          </w:tcP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тиісті </w:t>
            </w:r>
            <w:r>
              <w:br/>
            </w:r>
            <w:r>
              <w:rPr>
                <w:rFonts w:ascii="Times New Roman"/>
                <w:b w:val="false"/>
                <w:i w:val="false"/>
                <w:color w:val="000000"/>
                <w:sz w:val="20"/>
              </w:rPr>
              <w:t xml:space="preserve">
айына %-бен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өткен айына %-бен </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 Астана, Алматы қ.қ.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кәсіпорынның атауы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xml:space="preserve">
      * ақпарат Қазақстан Республикасы Үкіметінің 2009 жылғы 13 қаңтардағы N 6 қаулысының 2 және 3-тармақтарында белгіленген мерзімдерге сәйкес беріледі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6-қосымша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Кәсіпорындар қызметінің қысқару және тоқтап қалу мониторингі* </w:t>
      </w:r>
      <w:r>
        <w:br/>
      </w:r>
      <w:r>
        <w:rPr>
          <w:rFonts w:ascii="Times New Roman"/>
          <w:b w:val="false"/>
          <w:i w:val="false"/>
          <w:color w:val="000000"/>
          <w:sz w:val="28"/>
        </w:rPr>
        <w:t>
</w:t>
      </w:r>
      <w:r>
        <w:rPr>
          <w:rFonts w:ascii="Times New Roman"/>
          <w:b/>
          <w:i w:val="false"/>
          <w:color w:val="000080"/>
          <w:sz w:val="28"/>
        </w:rPr>
        <w:t xml:space="preserve">(ай сайын)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1613"/>
        <w:gridCol w:w="1913"/>
        <w:gridCol w:w="1793"/>
        <w:gridCol w:w="1693"/>
        <w:gridCol w:w="2033"/>
        <w:gridCol w:w="1873"/>
      </w:tblGrid>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айдағы </w:t>
            </w:r>
            <w:r>
              <w:br/>
            </w:r>
            <w:r>
              <w:rPr>
                <w:rFonts w:ascii="Times New Roman"/>
                <w:b w:val="false"/>
                <w:i w:val="false"/>
                <w:color w:val="000000"/>
                <w:sz w:val="20"/>
              </w:rPr>
              <w:t xml:space="preserve">
кәсіпо- </w:t>
            </w:r>
            <w:r>
              <w:br/>
            </w:r>
            <w:r>
              <w:rPr>
                <w:rFonts w:ascii="Times New Roman"/>
                <w:b w:val="false"/>
                <w:i w:val="false"/>
                <w:color w:val="000000"/>
                <w:sz w:val="20"/>
              </w:rPr>
              <w:t xml:space="preserve">
рындар-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бірл.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керлердің </w:t>
            </w:r>
            <w:r>
              <w:br/>
            </w:r>
            <w:r>
              <w:rPr>
                <w:rFonts w:ascii="Times New Roman"/>
                <w:b w:val="false"/>
                <w:i w:val="false"/>
                <w:color w:val="000000"/>
                <w:sz w:val="20"/>
              </w:rPr>
              <w:t xml:space="preserve">
айдың </w:t>
            </w:r>
            <w:r>
              <w:br/>
            </w:r>
            <w:r>
              <w:rPr>
                <w:rFonts w:ascii="Times New Roman"/>
                <w:b w:val="false"/>
                <w:i w:val="false"/>
                <w:color w:val="000000"/>
                <w:sz w:val="20"/>
              </w:rPr>
              <w:t xml:space="preserve">
соңын-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тізімдік </w:t>
            </w:r>
            <w:r>
              <w:br/>
            </w:r>
            <w:r>
              <w:rPr>
                <w:rFonts w:ascii="Times New Roman"/>
                <w:b w:val="false"/>
                <w:i w:val="false"/>
                <w:color w:val="000000"/>
                <w:sz w:val="20"/>
              </w:rPr>
              <w:t xml:space="preserve">
саны, </w:t>
            </w:r>
            <w:r>
              <w:br/>
            </w:r>
            <w:r>
              <w:rPr>
                <w:rFonts w:ascii="Times New Roman"/>
                <w:b w:val="false"/>
                <w:i w:val="false"/>
                <w:color w:val="000000"/>
                <w:sz w:val="20"/>
              </w:rPr>
              <w:t xml:space="preserve">
адам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айдағы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қыс- </w:t>
            </w:r>
            <w:r>
              <w:br/>
            </w:r>
            <w:r>
              <w:rPr>
                <w:rFonts w:ascii="Times New Roman"/>
                <w:b w:val="false"/>
                <w:i w:val="false"/>
                <w:color w:val="000000"/>
                <w:sz w:val="20"/>
              </w:rPr>
              <w:t xml:space="preserve">
қарған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орны, </w:t>
            </w:r>
            <w:r>
              <w:br/>
            </w:r>
            <w:r>
              <w:rPr>
                <w:rFonts w:ascii="Times New Roman"/>
                <w:b w:val="false"/>
                <w:i w:val="false"/>
                <w:color w:val="000000"/>
                <w:sz w:val="20"/>
              </w:rPr>
              <w:t xml:space="preserve">
адам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айдағы </w:t>
            </w:r>
            <w:r>
              <w:br/>
            </w:r>
            <w:r>
              <w:rPr>
                <w:rFonts w:ascii="Times New Roman"/>
                <w:b w:val="false"/>
                <w:i w:val="false"/>
                <w:color w:val="000000"/>
                <w:sz w:val="20"/>
              </w:rPr>
              <w:t xml:space="preserve">
өз </w:t>
            </w:r>
            <w:r>
              <w:br/>
            </w:r>
            <w:r>
              <w:rPr>
                <w:rFonts w:ascii="Times New Roman"/>
                <w:b w:val="false"/>
                <w:i w:val="false"/>
                <w:color w:val="000000"/>
                <w:sz w:val="20"/>
              </w:rPr>
              <w:t xml:space="preserve">
еркімен </w:t>
            </w:r>
            <w:r>
              <w:br/>
            </w:r>
            <w:r>
              <w:rPr>
                <w:rFonts w:ascii="Times New Roman"/>
                <w:b w:val="false"/>
                <w:i w:val="false"/>
                <w:color w:val="000000"/>
                <w:sz w:val="20"/>
              </w:rPr>
              <w:t xml:space="preserve">
жұмыстан </w:t>
            </w:r>
            <w:r>
              <w:br/>
            </w:r>
            <w:r>
              <w:rPr>
                <w:rFonts w:ascii="Times New Roman"/>
                <w:b w:val="false"/>
                <w:i w:val="false"/>
                <w:color w:val="000000"/>
                <w:sz w:val="20"/>
              </w:rPr>
              <w:t xml:space="preserve">
босаған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адам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айдағы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ақысы </w:t>
            </w:r>
            <w:r>
              <w:br/>
            </w:r>
            <w:r>
              <w:rPr>
                <w:rFonts w:ascii="Times New Roman"/>
                <w:b w:val="false"/>
                <w:i w:val="false"/>
                <w:color w:val="000000"/>
                <w:sz w:val="20"/>
              </w:rPr>
              <w:t xml:space="preserve">
сақтал- </w:t>
            </w:r>
            <w:r>
              <w:br/>
            </w:r>
            <w:r>
              <w:rPr>
                <w:rFonts w:ascii="Times New Roman"/>
                <w:b w:val="false"/>
                <w:i w:val="false"/>
                <w:color w:val="000000"/>
                <w:sz w:val="20"/>
              </w:rPr>
              <w:t xml:space="preserve">
майтын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демалы- </w:t>
            </w:r>
            <w:r>
              <w:br/>
            </w:r>
            <w:r>
              <w:rPr>
                <w:rFonts w:ascii="Times New Roman"/>
                <w:b w:val="false"/>
                <w:i w:val="false"/>
                <w:color w:val="000000"/>
                <w:sz w:val="20"/>
              </w:rPr>
              <w:t xml:space="preserve">
сындағы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керлердің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адам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керлерді </w:t>
            </w:r>
            <w:r>
              <w:br/>
            </w:r>
            <w:r>
              <w:rPr>
                <w:rFonts w:ascii="Times New Roman"/>
                <w:b w:val="false"/>
                <w:i w:val="false"/>
                <w:color w:val="000000"/>
                <w:sz w:val="20"/>
              </w:rPr>
              <w:t xml:space="preserve">
2 айдан </w:t>
            </w:r>
            <w:r>
              <w:br/>
            </w:r>
            <w:r>
              <w:rPr>
                <w:rFonts w:ascii="Times New Roman"/>
                <w:b w:val="false"/>
                <w:i w:val="false"/>
                <w:color w:val="000000"/>
                <w:sz w:val="20"/>
              </w:rPr>
              <w:t xml:space="preserve">
кейін </w:t>
            </w:r>
            <w:r>
              <w:br/>
            </w:r>
            <w:r>
              <w:rPr>
                <w:rFonts w:ascii="Times New Roman"/>
                <w:b w:val="false"/>
                <w:i w:val="false"/>
                <w:color w:val="000000"/>
                <w:sz w:val="20"/>
              </w:rPr>
              <w:t xml:space="preserve">
күтіліп </w:t>
            </w:r>
            <w:r>
              <w:br/>
            </w:r>
            <w:r>
              <w:rPr>
                <w:rFonts w:ascii="Times New Roman"/>
                <w:b w:val="false"/>
                <w:i w:val="false"/>
                <w:color w:val="000000"/>
                <w:sz w:val="20"/>
              </w:rPr>
              <w:t xml:space="preserve">
отырған </w:t>
            </w:r>
            <w:r>
              <w:br/>
            </w:r>
            <w:r>
              <w:rPr>
                <w:rFonts w:ascii="Times New Roman"/>
                <w:b w:val="false"/>
                <w:i w:val="false"/>
                <w:color w:val="000000"/>
                <w:sz w:val="20"/>
              </w:rPr>
              <w:t xml:space="preserve">
қысқарту, </w:t>
            </w:r>
            <w:r>
              <w:br/>
            </w:r>
            <w:r>
              <w:rPr>
                <w:rFonts w:ascii="Times New Roman"/>
                <w:b w:val="false"/>
                <w:i w:val="false"/>
                <w:color w:val="000000"/>
                <w:sz w:val="20"/>
              </w:rPr>
              <w:t xml:space="preserve">
адам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Тауарлар </w:t>
            </w:r>
            <w:r>
              <w:br/>
            </w:r>
            <w:r>
              <w:rPr>
                <w:rFonts w:ascii="Times New Roman"/>
                <w:b w:val="false"/>
                <w:i w:val="false"/>
                <w:color w:val="000000"/>
                <w:sz w:val="20"/>
              </w:rPr>
              <w:t xml:space="preserve">
өндірудің </w:t>
            </w:r>
            <w:r>
              <w:br/>
            </w:r>
            <w:r>
              <w:rPr>
                <w:rFonts w:ascii="Times New Roman"/>
                <w:b w:val="false"/>
                <w:i w:val="false"/>
                <w:color w:val="000000"/>
                <w:sz w:val="20"/>
              </w:rPr>
              <w:t xml:space="preserve">
толығымен </w:t>
            </w:r>
            <w:r>
              <w:br/>
            </w:r>
            <w:r>
              <w:rPr>
                <w:rFonts w:ascii="Times New Roman"/>
                <w:b w:val="false"/>
                <w:i w:val="false"/>
                <w:color w:val="000000"/>
                <w:sz w:val="20"/>
              </w:rPr>
              <w:t xml:space="preserve">
тоқтауы </w:t>
            </w:r>
            <w:r>
              <w:br/>
            </w:r>
            <w:r>
              <w:rPr>
                <w:rFonts w:ascii="Times New Roman"/>
                <w:b w:val="false"/>
                <w:i w:val="false"/>
                <w:color w:val="000000"/>
                <w:sz w:val="20"/>
              </w:rPr>
              <w:t xml:space="preserve">
(жұмыстарды орындаудың </w:t>
            </w:r>
            <w:r>
              <w:br/>
            </w:r>
            <w:r>
              <w:rPr>
                <w:rFonts w:ascii="Times New Roman"/>
                <w:b w:val="false"/>
                <w:i w:val="false"/>
                <w:color w:val="000000"/>
                <w:sz w:val="20"/>
              </w:rPr>
              <w:t xml:space="preserve">
және қызметтер </w:t>
            </w:r>
            <w:r>
              <w:br/>
            </w:r>
            <w:r>
              <w:rPr>
                <w:rFonts w:ascii="Times New Roman"/>
                <w:b w:val="false"/>
                <w:i w:val="false"/>
                <w:color w:val="000000"/>
                <w:sz w:val="20"/>
              </w:rPr>
              <w:t xml:space="preserve">
көрсетудің </w:t>
            </w:r>
            <w:r>
              <w:br/>
            </w:r>
            <w:r>
              <w:rPr>
                <w:rFonts w:ascii="Times New Roman"/>
                <w:b w:val="false"/>
                <w:i w:val="false"/>
                <w:color w:val="000000"/>
                <w:sz w:val="20"/>
              </w:rPr>
              <w:t xml:space="preserve">
тоқтауы)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Толық емес жұмыс уақыты режиміне көшу (ішінара тоқтау, өндіріс көлемінің қысқаруы, жұмыс режимінің өзгеруі)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xml:space="preserve">
      * ақпарат Қазақстан Республикасы Үкіметінің 2009 жылғы 13 қаңтардағы N 6 қаулысының 2 және 3-тармақтарында белгіленген мерзімдерге сәйкес беріледі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7-қосымша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Жұмысынан айырылу жағдайы бойынша "Мемлекеттік әлеуметтік </w:t>
      </w:r>
      <w:r>
        <w:br/>
      </w:r>
      <w:r>
        <w:rPr>
          <w:rFonts w:ascii="Times New Roman"/>
          <w:b w:val="false"/>
          <w:i w:val="false"/>
          <w:color w:val="000000"/>
          <w:sz w:val="28"/>
        </w:rPr>
        <w:t>
</w:t>
      </w:r>
      <w:r>
        <w:rPr>
          <w:rFonts w:ascii="Times New Roman"/>
          <w:b/>
          <w:i w:val="false"/>
          <w:color w:val="000080"/>
          <w:sz w:val="28"/>
        </w:rPr>
        <w:t xml:space="preserve">сақтандыру қоры" АҚ-дан тағайындалған әлеуметтік төлемдер </w:t>
      </w:r>
      <w:r>
        <w:br/>
      </w:r>
      <w:r>
        <w:rPr>
          <w:rFonts w:ascii="Times New Roman"/>
          <w:b w:val="false"/>
          <w:i w:val="false"/>
          <w:color w:val="000000"/>
          <w:sz w:val="28"/>
        </w:rPr>
        <w:t>
</w:t>
      </w:r>
      <w:r>
        <w:rPr>
          <w:rFonts w:ascii="Times New Roman"/>
          <w:b/>
          <w:i w:val="false"/>
          <w:color w:val="000080"/>
          <w:sz w:val="28"/>
        </w:rPr>
        <w:t xml:space="preserve">туралы мәліметтер (ай сайын)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8"/>
        <w:gridCol w:w="1856"/>
        <w:gridCol w:w="2418"/>
        <w:gridCol w:w="1776"/>
        <w:gridCol w:w="1436"/>
        <w:gridCol w:w="1436"/>
        <w:gridCol w:w="1778"/>
      </w:tblGrid>
      <w:tr>
        <w:trPr>
          <w:trHeight w:val="30" w:hRule="atLeast"/>
        </w:trPr>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Өңірлердің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есепті айында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өткен айында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жылдың тиісті айында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алушылардың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адам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алушылардың саны, адам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Сомасы, мың теңге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алушылардың саны, </w:t>
            </w:r>
            <w:r>
              <w:br/>
            </w:r>
            <w:r>
              <w:rPr>
                <w:rFonts w:ascii="Times New Roman"/>
                <w:b w:val="false"/>
                <w:i w:val="false"/>
                <w:color w:val="000000"/>
                <w:sz w:val="20"/>
              </w:rPr>
              <w:t xml:space="preserve">
адам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Ақмола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Ақтөбе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Алматы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Атырау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ШҚО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Жамбыл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БҚО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Қарағанды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Қызылорда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Қостанай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Маңғыстау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Павлодар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СҚО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ОҚО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Алматы қ.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Астана қ.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Барлығы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8-қосымша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 бойынша және өңірлер бөлінісінде </w:t>
      </w:r>
      <w:r>
        <w:br/>
      </w:r>
      <w:r>
        <w:rPr>
          <w:rFonts w:ascii="Times New Roman"/>
          <w:b w:val="false"/>
          <w:i w:val="false"/>
          <w:color w:val="000000"/>
          <w:sz w:val="28"/>
        </w:rPr>
        <w:t>
</w:t>
      </w:r>
      <w:r>
        <w:rPr>
          <w:rFonts w:ascii="Times New Roman"/>
          <w:b/>
          <w:i w:val="false"/>
          <w:color w:val="000080"/>
          <w:sz w:val="28"/>
        </w:rPr>
        <w:t xml:space="preserve">орта* және ірі кәсіпорындарда жұмыс істейтін </w:t>
      </w:r>
      <w:r>
        <w:br/>
      </w:r>
      <w:r>
        <w:rPr>
          <w:rFonts w:ascii="Times New Roman"/>
          <w:b w:val="false"/>
          <w:i w:val="false"/>
          <w:color w:val="000000"/>
          <w:sz w:val="28"/>
        </w:rPr>
        <w:t>
</w:t>
      </w:r>
      <w:r>
        <w:rPr>
          <w:rFonts w:ascii="Times New Roman"/>
          <w:b/>
          <w:i w:val="false"/>
          <w:color w:val="000080"/>
          <w:sz w:val="28"/>
        </w:rPr>
        <w:t xml:space="preserve">қызметкерлердің орташа айлық жалақысы </w:t>
      </w:r>
      <w:r>
        <w:br/>
      </w:r>
      <w:r>
        <w:rPr>
          <w:rFonts w:ascii="Times New Roman"/>
          <w:b w:val="false"/>
          <w:i w:val="false"/>
          <w:color w:val="000000"/>
          <w:sz w:val="28"/>
        </w:rPr>
        <w:t>
</w:t>
      </w:r>
      <w:r>
        <w:rPr>
          <w:rFonts w:ascii="Times New Roman"/>
          <w:b/>
          <w:i w:val="false"/>
          <w:color w:val="000080"/>
          <w:sz w:val="28"/>
        </w:rPr>
        <w:t xml:space="preserve">(ай сайын)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1599"/>
        <w:gridCol w:w="939"/>
        <w:gridCol w:w="1136"/>
        <w:gridCol w:w="1128"/>
        <w:gridCol w:w="983"/>
        <w:gridCol w:w="1236"/>
        <w:gridCol w:w="1257"/>
        <w:gridCol w:w="1257"/>
        <w:gridCol w:w="1108"/>
        <w:gridCol w:w="1425"/>
      </w:tblGrid>
      <w:tr>
        <w:trPr>
          <w:trHeight w:val="30" w:hRule="atLeast"/>
        </w:trPr>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Орташа айлық номиналды жалақы, теңге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Нақты жалақының индексі, % </w:t>
            </w:r>
          </w:p>
        </w:tc>
      </w:tr>
      <w:tr>
        <w:trPr>
          <w:trHeight w:val="30" w:hRule="atLeast"/>
        </w:trPr>
        <w:tc>
          <w:tcPr>
            <w:tcW w:w="0" w:type="auto"/>
            <w:vMerge/>
            <w:tcBorders>
              <w:top w:val="nil"/>
              <w:left w:val="single" w:color="cfcfcf" w:sz="5"/>
              <w:bottom w:val="single" w:color="cfcfcf" w:sz="5"/>
              <w:right w:val="single" w:color="cfcfcf" w:sz="5"/>
            </w:tcBorders>
          </w:tcP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жылғы қаңтар-желтоқсан (01.01.2009 ж.)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ай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жылдың тиісті айына %-бен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w:t>
            </w:r>
            <w:r>
              <w:br/>
            </w:r>
            <w:r>
              <w:rPr>
                <w:rFonts w:ascii="Times New Roman"/>
                <w:b w:val="false"/>
                <w:i w:val="false"/>
                <w:color w:val="000000"/>
                <w:sz w:val="20"/>
              </w:rPr>
              <w:t xml:space="preserve">
өткен </w:t>
            </w:r>
            <w:r>
              <w:br/>
            </w:r>
            <w:r>
              <w:rPr>
                <w:rFonts w:ascii="Times New Roman"/>
                <w:b w:val="false"/>
                <w:i w:val="false"/>
                <w:color w:val="000000"/>
                <w:sz w:val="20"/>
              </w:rPr>
              <w:t xml:space="preserve">
айына %-бен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басынан бастап кезең үшін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жылдың тиісті кезеңіне %-бен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жылдың тиісті айына %-бен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өткен айына %-бен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басынан бастап кезең үшін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жылдың тиісті кезеңіне %-бен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Ауылшаруашылығы, аңшылық және орман шаруашылығы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Өнеркәсіп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Тау-кен өндіру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өңдеу (кіші секторлар бөлінісінде)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электр энергиясын, газ бен суды өндіру және бөлу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Құрылыс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Автомобильдерді, тұрмыстық бұйымдарды және жеке пайдаланымдағы заттарды сату, жөндеу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Көлік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Байланыс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Қаржылық қызмет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Жылжымайтын мүлікпен жасалатын операциялар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беру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Денсаулық сақтау және әлеуметтік қызметтер көрсету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басқару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 секторлар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xml:space="preserve">
      * орта кәсіпорындар - жалдамалы қызметкерлердің саны 50-ден 250 адамға дейін кәсіпорындар, ірі кәсіпорындар - жалдамалы қызметкерлердің саны 250 адамнан астам кәсіпорындар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9-қосымша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Жұмыспен қамту органдарына өтініш білдірген </w:t>
      </w:r>
      <w:r>
        <w:br/>
      </w:r>
      <w:r>
        <w:rPr>
          <w:rFonts w:ascii="Times New Roman"/>
          <w:b w:val="false"/>
          <w:i w:val="false"/>
          <w:color w:val="000000"/>
          <w:sz w:val="28"/>
        </w:rPr>
        <w:t>
</w:t>
      </w:r>
      <w:r>
        <w:rPr>
          <w:rFonts w:ascii="Times New Roman"/>
          <w:b/>
          <w:i w:val="false"/>
          <w:color w:val="000080"/>
          <w:sz w:val="28"/>
        </w:rPr>
        <w:t xml:space="preserve">азаматтардың өңірлік картасы* </w:t>
      </w:r>
      <w:r>
        <w:br/>
      </w:r>
      <w:r>
        <w:rPr>
          <w:rFonts w:ascii="Times New Roman"/>
          <w:b w:val="false"/>
          <w:i w:val="false"/>
          <w:color w:val="000000"/>
          <w:sz w:val="28"/>
        </w:rPr>
        <w:t>
</w:t>
      </w:r>
      <w:r>
        <w:rPr>
          <w:rFonts w:ascii="Times New Roman"/>
          <w:b/>
          <w:i w:val="false"/>
          <w:color w:val="000080"/>
          <w:sz w:val="28"/>
        </w:rPr>
        <w:t xml:space="preserve">(ай сайын)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1853"/>
        <w:gridCol w:w="2053"/>
        <w:gridCol w:w="2093"/>
        <w:gridCol w:w="2613"/>
        <w:gridCol w:w="199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бір айы </w:t>
            </w:r>
            <w:r>
              <w:br/>
            </w:r>
            <w:r>
              <w:rPr>
                <w:rFonts w:ascii="Times New Roman"/>
                <w:b w:val="false"/>
                <w:i w:val="false"/>
                <w:color w:val="000000"/>
                <w:sz w:val="20"/>
              </w:rPr>
              <w:t xml:space="preserve">
үшін, адам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тиісті </w:t>
            </w:r>
            <w:r>
              <w:br/>
            </w:r>
            <w:r>
              <w:rPr>
                <w:rFonts w:ascii="Times New Roman"/>
                <w:b w:val="false"/>
                <w:i w:val="false"/>
                <w:color w:val="000000"/>
                <w:sz w:val="20"/>
              </w:rPr>
              <w:t xml:space="preserve">
айына </w:t>
            </w:r>
            <w:r>
              <w:br/>
            </w:r>
            <w:r>
              <w:rPr>
                <w:rFonts w:ascii="Times New Roman"/>
                <w:b w:val="false"/>
                <w:i w:val="false"/>
                <w:color w:val="000000"/>
                <w:sz w:val="20"/>
              </w:rPr>
              <w:t xml:space="preserve">
%-бен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өткен </w:t>
            </w:r>
            <w:r>
              <w:br/>
            </w:r>
            <w:r>
              <w:rPr>
                <w:rFonts w:ascii="Times New Roman"/>
                <w:b w:val="false"/>
                <w:i w:val="false"/>
                <w:color w:val="000000"/>
                <w:sz w:val="20"/>
              </w:rPr>
              <w:t xml:space="preserve">
айына </w:t>
            </w:r>
            <w:r>
              <w:br/>
            </w:r>
            <w:r>
              <w:rPr>
                <w:rFonts w:ascii="Times New Roman"/>
                <w:b w:val="false"/>
                <w:i w:val="false"/>
                <w:color w:val="000000"/>
                <w:sz w:val="20"/>
              </w:rPr>
              <w:t xml:space="preserve">
%-бен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басынан бастап кезең </w:t>
            </w:r>
            <w:r>
              <w:br/>
            </w:r>
            <w:r>
              <w:rPr>
                <w:rFonts w:ascii="Times New Roman"/>
                <w:b w:val="false"/>
                <w:i w:val="false"/>
                <w:color w:val="000000"/>
                <w:sz w:val="20"/>
              </w:rPr>
              <w:t xml:space="preserve">
үшін, теңге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тиісті </w:t>
            </w:r>
            <w:r>
              <w:br/>
            </w:r>
            <w:r>
              <w:rPr>
                <w:rFonts w:ascii="Times New Roman"/>
                <w:b w:val="false"/>
                <w:i w:val="false"/>
                <w:color w:val="000000"/>
                <w:sz w:val="20"/>
              </w:rPr>
              <w:t xml:space="preserve">
кезеңіне </w:t>
            </w:r>
            <w:r>
              <w:br/>
            </w:r>
            <w:r>
              <w:rPr>
                <w:rFonts w:ascii="Times New Roman"/>
                <w:b w:val="false"/>
                <w:i w:val="false"/>
                <w:color w:val="000000"/>
                <w:sz w:val="20"/>
              </w:rPr>
              <w:t xml:space="preserve">
%-бен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Ақмола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Ақтөбе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Алматы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Атырау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ШҚО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Жамбыл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БҚО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Қарағанды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Қызылорда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Қостанай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Маңғыстау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Павлодар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СҚО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ОҚО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Алматы 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Астана 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xml:space="preserve">
      * ақпарат Қазақстан Республикасы Үкіметінің 2009 жылғы 13 қаңтардағы  N 6 қаулысының 2 және 3-тармақтарында белгіленген мерзімдерге сәйкес беріледі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10-қосымша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 бойынша және өңірлер бөлінісінде </w:t>
      </w:r>
      <w:r>
        <w:br/>
      </w:r>
      <w:r>
        <w:rPr>
          <w:rFonts w:ascii="Times New Roman"/>
          <w:b w:val="false"/>
          <w:i w:val="false"/>
          <w:color w:val="000000"/>
          <w:sz w:val="28"/>
        </w:rPr>
        <w:t>
</w:t>
      </w:r>
      <w:r>
        <w:rPr>
          <w:rFonts w:ascii="Times New Roman"/>
          <w:b/>
          <w:i w:val="false"/>
          <w:color w:val="000080"/>
          <w:sz w:val="28"/>
        </w:rPr>
        <w:t xml:space="preserve">жұмыспен қамту органдарына өтініш білдірген </w:t>
      </w:r>
      <w:r>
        <w:br/>
      </w:r>
      <w:r>
        <w:rPr>
          <w:rFonts w:ascii="Times New Roman"/>
          <w:b w:val="false"/>
          <w:i w:val="false"/>
          <w:color w:val="000000"/>
          <w:sz w:val="28"/>
        </w:rPr>
        <w:t>
</w:t>
      </w:r>
      <w:r>
        <w:rPr>
          <w:rFonts w:ascii="Times New Roman"/>
          <w:b/>
          <w:i w:val="false"/>
          <w:color w:val="000080"/>
          <w:sz w:val="28"/>
        </w:rPr>
        <w:t xml:space="preserve">азаматтардың салалық картасы* </w:t>
      </w:r>
      <w:r>
        <w:br/>
      </w:r>
      <w:r>
        <w:rPr>
          <w:rFonts w:ascii="Times New Roman"/>
          <w:b w:val="false"/>
          <w:i w:val="false"/>
          <w:color w:val="000000"/>
          <w:sz w:val="28"/>
        </w:rPr>
        <w:t>
</w:t>
      </w:r>
      <w:r>
        <w:rPr>
          <w:rFonts w:ascii="Times New Roman"/>
          <w:b/>
          <w:i w:val="false"/>
          <w:color w:val="000080"/>
          <w:sz w:val="28"/>
        </w:rPr>
        <w:t xml:space="preserve">(ай сайын)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1793"/>
        <w:gridCol w:w="1673"/>
        <w:gridCol w:w="1833"/>
        <w:gridCol w:w="2393"/>
        <w:gridCol w:w="2273"/>
      </w:tblGrid>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бір айы </w:t>
            </w:r>
            <w:r>
              <w:br/>
            </w:r>
            <w:r>
              <w:rPr>
                <w:rFonts w:ascii="Times New Roman"/>
                <w:b w:val="false"/>
                <w:i w:val="false"/>
                <w:color w:val="000000"/>
                <w:sz w:val="20"/>
              </w:rPr>
              <w:t xml:space="preserve">
үшін, адам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жылдың тиісті айына %-бен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өткен айына %-бен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w:t>
            </w:r>
            <w:r>
              <w:br/>
            </w:r>
            <w:r>
              <w:rPr>
                <w:rFonts w:ascii="Times New Roman"/>
                <w:b w:val="false"/>
                <w:i w:val="false"/>
                <w:color w:val="000000"/>
                <w:sz w:val="20"/>
              </w:rPr>
              <w:t xml:space="preserve">
басынан бастап кезең үшін, теңге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жылдың </w:t>
            </w:r>
            <w:r>
              <w:br/>
            </w:r>
            <w:r>
              <w:rPr>
                <w:rFonts w:ascii="Times New Roman"/>
                <w:b w:val="false"/>
                <w:i w:val="false"/>
                <w:color w:val="000000"/>
                <w:sz w:val="20"/>
              </w:rPr>
              <w:t xml:space="preserve">
тиісті </w:t>
            </w:r>
            <w:r>
              <w:br/>
            </w:r>
            <w:r>
              <w:rPr>
                <w:rFonts w:ascii="Times New Roman"/>
                <w:b w:val="false"/>
                <w:i w:val="false"/>
                <w:color w:val="000000"/>
                <w:sz w:val="20"/>
              </w:rPr>
              <w:t xml:space="preserve">
кезеңіне </w:t>
            </w:r>
            <w:r>
              <w:br/>
            </w:r>
            <w:r>
              <w:rPr>
                <w:rFonts w:ascii="Times New Roman"/>
                <w:b w:val="false"/>
                <w:i w:val="false"/>
                <w:color w:val="000000"/>
                <w:sz w:val="20"/>
              </w:rPr>
              <w:t xml:space="preserve">
%-бен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w:t>
            </w:r>
            <w:r>
              <w:br/>
            </w:r>
            <w:r>
              <w:rPr>
                <w:rFonts w:ascii="Times New Roman"/>
                <w:b w:val="false"/>
                <w:i w:val="false"/>
                <w:color w:val="000000"/>
                <w:sz w:val="20"/>
              </w:rPr>
              <w:t xml:space="preserve">
шаруашылығы, аңшылық және орман шаруашылығы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Өнеркәсіп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тау-кен өндіру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өңдеу (кіші </w:t>
            </w:r>
            <w:r>
              <w:br/>
            </w:r>
            <w:r>
              <w:rPr>
                <w:rFonts w:ascii="Times New Roman"/>
                <w:b w:val="false"/>
                <w:i w:val="false"/>
                <w:color w:val="000000"/>
                <w:sz w:val="20"/>
              </w:rPr>
              <w:t xml:space="preserve">
секторлар </w:t>
            </w:r>
            <w:r>
              <w:br/>
            </w:r>
            <w:r>
              <w:rPr>
                <w:rFonts w:ascii="Times New Roman"/>
                <w:b w:val="false"/>
                <w:i w:val="false"/>
                <w:color w:val="000000"/>
                <w:sz w:val="20"/>
              </w:rPr>
              <w:t xml:space="preserve">
бөлінісінде)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электр энергиясын, газ бен суды өндіру және бөлу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Құрылыс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Автомобильдерді, тұрмыстық бұйымдарды және жеке пайдаланымдағы заттарды сату, жөндеу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Көлік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Байланыс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Қаржылық қызмет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Жылжымайтын мүлікпен жасалатын операциялар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беру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Денсаулық сақтау және әлеуметтік қызметтер көрсету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басқару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 секторлар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xml:space="preserve">
      * ақпарат Қазақстан Республикасы Үкіметінің 2009 жылғы 13 қаңтардағы N 6 </w:t>
      </w:r>
      <w:r>
        <w:rPr>
          <w:rFonts w:ascii="Times New Roman"/>
          <w:b w:val="false"/>
          <w:i w:val="false"/>
          <w:color w:val="000000"/>
          <w:sz w:val="28"/>
        </w:rPr>
        <w:t xml:space="preserve">қаулысының </w:t>
      </w:r>
      <w:r>
        <w:rPr>
          <w:rFonts w:ascii="Times New Roman"/>
          <w:b w:val="false"/>
          <w:i w:val="false"/>
          <w:color w:val="000000"/>
          <w:sz w:val="28"/>
        </w:rPr>
        <w:t xml:space="preserve">2 және 3-тармақтарында белгіленген мерзімдерге сәйкес беріледі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11-қосымша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Қазақстан Республикасы бойынша және өңірлер бөлінісінде** </w:t>
      </w:r>
      <w:r>
        <w:br/>
      </w:r>
      <w:r>
        <w:rPr>
          <w:rFonts w:ascii="Times New Roman"/>
          <w:b w:val="false"/>
          <w:i w:val="false"/>
          <w:color w:val="000000"/>
          <w:sz w:val="28"/>
        </w:rPr>
        <w:t>
</w:t>
      </w:r>
      <w:r>
        <w:rPr>
          <w:rFonts w:ascii="Times New Roman"/>
          <w:b/>
          <w:i w:val="false"/>
          <w:color w:val="000080"/>
          <w:sz w:val="28"/>
        </w:rPr>
        <w:t xml:space="preserve">       кәсіпорындар қызметінің негізгі көрсеткіштері* </w:t>
      </w:r>
      <w:r>
        <w:br/>
      </w:r>
      <w:r>
        <w:rPr>
          <w:rFonts w:ascii="Times New Roman"/>
          <w:b w:val="false"/>
          <w:i w:val="false"/>
          <w:color w:val="000000"/>
          <w:sz w:val="28"/>
        </w:rPr>
        <w:t>
</w:t>
      </w:r>
      <w:r>
        <w:rPr>
          <w:rFonts w:ascii="Times New Roman"/>
          <w:b/>
          <w:i w:val="false"/>
          <w:color w:val="000080"/>
          <w:sz w:val="28"/>
        </w:rPr>
        <w:t xml:space="preserve">                       (тоқсан сайын)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055"/>
        <w:gridCol w:w="826"/>
        <w:gridCol w:w="931"/>
        <w:gridCol w:w="743"/>
        <w:gridCol w:w="868"/>
        <w:gridCol w:w="826"/>
        <w:gridCol w:w="931"/>
        <w:gridCol w:w="807"/>
        <w:gridCol w:w="974"/>
        <w:gridCol w:w="928"/>
        <w:gridCol w:w="764"/>
        <w:gridCol w:w="1228"/>
        <w:gridCol w:w="1349"/>
      </w:tblGrid>
      <w:tr>
        <w:trPr>
          <w:trHeight w:val="1515" w:hRule="atLeast"/>
        </w:trPr>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бір тоқсанында шығарылған өнімнің көлемі, млн. теңге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___ тоқсанындағы жалдамалы қызметкерлердің саны, мың адам </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__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 </w:t>
            </w:r>
            <w:r>
              <w:br/>
            </w:r>
            <w:r>
              <w:rPr>
                <w:rFonts w:ascii="Times New Roman"/>
                <w:b w:val="false"/>
                <w:i w:val="false"/>
                <w:color w:val="000000"/>
                <w:sz w:val="20"/>
              </w:rPr>
              <w:t xml:space="preserve">
нын-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өзін </w:t>
            </w:r>
            <w:r>
              <w:br/>
            </w:r>
            <w:r>
              <w:rPr>
                <w:rFonts w:ascii="Times New Roman"/>
                <w:b w:val="false"/>
                <w:i w:val="false"/>
                <w:color w:val="000000"/>
                <w:sz w:val="20"/>
              </w:rPr>
              <w:t xml:space="preserve">
-өзі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пен </w:t>
            </w:r>
            <w:r>
              <w:br/>
            </w:r>
            <w:r>
              <w:rPr>
                <w:rFonts w:ascii="Times New Roman"/>
                <w:b w:val="false"/>
                <w:i w:val="false"/>
                <w:color w:val="000000"/>
                <w:sz w:val="20"/>
              </w:rPr>
              <w:t xml:space="preserve">
қам- </w:t>
            </w:r>
            <w:r>
              <w:br/>
            </w:r>
            <w:r>
              <w:rPr>
                <w:rFonts w:ascii="Times New Roman"/>
                <w:b w:val="false"/>
                <w:i w:val="false"/>
                <w:color w:val="000000"/>
                <w:sz w:val="20"/>
              </w:rPr>
              <w:t xml:space="preserve">
ты- </w:t>
            </w:r>
            <w:r>
              <w:br/>
            </w:r>
            <w:r>
              <w:rPr>
                <w:rFonts w:ascii="Times New Roman"/>
                <w:b w:val="false"/>
                <w:i w:val="false"/>
                <w:color w:val="000000"/>
                <w:sz w:val="20"/>
              </w:rPr>
              <w:t xml:space="preserve">
ған-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мың </w:t>
            </w:r>
            <w:r>
              <w:br/>
            </w:r>
            <w:r>
              <w:rPr>
                <w:rFonts w:ascii="Times New Roman"/>
                <w:b w:val="false"/>
                <w:i w:val="false"/>
                <w:color w:val="000000"/>
                <w:sz w:val="20"/>
              </w:rPr>
              <w:t xml:space="preserve">
адам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Шағын кәсіпорындар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Орта кәсіпорындар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Ірі кәсіпорындар </w:t>
            </w:r>
          </w:p>
        </w:tc>
      </w:tr>
      <w:tr>
        <w:trPr>
          <w:trHeight w:val="1515" w:hRule="atLeast"/>
        </w:trPr>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Шағын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Орта кәсіпорындар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Ірі кәсіпор-ындар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Шағын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Орта </w:t>
            </w:r>
            <w:r>
              <w:br/>
            </w:r>
            <w:r>
              <w:rPr>
                <w:rFonts w:ascii="Times New Roman"/>
                <w:b w:val="false"/>
                <w:i w:val="false"/>
                <w:color w:val="000000"/>
                <w:sz w:val="20"/>
              </w:rPr>
              <w:t xml:space="preserve">
кәсіпорындар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Ірі кәсіпорындар </w:t>
            </w: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ИФО 2008 жылдың </w:t>
            </w:r>
            <w:r>
              <w:br/>
            </w:r>
            <w:r>
              <w:rPr>
                <w:rFonts w:ascii="Times New Roman"/>
                <w:b w:val="false"/>
                <w:i w:val="false"/>
                <w:color w:val="000000"/>
                <w:sz w:val="20"/>
              </w:rPr>
              <w:t xml:space="preserve">
тиісті </w:t>
            </w:r>
            <w:r>
              <w:br/>
            </w:r>
            <w:r>
              <w:rPr>
                <w:rFonts w:ascii="Times New Roman"/>
                <w:b w:val="false"/>
                <w:i w:val="false"/>
                <w:color w:val="000000"/>
                <w:sz w:val="20"/>
              </w:rPr>
              <w:t xml:space="preserve">
кезеңіне </w:t>
            </w:r>
            <w:r>
              <w:br/>
            </w:r>
            <w:r>
              <w:rPr>
                <w:rFonts w:ascii="Times New Roman"/>
                <w:b w:val="false"/>
                <w:i w:val="false"/>
                <w:color w:val="000000"/>
                <w:sz w:val="20"/>
              </w:rPr>
              <w:t xml:space="preserve">
%-бен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 </w:t>
            </w:r>
            <w:r>
              <w:br/>
            </w:r>
            <w:r>
              <w:rPr>
                <w:rFonts w:ascii="Times New Roman"/>
                <w:b w:val="false"/>
                <w:i w:val="false"/>
                <w:color w:val="000000"/>
                <w:sz w:val="20"/>
              </w:rPr>
              <w:t xml:space="preserve">
да- </w:t>
            </w:r>
            <w:r>
              <w:br/>
            </w:r>
            <w:r>
              <w:rPr>
                <w:rFonts w:ascii="Times New Roman"/>
                <w:b w:val="false"/>
                <w:i w:val="false"/>
                <w:color w:val="000000"/>
                <w:sz w:val="20"/>
              </w:rPr>
              <w:t xml:space="preserve">
малы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кер- </w:t>
            </w:r>
            <w:r>
              <w:br/>
            </w:r>
            <w:r>
              <w:rPr>
                <w:rFonts w:ascii="Times New Roman"/>
                <w:b w:val="false"/>
                <w:i w:val="false"/>
                <w:color w:val="000000"/>
                <w:sz w:val="20"/>
              </w:rPr>
              <w:t xml:space="preserve">
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тиіс- </w:t>
            </w:r>
            <w:r>
              <w:br/>
            </w:r>
            <w:r>
              <w:rPr>
                <w:rFonts w:ascii="Times New Roman"/>
                <w:b w:val="false"/>
                <w:i w:val="false"/>
                <w:color w:val="000000"/>
                <w:sz w:val="20"/>
              </w:rPr>
              <w:t xml:space="preserve">
ті </w:t>
            </w:r>
            <w:r>
              <w:br/>
            </w:r>
            <w:r>
              <w:rPr>
                <w:rFonts w:ascii="Times New Roman"/>
                <w:b w:val="false"/>
                <w:i w:val="false"/>
                <w:color w:val="000000"/>
                <w:sz w:val="20"/>
              </w:rPr>
              <w:t xml:space="preserve">
кезе- </w:t>
            </w:r>
            <w:r>
              <w:br/>
            </w:r>
            <w:r>
              <w:rPr>
                <w:rFonts w:ascii="Times New Roman"/>
                <w:b w:val="false"/>
                <w:i w:val="false"/>
                <w:color w:val="000000"/>
                <w:sz w:val="20"/>
              </w:rPr>
              <w:t xml:space="preserve">
ңіне </w:t>
            </w:r>
            <w:r>
              <w:br/>
            </w:r>
            <w:r>
              <w:rPr>
                <w:rFonts w:ascii="Times New Roman"/>
                <w:b w:val="false"/>
                <w:i w:val="false"/>
                <w:color w:val="000000"/>
                <w:sz w:val="20"/>
              </w:rPr>
              <w:t xml:space="preserve">
%-бен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ИФО 2008 жылдың тиісті кезеңіне %-бен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 </w:t>
            </w:r>
            <w:r>
              <w:br/>
            </w:r>
            <w:r>
              <w:rPr>
                <w:rFonts w:ascii="Times New Roman"/>
                <w:b w:val="false"/>
                <w:i w:val="false"/>
                <w:color w:val="000000"/>
                <w:sz w:val="20"/>
              </w:rPr>
              <w:t xml:space="preserve">
да- </w:t>
            </w:r>
            <w:r>
              <w:br/>
            </w:r>
            <w:r>
              <w:rPr>
                <w:rFonts w:ascii="Times New Roman"/>
                <w:b w:val="false"/>
                <w:i w:val="false"/>
                <w:color w:val="000000"/>
                <w:sz w:val="20"/>
              </w:rPr>
              <w:t xml:space="preserve">
малы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кер- </w:t>
            </w:r>
            <w:r>
              <w:br/>
            </w:r>
            <w:r>
              <w:rPr>
                <w:rFonts w:ascii="Times New Roman"/>
                <w:b w:val="false"/>
                <w:i w:val="false"/>
                <w:color w:val="000000"/>
                <w:sz w:val="20"/>
              </w:rPr>
              <w:t xml:space="preserve">
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тиіс- </w:t>
            </w:r>
            <w:r>
              <w:br/>
            </w:r>
            <w:r>
              <w:rPr>
                <w:rFonts w:ascii="Times New Roman"/>
                <w:b w:val="false"/>
                <w:i w:val="false"/>
                <w:color w:val="000000"/>
                <w:sz w:val="20"/>
              </w:rPr>
              <w:t xml:space="preserve">
ті </w:t>
            </w:r>
            <w:r>
              <w:br/>
            </w:r>
            <w:r>
              <w:rPr>
                <w:rFonts w:ascii="Times New Roman"/>
                <w:b w:val="false"/>
                <w:i w:val="false"/>
                <w:color w:val="000000"/>
                <w:sz w:val="20"/>
              </w:rPr>
              <w:t xml:space="preserve">
кезе- </w:t>
            </w:r>
            <w:r>
              <w:br/>
            </w:r>
            <w:r>
              <w:rPr>
                <w:rFonts w:ascii="Times New Roman"/>
                <w:b w:val="false"/>
                <w:i w:val="false"/>
                <w:color w:val="000000"/>
                <w:sz w:val="20"/>
              </w:rPr>
              <w:t xml:space="preserve">
ңіне </w:t>
            </w:r>
            <w:r>
              <w:br/>
            </w:r>
            <w:r>
              <w:rPr>
                <w:rFonts w:ascii="Times New Roman"/>
                <w:b w:val="false"/>
                <w:i w:val="false"/>
                <w:color w:val="000000"/>
                <w:sz w:val="20"/>
              </w:rPr>
              <w:t xml:space="preserve">
%-бен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ИФО 2008 жылдың тиісті кезеңіне %-бен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 </w:t>
            </w:r>
            <w:r>
              <w:br/>
            </w:r>
            <w:r>
              <w:rPr>
                <w:rFonts w:ascii="Times New Roman"/>
                <w:b w:val="false"/>
                <w:i w:val="false"/>
                <w:color w:val="000000"/>
                <w:sz w:val="20"/>
              </w:rPr>
              <w:t xml:space="preserve">
да- </w:t>
            </w:r>
            <w:r>
              <w:br/>
            </w:r>
            <w:r>
              <w:rPr>
                <w:rFonts w:ascii="Times New Roman"/>
                <w:b w:val="false"/>
                <w:i w:val="false"/>
                <w:color w:val="000000"/>
                <w:sz w:val="20"/>
              </w:rPr>
              <w:t xml:space="preserve">
малы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 </w:t>
            </w:r>
            <w:r>
              <w:br/>
            </w:r>
            <w:r>
              <w:rPr>
                <w:rFonts w:ascii="Times New Roman"/>
                <w:b w:val="false"/>
                <w:i w:val="false"/>
                <w:color w:val="000000"/>
                <w:sz w:val="20"/>
              </w:rPr>
              <w:t xml:space="preserve">
кер- </w:t>
            </w:r>
            <w:r>
              <w:br/>
            </w:r>
            <w:r>
              <w:rPr>
                <w:rFonts w:ascii="Times New Roman"/>
                <w:b w:val="false"/>
                <w:i w:val="false"/>
                <w:color w:val="000000"/>
                <w:sz w:val="20"/>
              </w:rPr>
              <w:t xml:space="preserve">
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тиіс- </w:t>
            </w:r>
            <w:r>
              <w:br/>
            </w:r>
            <w:r>
              <w:rPr>
                <w:rFonts w:ascii="Times New Roman"/>
                <w:b w:val="false"/>
                <w:i w:val="false"/>
                <w:color w:val="000000"/>
                <w:sz w:val="20"/>
              </w:rPr>
              <w:t xml:space="preserve">
ті </w:t>
            </w:r>
            <w:r>
              <w:br/>
            </w:r>
            <w:r>
              <w:rPr>
                <w:rFonts w:ascii="Times New Roman"/>
                <w:b w:val="false"/>
                <w:i w:val="false"/>
                <w:color w:val="000000"/>
                <w:sz w:val="20"/>
              </w:rPr>
              <w:t xml:space="preserve">
кезе- </w:t>
            </w:r>
            <w:r>
              <w:br/>
            </w:r>
            <w:r>
              <w:rPr>
                <w:rFonts w:ascii="Times New Roman"/>
                <w:b w:val="false"/>
                <w:i w:val="false"/>
                <w:color w:val="000000"/>
                <w:sz w:val="20"/>
              </w:rPr>
              <w:t xml:space="preserve">
ңіне </w:t>
            </w:r>
            <w:r>
              <w:br/>
            </w:r>
            <w:r>
              <w:rPr>
                <w:rFonts w:ascii="Times New Roman"/>
                <w:b w:val="false"/>
                <w:i w:val="false"/>
                <w:color w:val="000000"/>
                <w:sz w:val="20"/>
              </w:rPr>
              <w:t xml:space="preserve">
%-бен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Ауылшаруашылығы,**** аңшылық және орман шаруашылығы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Өнеркәсіп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тау-кен өндіру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өңдеу (кіші секторлар бөлінісінде)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электр энергиясын, газ бен суды өндіру және бөлу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Құрылыс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Автомобильдерді, тұрмыстық бұйымдарды және жеке пайдаланымдағы заттарды сату, жөндеу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Жүктерді көліктің барлық түрімен тасымалдау/ </w:t>
            </w:r>
            <w:r>
              <w:br/>
            </w:r>
            <w:r>
              <w:rPr>
                <w:rFonts w:ascii="Times New Roman"/>
                <w:b w:val="false"/>
                <w:i w:val="false"/>
                <w:color w:val="000000"/>
                <w:sz w:val="20"/>
              </w:rPr>
              <w:t xml:space="preserve">
көлік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Байланыс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Қаржылық қызмет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Жылжымайтын мүлікпен жасалатын операциялар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беру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Денсаулық сақтау және әлеуметтік қызметтер көрсету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басқару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 секторлар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xml:space="preserve">
      * шағын кәсіпорындар - жалдамалы қызметкерлердің саны 50 адамға дейін кәсіпорындар, орта кәсіпорындар - жалдамалы қызметкерлердің саны 50-ден 250 адамға дейін кәсіпорындар, ірі кәсіпорындар - жалдамалы қызметкерлердің саны 250 адамнан астам кәсіпорындар </w:t>
      </w:r>
      <w:r>
        <w:br/>
      </w:r>
      <w:r>
        <w:rPr>
          <w:rFonts w:ascii="Times New Roman"/>
          <w:b w:val="false"/>
          <w:i w:val="false"/>
          <w:color w:val="000000"/>
          <w:sz w:val="28"/>
        </w:rPr>
        <w:t xml:space="preserve">
      ** ақпарат Қазақстан Республикасы Үкіметінің 2009 жылғы 13 қаңтардағы N 6 қаулысының 2 және 3-тармақтарында белгіленген мерзімдерге сәйкес беріледі </w:t>
      </w:r>
      <w:r>
        <w:br/>
      </w:r>
      <w:r>
        <w:rPr>
          <w:rFonts w:ascii="Times New Roman"/>
          <w:b w:val="false"/>
          <w:i w:val="false"/>
          <w:color w:val="000000"/>
          <w:sz w:val="28"/>
        </w:rPr>
        <w:t xml:space="preserve">
      *** "Шағын кәсіпорындар" кіші бағанында дара кәсіпкерлер бойынша деректер ескерілмейді </w:t>
      </w:r>
      <w:r>
        <w:br/>
      </w:r>
      <w:r>
        <w:rPr>
          <w:rFonts w:ascii="Times New Roman"/>
          <w:b w:val="false"/>
          <w:i w:val="false"/>
          <w:color w:val="000000"/>
          <w:sz w:val="28"/>
        </w:rPr>
        <w:t xml:space="preserve">
      **** "Шағын кәсіпорындар" кіші бағанында жалдамалы қызметкерлерінің саны 50 адамға дейінгі ауыл шаруашылығы кәсіпорындары, шаруа (фермер) қожалықтары мен халықтың қосалқы шаруашылықтары бойынша деректер көрсетіледі, "Орта кәсіпорындар" кіші бағанында - жалдамалы қызметкерлердің саны 50-ден 250 адамға дейінгі ауыл шаруашылығы кәсіпорындары бойынша деректер, "Ірі кәсіпорындар" кіші бағанында - жалдамалы қызметкерлердің саны 250 адамнан астам ауыл шаруашылығы кәсіпорындары бойынша деректер көрсетіледі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12-қосымша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Қазақстан Республикасы бойынша және өңірлер бөлінісінде </w:t>
      </w:r>
      <w:r>
        <w:br/>
      </w:r>
      <w:r>
        <w:rPr>
          <w:rFonts w:ascii="Times New Roman"/>
          <w:b w:val="false"/>
          <w:i w:val="false"/>
          <w:color w:val="000000"/>
          <w:sz w:val="28"/>
        </w:rPr>
        <w:t>
</w:t>
      </w:r>
      <w:r>
        <w:rPr>
          <w:rFonts w:ascii="Times New Roman"/>
          <w:b/>
          <w:i w:val="false"/>
          <w:color w:val="000080"/>
          <w:sz w:val="28"/>
        </w:rPr>
        <w:t xml:space="preserve">                электр энергиясын өндіру және тұтыну </w:t>
      </w:r>
      <w:r>
        <w:br/>
      </w:r>
      <w:r>
        <w:rPr>
          <w:rFonts w:ascii="Times New Roman"/>
          <w:b w:val="false"/>
          <w:i w:val="false"/>
          <w:color w:val="000000"/>
          <w:sz w:val="28"/>
        </w:rPr>
        <w:t>
</w:t>
      </w:r>
      <w:r>
        <w:rPr>
          <w:rFonts w:ascii="Times New Roman"/>
          <w:b/>
          <w:i w:val="false"/>
          <w:color w:val="000080"/>
          <w:sz w:val="28"/>
        </w:rPr>
        <w:t xml:space="preserve">                            (апта сайын)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Бір аптада, млн. кВт/сағ.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жылдың </w:t>
            </w:r>
            <w:r>
              <w:br/>
            </w:r>
            <w:r>
              <w:rPr>
                <w:rFonts w:ascii="Times New Roman"/>
                <w:b w:val="false"/>
                <w:i w:val="false"/>
                <w:color w:val="000000"/>
                <w:sz w:val="20"/>
              </w:rPr>
              <w:t xml:space="preserve">
тиісті кезеңіне </w:t>
            </w:r>
            <w:r>
              <w:br/>
            </w:r>
            <w:r>
              <w:rPr>
                <w:rFonts w:ascii="Times New Roman"/>
                <w:b w:val="false"/>
                <w:i w:val="false"/>
                <w:color w:val="000000"/>
                <w:sz w:val="20"/>
              </w:rPr>
              <w:t xml:space="preserve">
%-бен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Өткен кезеңге %-бен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Өндіру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Тұтыну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13-қосымша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 бойынша және өңірлер бөлінісінде </w:t>
      </w:r>
      <w:r>
        <w:br/>
      </w:r>
      <w:r>
        <w:rPr>
          <w:rFonts w:ascii="Times New Roman"/>
          <w:b w:val="false"/>
          <w:i w:val="false"/>
          <w:color w:val="000000"/>
          <w:sz w:val="28"/>
        </w:rPr>
        <w:t>
</w:t>
      </w:r>
      <w:r>
        <w:rPr>
          <w:rFonts w:ascii="Times New Roman"/>
          <w:b/>
          <w:i w:val="false"/>
          <w:color w:val="000080"/>
          <w:sz w:val="28"/>
        </w:rPr>
        <w:t xml:space="preserve">жүктерді темір жол көлігімен тасымалдау көлемі </w:t>
      </w:r>
      <w:r>
        <w:br/>
      </w:r>
      <w:r>
        <w:rPr>
          <w:rFonts w:ascii="Times New Roman"/>
          <w:b w:val="false"/>
          <w:i w:val="false"/>
          <w:color w:val="000000"/>
          <w:sz w:val="28"/>
        </w:rPr>
        <w:t>
</w:t>
      </w:r>
      <w:r>
        <w:rPr>
          <w:rFonts w:ascii="Times New Roman"/>
          <w:b/>
          <w:i w:val="false"/>
          <w:color w:val="000080"/>
          <w:sz w:val="28"/>
        </w:rPr>
        <w:t xml:space="preserve">(апта сайын)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Бір аптада, млн. тонна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жылдың </w:t>
            </w:r>
            <w:r>
              <w:br/>
            </w:r>
            <w:r>
              <w:rPr>
                <w:rFonts w:ascii="Times New Roman"/>
                <w:b w:val="false"/>
                <w:i w:val="false"/>
                <w:color w:val="000000"/>
                <w:sz w:val="20"/>
              </w:rPr>
              <w:t xml:space="preserve">
тиісті кезеңіне </w:t>
            </w:r>
            <w:r>
              <w:br/>
            </w:r>
            <w:r>
              <w:rPr>
                <w:rFonts w:ascii="Times New Roman"/>
                <w:b w:val="false"/>
                <w:i w:val="false"/>
                <w:color w:val="000000"/>
                <w:sz w:val="20"/>
              </w:rPr>
              <w:t xml:space="preserve">
%-бен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Өткен кезеңге %-бен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Жүктерді тасымалдау көлемі, оның ішінде: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шаруашылығы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өнеркәсіп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тау-кен өндіру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өңдеу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14-қосымша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 бойынша және өңірлер бөлінісінде </w:t>
      </w:r>
      <w:r>
        <w:br/>
      </w:r>
      <w:r>
        <w:rPr>
          <w:rFonts w:ascii="Times New Roman"/>
          <w:b w:val="false"/>
          <w:i w:val="false"/>
          <w:color w:val="000000"/>
          <w:sz w:val="28"/>
        </w:rPr>
        <w:t>
</w:t>
      </w:r>
      <w:r>
        <w:rPr>
          <w:rFonts w:ascii="Times New Roman"/>
          <w:b/>
          <w:i w:val="false"/>
          <w:color w:val="000080"/>
          <w:sz w:val="28"/>
        </w:rPr>
        <w:t xml:space="preserve">шағын кәсіпкерлікті* дамытудың негізгі көрсеткіштері </w:t>
      </w:r>
      <w:r>
        <w:br/>
      </w:r>
      <w:r>
        <w:rPr>
          <w:rFonts w:ascii="Times New Roman"/>
          <w:b w:val="false"/>
          <w:i w:val="false"/>
          <w:color w:val="000000"/>
          <w:sz w:val="28"/>
        </w:rPr>
        <w:t>
</w:t>
      </w:r>
      <w:r>
        <w:rPr>
          <w:rFonts w:ascii="Times New Roman"/>
          <w:b/>
          <w:i w:val="false"/>
          <w:color w:val="000080"/>
          <w:sz w:val="28"/>
        </w:rPr>
        <w:t xml:space="preserve">(тоқсан сайын)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8"/>
        <w:gridCol w:w="1323"/>
        <w:gridCol w:w="1240"/>
        <w:gridCol w:w="1323"/>
        <w:gridCol w:w="1302"/>
        <w:gridCol w:w="1136"/>
        <w:gridCol w:w="1094"/>
        <w:gridCol w:w="1044"/>
        <w:gridCol w:w="1116"/>
        <w:gridCol w:w="1142"/>
        <w:gridCol w:w="1122"/>
      </w:tblGrid>
      <w:tr>
        <w:trPr>
          <w:trHeight w:val="30" w:hRule="atLeast"/>
        </w:trPr>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Субъектілердің саны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Өткізілген өнімнің көлемі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Жұмыспен қамтылғандардың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тоқсанның аяғында, мың бірл.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о.і. белсенді, мың бірл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белсенді субъектілер 2009 жылдың </w:t>
            </w:r>
            <w:r>
              <w:br/>
            </w:r>
            <w:r>
              <w:rPr>
                <w:rFonts w:ascii="Times New Roman"/>
                <w:b w:val="false"/>
                <w:i w:val="false"/>
                <w:color w:val="000000"/>
                <w:sz w:val="20"/>
              </w:rPr>
              <w:t xml:space="preserve">
өткен тоқсанына %-бен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белсенді субъектілер 2008 жылдың </w:t>
            </w:r>
            <w:r>
              <w:br/>
            </w:r>
            <w:r>
              <w:rPr>
                <w:rFonts w:ascii="Times New Roman"/>
                <w:b w:val="false"/>
                <w:i w:val="false"/>
                <w:color w:val="000000"/>
                <w:sz w:val="20"/>
              </w:rPr>
              <w:t xml:space="preserve">
тиісті тоқсанына %-бен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бір тоқсанда, млн. теңге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ИФО 2009 жылдың </w:t>
            </w:r>
            <w:r>
              <w:br/>
            </w:r>
            <w:r>
              <w:rPr>
                <w:rFonts w:ascii="Times New Roman"/>
                <w:b w:val="false"/>
                <w:i w:val="false"/>
                <w:color w:val="000000"/>
                <w:sz w:val="20"/>
              </w:rPr>
              <w:t xml:space="preserve">
өткен тоқсанына %-бен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ИФО 2008 жылдың тиісті тоқсанына %-бен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тоқсанның аяғында, мың адам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өткен тоқсанына %-бен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жылдың тиісті тоқсанына %-бен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Ауылшаруашылығы, аңшылық және орман шаруашылығы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Өнеркәсіп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тау-кен өндіру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өңдеу (кіші секторлар бөлінісінде)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электрэнергиясын, газ бен суды өндіру және бөлу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Құрылыс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Автомобильдерді, тұрмыстық бұйымдарды және жеке пайдаланымдағы заттарды сату, жөндеу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Көлік және байланыс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Жылжымайтын мүлікпен жасалатын операциялар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беру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Денсаулық сақтау және әлеуметтік қызметтер көрсету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 секторлар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xml:space="preserve">
      * қызметкерлердің орташа жылдық саны елу адамнан аспайтын заңды тұлға құрмайтын дара кәсіпкерлер мен қызметкерлердің орташа жылдық саны елу адамнан аспайтын және жылына активтердің орташа жылдың құны тиісті қаржы жылына арналған республикалық бюджет туралы заңда белгіленген алпыс мың еселенген айлық есептік көрсеткіштен аспайтын жеке кәсіпкерлікті жүзеге асыратын заңды тұлғалар шағын кәсіпкерлік субъектілері болып табылады.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15-қосымша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 бойынша және өңірлер бөлінісінде </w:t>
      </w:r>
      <w:r>
        <w:br/>
      </w:r>
      <w:r>
        <w:rPr>
          <w:rFonts w:ascii="Times New Roman"/>
          <w:b w:val="false"/>
          <w:i w:val="false"/>
          <w:color w:val="000000"/>
          <w:sz w:val="28"/>
        </w:rPr>
        <w:t>
</w:t>
      </w:r>
      <w:r>
        <w:rPr>
          <w:rFonts w:ascii="Times New Roman"/>
          <w:b/>
          <w:i w:val="false"/>
          <w:color w:val="000080"/>
          <w:sz w:val="28"/>
        </w:rPr>
        <w:t xml:space="preserve">сыртқы сауда қызметінің негізгі көрсеткіштері </w:t>
      </w:r>
      <w:r>
        <w:br/>
      </w:r>
      <w:r>
        <w:rPr>
          <w:rFonts w:ascii="Times New Roman"/>
          <w:b w:val="false"/>
          <w:i w:val="false"/>
          <w:color w:val="000000"/>
          <w:sz w:val="28"/>
        </w:rPr>
        <w:t>
</w:t>
      </w:r>
      <w:r>
        <w:rPr>
          <w:rFonts w:ascii="Times New Roman"/>
          <w:b/>
          <w:i w:val="false"/>
          <w:color w:val="000080"/>
          <w:sz w:val="28"/>
        </w:rPr>
        <w:t xml:space="preserve">(ай сайын)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181"/>
        <w:gridCol w:w="1487"/>
        <w:gridCol w:w="838"/>
        <w:gridCol w:w="838"/>
        <w:gridCol w:w="857"/>
        <w:gridCol w:w="1024"/>
        <w:gridCol w:w="801"/>
        <w:gridCol w:w="1398"/>
        <w:gridCol w:w="875"/>
        <w:gridCol w:w="838"/>
        <w:gridCol w:w="931"/>
        <w:gridCol w:w="894"/>
        <w:gridCol w:w="931"/>
      </w:tblGrid>
      <w:tr>
        <w:trPr>
          <w:trHeight w:val="30" w:hRule="atLeast"/>
        </w:trPr>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сэқ </w:t>
            </w:r>
            <w:r>
              <w:br/>
            </w:r>
            <w:r>
              <w:rPr>
                <w:rFonts w:ascii="Times New Roman"/>
                <w:b w:val="false"/>
                <w:i w:val="false"/>
                <w:color w:val="000000"/>
                <w:sz w:val="20"/>
              </w:rPr>
              <w:t xml:space="preserve">
тн </w:t>
            </w:r>
            <w:r>
              <w:br/>
            </w:r>
            <w:r>
              <w:rPr>
                <w:rFonts w:ascii="Times New Roman"/>
                <w:b w:val="false"/>
                <w:i w:val="false"/>
                <w:color w:val="000000"/>
                <w:sz w:val="20"/>
              </w:rPr>
              <w:t xml:space="preserve">
коды </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Тауар тобының </w:t>
            </w:r>
            <w:r>
              <w:br/>
            </w:r>
            <w:r>
              <w:rPr>
                <w:rFonts w:ascii="Times New Roman"/>
                <w:b w:val="false"/>
                <w:i w:val="false"/>
                <w:color w:val="000000"/>
                <w:sz w:val="20"/>
              </w:rPr>
              <w:t xml:space="preserve">
атауы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Экспорт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Импорт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жылғы қаңтар-желтоқсан(01.01.2009 ж.)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ай, млн. АҚШ долл.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жылдың тиісті айына %-бен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өткен айына %-бен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басынан бастап кезең үшін,млн. АҚШ долл.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жылдың тиісті кезеңіне %-бен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жылғы қаңтар желтоқсан (01.01.2009 ж.)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ай, млн.АҚШ долл.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жылдың тиісті айына %-бен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өткен айына %-бен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басынан бастап кезең үшін, млн. АҚШ долл.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жылдың тиісті кезеңіне %-бен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БАРЛЫҒЫ, оның ішінде: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01-24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Жануарлардан және өсімдіктен алынатын өнімдер, дайын азық-түлік тауарлары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25-27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Минералды өнімдер, оның ішінде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Отын энергетикалық тауарлар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28-40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Химия және соған байланысты өнеркәсіп салаларының өнімі (каучуктер мен пластмассаны қоса алған </w:t>
            </w:r>
            <w:r>
              <w:br/>
            </w:r>
            <w:r>
              <w:rPr>
                <w:rFonts w:ascii="Times New Roman"/>
                <w:b w:val="false"/>
                <w:i w:val="false"/>
                <w:color w:val="000000"/>
                <w:sz w:val="20"/>
              </w:rPr>
              <w:t xml:space="preserve">
да)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41-43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Былғары шикі </w:t>
            </w:r>
            <w:r>
              <w:br/>
            </w:r>
            <w:r>
              <w:rPr>
                <w:rFonts w:ascii="Times New Roman"/>
                <w:b w:val="false"/>
                <w:i w:val="false"/>
                <w:color w:val="000000"/>
                <w:sz w:val="20"/>
              </w:rPr>
              <w:t xml:space="preserve">
заты, аң терісі және олар </w:t>
            </w:r>
            <w:r>
              <w:br/>
            </w:r>
            <w:r>
              <w:rPr>
                <w:rFonts w:ascii="Times New Roman"/>
                <w:b w:val="false"/>
                <w:i w:val="false"/>
                <w:color w:val="000000"/>
                <w:sz w:val="20"/>
              </w:rPr>
              <w:t xml:space="preserve">
дан жасалған бұйым </w:t>
            </w:r>
            <w:r>
              <w:br/>
            </w:r>
            <w:r>
              <w:rPr>
                <w:rFonts w:ascii="Times New Roman"/>
                <w:b w:val="false"/>
                <w:i w:val="false"/>
                <w:color w:val="000000"/>
                <w:sz w:val="20"/>
              </w:rPr>
              <w:t xml:space="preserve">
дар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44-49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Сүрек,ағаш материалдарымен целлю </w:t>
            </w:r>
            <w:r>
              <w:br/>
            </w:r>
            <w:r>
              <w:rPr>
                <w:rFonts w:ascii="Times New Roman"/>
                <w:b w:val="false"/>
                <w:i w:val="false"/>
                <w:color w:val="000000"/>
                <w:sz w:val="20"/>
              </w:rPr>
              <w:t xml:space="preserve">
лоза қағаз бұйым </w:t>
            </w:r>
            <w:r>
              <w:br/>
            </w:r>
            <w:r>
              <w:rPr>
                <w:rFonts w:ascii="Times New Roman"/>
                <w:b w:val="false"/>
                <w:i w:val="false"/>
                <w:color w:val="000000"/>
                <w:sz w:val="20"/>
              </w:rPr>
              <w:t xml:space="preserve">
дары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50-63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Текс </w:t>
            </w:r>
            <w:r>
              <w:br/>
            </w:r>
            <w:r>
              <w:rPr>
                <w:rFonts w:ascii="Times New Roman"/>
                <w:b w:val="false"/>
                <w:i w:val="false"/>
                <w:color w:val="000000"/>
                <w:sz w:val="20"/>
              </w:rPr>
              <w:t xml:space="preserve">
тиль және текс </w:t>
            </w:r>
            <w:r>
              <w:br/>
            </w:r>
            <w:r>
              <w:rPr>
                <w:rFonts w:ascii="Times New Roman"/>
                <w:b w:val="false"/>
                <w:i w:val="false"/>
                <w:color w:val="000000"/>
                <w:sz w:val="20"/>
              </w:rPr>
              <w:t xml:space="preserve">
тиль бұйым </w:t>
            </w:r>
            <w:r>
              <w:br/>
            </w:r>
            <w:r>
              <w:rPr>
                <w:rFonts w:ascii="Times New Roman"/>
                <w:b w:val="false"/>
                <w:i w:val="false"/>
                <w:color w:val="000000"/>
                <w:sz w:val="20"/>
              </w:rPr>
              <w:t xml:space="preserve">
дары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64-67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Аяқ-киім, бас киім </w:t>
            </w:r>
            <w:r>
              <w:br/>
            </w:r>
            <w:r>
              <w:rPr>
                <w:rFonts w:ascii="Times New Roman"/>
                <w:b w:val="false"/>
                <w:i w:val="false"/>
                <w:color w:val="000000"/>
                <w:sz w:val="20"/>
              </w:rPr>
              <w:t xml:space="preserve">
дер мен галан </w:t>
            </w:r>
            <w:r>
              <w:br/>
            </w:r>
            <w:r>
              <w:rPr>
                <w:rFonts w:ascii="Times New Roman"/>
                <w:b w:val="false"/>
                <w:i w:val="false"/>
                <w:color w:val="000000"/>
                <w:sz w:val="20"/>
              </w:rPr>
              <w:t xml:space="preserve">
терея тауар </w:t>
            </w:r>
            <w:r>
              <w:br/>
            </w:r>
            <w:r>
              <w:rPr>
                <w:rFonts w:ascii="Times New Roman"/>
                <w:b w:val="false"/>
                <w:i w:val="false"/>
                <w:color w:val="000000"/>
                <w:sz w:val="20"/>
              </w:rPr>
              <w:t xml:space="preserve">
лары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68-69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Құры </w:t>
            </w:r>
            <w:r>
              <w:br/>
            </w:r>
            <w:r>
              <w:rPr>
                <w:rFonts w:ascii="Times New Roman"/>
                <w:b w:val="false"/>
                <w:i w:val="false"/>
                <w:color w:val="000000"/>
                <w:sz w:val="20"/>
              </w:rPr>
              <w:t xml:space="preserve">
лыс материалдары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72-83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Метал </w:t>
            </w:r>
            <w:r>
              <w:br/>
            </w:r>
            <w:r>
              <w:rPr>
                <w:rFonts w:ascii="Times New Roman"/>
                <w:b w:val="false"/>
                <w:i w:val="false"/>
                <w:color w:val="000000"/>
                <w:sz w:val="20"/>
              </w:rPr>
              <w:t xml:space="preserve">
дар мен олар </w:t>
            </w:r>
            <w:r>
              <w:br/>
            </w:r>
            <w:r>
              <w:rPr>
                <w:rFonts w:ascii="Times New Roman"/>
                <w:b w:val="false"/>
                <w:i w:val="false"/>
                <w:color w:val="000000"/>
                <w:sz w:val="20"/>
              </w:rPr>
              <w:t xml:space="preserve">
дан жасал </w:t>
            </w:r>
            <w:r>
              <w:br/>
            </w:r>
            <w:r>
              <w:rPr>
                <w:rFonts w:ascii="Times New Roman"/>
                <w:b w:val="false"/>
                <w:i w:val="false"/>
                <w:color w:val="000000"/>
                <w:sz w:val="20"/>
              </w:rPr>
              <w:t xml:space="preserve">
ған бұйым </w:t>
            </w:r>
            <w:r>
              <w:br/>
            </w:r>
            <w:r>
              <w:rPr>
                <w:rFonts w:ascii="Times New Roman"/>
                <w:b w:val="false"/>
                <w:i w:val="false"/>
                <w:color w:val="000000"/>
                <w:sz w:val="20"/>
              </w:rPr>
              <w:t xml:space="preserve">
дар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84-92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Машиналар, жабдықтар, </w:t>
            </w:r>
            <w:r>
              <w:br/>
            </w:r>
            <w:r>
              <w:rPr>
                <w:rFonts w:ascii="Times New Roman"/>
                <w:b w:val="false"/>
                <w:i w:val="false"/>
                <w:color w:val="000000"/>
                <w:sz w:val="20"/>
              </w:rPr>
              <w:t xml:space="preserve">
көлік құрал </w:t>
            </w:r>
            <w:r>
              <w:br/>
            </w:r>
            <w:r>
              <w:rPr>
                <w:rFonts w:ascii="Times New Roman"/>
                <w:b w:val="false"/>
                <w:i w:val="false"/>
                <w:color w:val="000000"/>
                <w:sz w:val="20"/>
              </w:rPr>
              <w:t xml:space="preserve">
дары, аспап </w:t>
            </w:r>
            <w:r>
              <w:br/>
            </w:r>
            <w:r>
              <w:rPr>
                <w:rFonts w:ascii="Times New Roman"/>
                <w:b w:val="false"/>
                <w:i w:val="false"/>
                <w:color w:val="000000"/>
                <w:sz w:val="20"/>
              </w:rPr>
              <w:t xml:space="preserve">
тар мен аппар </w:t>
            </w:r>
            <w:r>
              <w:br/>
            </w:r>
            <w:r>
              <w:rPr>
                <w:rFonts w:ascii="Times New Roman"/>
                <w:b w:val="false"/>
                <w:i w:val="false"/>
                <w:color w:val="000000"/>
                <w:sz w:val="20"/>
              </w:rPr>
              <w:t xml:space="preserve">
аттар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70-71,  93-97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Өзге де тауарлар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16-қосымша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 бойынша және өңірлер бөлінісінде </w:t>
      </w:r>
      <w:r>
        <w:br/>
      </w:r>
      <w:r>
        <w:rPr>
          <w:rFonts w:ascii="Times New Roman"/>
          <w:b w:val="false"/>
          <w:i w:val="false"/>
          <w:color w:val="000000"/>
          <w:sz w:val="28"/>
        </w:rPr>
        <w:t>
</w:t>
      </w:r>
      <w:r>
        <w:rPr>
          <w:rFonts w:ascii="Times New Roman"/>
          <w:b/>
          <w:i w:val="false"/>
          <w:color w:val="000080"/>
          <w:sz w:val="28"/>
        </w:rPr>
        <w:t xml:space="preserve">негізгі тауарлардың экспорты* </w:t>
      </w:r>
      <w:r>
        <w:br/>
      </w:r>
      <w:r>
        <w:rPr>
          <w:rFonts w:ascii="Times New Roman"/>
          <w:b w:val="false"/>
          <w:i w:val="false"/>
          <w:color w:val="000000"/>
          <w:sz w:val="28"/>
        </w:rPr>
        <w:t>
</w:t>
      </w:r>
      <w:r>
        <w:rPr>
          <w:rFonts w:ascii="Times New Roman"/>
          <w:b/>
          <w:i w:val="false"/>
          <w:color w:val="000080"/>
          <w:sz w:val="28"/>
        </w:rPr>
        <w:t xml:space="preserve">(ай сайын)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2553"/>
        <w:gridCol w:w="2733"/>
        <w:gridCol w:w="2953"/>
        <w:gridCol w:w="2713"/>
      </w:tblGrid>
      <w:tr>
        <w:trPr>
          <w:trHeight w:val="30" w:hRule="atLeast"/>
        </w:trPr>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СЭҚ ТН </w:t>
            </w:r>
            <w:r>
              <w:br/>
            </w:r>
            <w:r>
              <w:rPr>
                <w:rFonts w:ascii="Times New Roman"/>
                <w:b w:val="false"/>
                <w:i w:val="false"/>
                <w:color w:val="000000"/>
                <w:sz w:val="20"/>
              </w:rPr>
              <w:t xml:space="preserve">
коды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Тауардың атауы, өлшем бірлігі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Экспорт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бір </w:t>
            </w:r>
            <w:r>
              <w:br/>
            </w:r>
            <w:r>
              <w:rPr>
                <w:rFonts w:ascii="Times New Roman"/>
                <w:b w:val="false"/>
                <w:i w:val="false"/>
                <w:color w:val="000000"/>
                <w:sz w:val="20"/>
              </w:rPr>
              <w:t xml:space="preserve">
айдағы көлемі </w:t>
            </w:r>
            <w:r>
              <w:br/>
            </w:r>
            <w:r>
              <w:rPr>
                <w:rFonts w:ascii="Times New Roman"/>
                <w:b w:val="false"/>
                <w:i w:val="false"/>
                <w:color w:val="000000"/>
                <w:sz w:val="20"/>
              </w:rPr>
              <w:t xml:space="preserve">
г.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айына </w:t>
            </w:r>
            <w:r>
              <w:br/>
            </w:r>
            <w:r>
              <w:rPr>
                <w:rFonts w:ascii="Times New Roman"/>
                <w:b w:val="false"/>
                <w:i w:val="false"/>
                <w:color w:val="000000"/>
                <w:sz w:val="20"/>
              </w:rPr>
              <w:t xml:space="preserve">
%-бен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 тиісті айына %-бен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xml:space="preserve">
      * негізгі тауарлардың тізбесін Экономика және бюджеттік жоспарлау министрлігі мүдделі мемлекеттік органдармен бірлесіп айқындайды </w:t>
      </w:r>
      <w:r>
        <w:br/>
      </w:r>
      <w:r>
        <w:rPr>
          <w:rFonts w:ascii="Times New Roman"/>
          <w:b w:val="false"/>
          <w:i w:val="false"/>
          <w:color w:val="000000"/>
          <w:sz w:val="28"/>
        </w:rPr>
        <w:t xml:space="preserve">
      * СЭҚ ТН-нің 9 мәнді коды бойынша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17-қосымша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 бойынша және өңірлер бөлінісінде атаулы </w:t>
      </w:r>
      <w:r>
        <w:br/>
      </w:r>
      <w:r>
        <w:rPr>
          <w:rFonts w:ascii="Times New Roman"/>
          <w:b w:val="false"/>
          <w:i w:val="false"/>
          <w:color w:val="000000"/>
          <w:sz w:val="28"/>
        </w:rPr>
        <w:t>
</w:t>
      </w:r>
      <w:r>
        <w:rPr>
          <w:rFonts w:ascii="Times New Roman"/>
          <w:b/>
          <w:i w:val="false"/>
          <w:color w:val="000080"/>
          <w:sz w:val="28"/>
        </w:rPr>
        <w:t xml:space="preserve">әлеуметтік көмекті тағайындау жөніндегі мәліметтер* </w:t>
      </w:r>
      <w:r>
        <w:br/>
      </w:r>
      <w:r>
        <w:rPr>
          <w:rFonts w:ascii="Times New Roman"/>
          <w:b w:val="false"/>
          <w:i w:val="false"/>
          <w:color w:val="000000"/>
          <w:sz w:val="28"/>
        </w:rPr>
        <w:t>
</w:t>
      </w:r>
      <w:r>
        <w:rPr>
          <w:rFonts w:ascii="Times New Roman"/>
          <w:b/>
          <w:i w:val="false"/>
          <w:color w:val="000080"/>
          <w:sz w:val="28"/>
        </w:rPr>
        <w:t xml:space="preserve">(ай сайын)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Өңірлердің атауы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бір айдағы тағайындаулар саны, мың адам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алдыңғы айына %-бен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 тиісті айына %-бен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Ақмола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Ақтөбе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Алматы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Атырау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ШҚО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Жамбыл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БҚО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Қарағанды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Қызылорда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Қостанай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Маңғыстау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Павлодар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СҚО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ОҚО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Алматы қаласы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Астана қаласы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xml:space="preserve">
      * ақпарат Қазақстан Республикасы Үкіметінің 2009 жылғы 13 қаңтардағы N 6 қаулысының 2 және 3-тармақтарында белгіленген мерзімге сәйкес беріледі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18-қосымша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 бойынша және өңірлер бөлінісінде </w:t>
      </w:r>
      <w:r>
        <w:br/>
      </w:r>
      <w:r>
        <w:rPr>
          <w:rFonts w:ascii="Times New Roman"/>
          <w:b w:val="false"/>
          <w:i w:val="false"/>
          <w:color w:val="000000"/>
          <w:sz w:val="28"/>
        </w:rPr>
        <w:t>
</w:t>
      </w:r>
      <w:r>
        <w:rPr>
          <w:rFonts w:ascii="Times New Roman"/>
          <w:b/>
          <w:i w:val="false"/>
          <w:color w:val="000080"/>
          <w:sz w:val="28"/>
        </w:rPr>
        <w:t xml:space="preserve">тұрғын үй көмегін тағайындау жөніндегі мәліметтер* </w:t>
      </w:r>
      <w:r>
        <w:br/>
      </w:r>
      <w:r>
        <w:rPr>
          <w:rFonts w:ascii="Times New Roman"/>
          <w:b w:val="false"/>
          <w:i w:val="false"/>
          <w:color w:val="000000"/>
          <w:sz w:val="28"/>
        </w:rPr>
        <w:t>
</w:t>
      </w:r>
      <w:r>
        <w:rPr>
          <w:rFonts w:ascii="Times New Roman"/>
          <w:b/>
          <w:i w:val="false"/>
          <w:color w:val="000080"/>
          <w:sz w:val="28"/>
        </w:rPr>
        <w:t xml:space="preserve">(ай сайын)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Өңірлердің атауы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бір айдағы тағайындаулар саны, мың адам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алдыңғы айына %-бен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 тиісті айына %-бен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қала </w:t>
            </w:r>
            <w:r>
              <w:br/>
            </w:r>
            <w:r>
              <w:rPr>
                <w:rFonts w:ascii="Times New Roman"/>
                <w:b w:val="false"/>
                <w:i w:val="false"/>
                <w:color w:val="000000"/>
                <w:sz w:val="20"/>
              </w:rPr>
              <w:t xml:space="preserve">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қала </w:t>
            </w:r>
            <w:r>
              <w:br/>
            </w:r>
            <w:r>
              <w:rPr>
                <w:rFonts w:ascii="Times New Roman"/>
                <w:b w:val="false"/>
                <w:i w:val="false"/>
                <w:color w:val="000000"/>
                <w:sz w:val="20"/>
              </w:rPr>
              <w:t xml:space="preserve">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ШҚО </w:t>
            </w:r>
            <w:r>
              <w:br/>
            </w:r>
            <w:r>
              <w:rPr>
                <w:rFonts w:ascii="Times New Roman"/>
                <w:b w:val="false"/>
                <w:i w:val="false"/>
                <w:color w:val="000000"/>
                <w:sz w:val="20"/>
              </w:rPr>
              <w:t xml:space="preserve">
қала </w:t>
            </w:r>
            <w:r>
              <w:br/>
            </w:r>
            <w:r>
              <w:rPr>
                <w:rFonts w:ascii="Times New Roman"/>
                <w:b w:val="false"/>
                <w:i w:val="false"/>
                <w:color w:val="000000"/>
                <w:sz w:val="20"/>
              </w:rPr>
              <w:t xml:space="preserve">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қала </w:t>
            </w:r>
            <w:r>
              <w:br/>
            </w:r>
            <w:r>
              <w:rPr>
                <w:rFonts w:ascii="Times New Roman"/>
                <w:b w:val="false"/>
                <w:i w:val="false"/>
                <w:color w:val="000000"/>
                <w:sz w:val="20"/>
              </w:rPr>
              <w:t xml:space="preserve">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БҚО </w:t>
            </w:r>
            <w:r>
              <w:br/>
            </w:r>
            <w:r>
              <w:rPr>
                <w:rFonts w:ascii="Times New Roman"/>
                <w:b w:val="false"/>
                <w:i w:val="false"/>
                <w:color w:val="000000"/>
                <w:sz w:val="20"/>
              </w:rPr>
              <w:t xml:space="preserve">
қала </w:t>
            </w:r>
            <w:r>
              <w:br/>
            </w:r>
            <w:r>
              <w:rPr>
                <w:rFonts w:ascii="Times New Roman"/>
                <w:b w:val="false"/>
                <w:i w:val="false"/>
                <w:color w:val="000000"/>
                <w:sz w:val="20"/>
              </w:rPr>
              <w:t xml:space="preserve">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қала </w:t>
            </w:r>
            <w:r>
              <w:br/>
            </w:r>
            <w:r>
              <w:rPr>
                <w:rFonts w:ascii="Times New Roman"/>
                <w:b w:val="false"/>
                <w:i w:val="false"/>
                <w:color w:val="000000"/>
                <w:sz w:val="20"/>
              </w:rPr>
              <w:t xml:space="preserve">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қала </w:t>
            </w:r>
            <w:r>
              <w:br/>
            </w:r>
            <w:r>
              <w:rPr>
                <w:rFonts w:ascii="Times New Roman"/>
                <w:b w:val="false"/>
                <w:i w:val="false"/>
                <w:color w:val="000000"/>
                <w:sz w:val="20"/>
              </w:rPr>
              <w:t xml:space="preserve">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қала </w:t>
            </w:r>
            <w:r>
              <w:br/>
            </w:r>
            <w:r>
              <w:rPr>
                <w:rFonts w:ascii="Times New Roman"/>
                <w:b w:val="false"/>
                <w:i w:val="false"/>
                <w:color w:val="000000"/>
                <w:sz w:val="20"/>
              </w:rPr>
              <w:t xml:space="preserve">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СҚО </w:t>
            </w:r>
            <w:r>
              <w:br/>
            </w:r>
            <w:r>
              <w:rPr>
                <w:rFonts w:ascii="Times New Roman"/>
                <w:b w:val="false"/>
                <w:i w:val="false"/>
                <w:color w:val="000000"/>
                <w:sz w:val="20"/>
              </w:rPr>
              <w:t xml:space="preserve">
қала </w:t>
            </w:r>
            <w:r>
              <w:br/>
            </w:r>
            <w:r>
              <w:rPr>
                <w:rFonts w:ascii="Times New Roman"/>
                <w:b w:val="false"/>
                <w:i w:val="false"/>
                <w:color w:val="000000"/>
                <w:sz w:val="20"/>
              </w:rPr>
              <w:t xml:space="preserve">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ОҚО </w:t>
            </w:r>
            <w:r>
              <w:br/>
            </w:r>
            <w:r>
              <w:rPr>
                <w:rFonts w:ascii="Times New Roman"/>
                <w:b w:val="false"/>
                <w:i w:val="false"/>
                <w:color w:val="000000"/>
                <w:sz w:val="20"/>
              </w:rPr>
              <w:t xml:space="preserve">
қала </w:t>
            </w:r>
            <w:r>
              <w:br/>
            </w:r>
            <w:r>
              <w:rPr>
                <w:rFonts w:ascii="Times New Roman"/>
                <w:b w:val="false"/>
                <w:i w:val="false"/>
                <w:color w:val="000000"/>
                <w:sz w:val="20"/>
              </w:rPr>
              <w:t xml:space="preserve">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Алматы қаласы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Астана қаласы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xml:space="preserve">
      * ақпарат Қазақстан Республикасы Үкіметінің 2009 жылғы 13 қаңтардағы N 6 қаулысының 2 және 3-тармақтарында белгіленген мерзімге сәйкес беріледі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19-қосымша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 бойынша және өңірлер бөлінісінде </w:t>
      </w:r>
      <w:r>
        <w:br/>
      </w:r>
      <w:r>
        <w:rPr>
          <w:rFonts w:ascii="Times New Roman"/>
          <w:b w:val="false"/>
          <w:i w:val="false"/>
          <w:color w:val="000000"/>
          <w:sz w:val="28"/>
        </w:rPr>
        <w:t>
</w:t>
      </w:r>
      <w:r>
        <w:rPr>
          <w:rFonts w:ascii="Times New Roman"/>
          <w:b/>
          <w:i w:val="false"/>
          <w:color w:val="000080"/>
          <w:sz w:val="28"/>
        </w:rPr>
        <w:t xml:space="preserve">18 жасқа дейінгі балаларға берілетін мемлекеттік </w:t>
      </w:r>
      <w:r>
        <w:br/>
      </w:r>
      <w:r>
        <w:rPr>
          <w:rFonts w:ascii="Times New Roman"/>
          <w:b w:val="false"/>
          <w:i w:val="false"/>
          <w:color w:val="000000"/>
          <w:sz w:val="28"/>
        </w:rPr>
        <w:t>
</w:t>
      </w:r>
      <w:r>
        <w:rPr>
          <w:rFonts w:ascii="Times New Roman"/>
          <w:b/>
          <w:i w:val="false"/>
          <w:color w:val="000080"/>
          <w:sz w:val="28"/>
        </w:rPr>
        <w:t xml:space="preserve">жәрдемақыларды тағайындау жөніндегі мәліметтер* </w:t>
      </w:r>
      <w:r>
        <w:br/>
      </w:r>
      <w:r>
        <w:rPr>
          <w:rFonts w:ascii="Times New Roman"/>
          <w:b w:val="false"/>
          <w:i w:val="false"/>
          <w:color w:val="000000"/>
          <w:sz w:val="28"/>
        </w:rPr>
        <w:t>
</w:t>
      </w:r>
      <w:r>
        <w:rPr>
          <w:rFonts w:ascii="Times New Roman"/>
          <w:b/>
          <w:i w:val="false"/>
          <w:color w:val="000080"/>
          <w:sz w:val="28"/>
        </w:rPr>
        <w:t xml:space="preserve">(ай сайын)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Өңірлердің атауы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бір айдағы тағайындаулар саны, мың адам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алдыңғы айына %-бен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 тиісті айына %-бен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Ақмола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Ақтөбе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Алматы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Атырау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ШҚО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Жамбыл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БҚО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Қарағанды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Қызылорда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Қостанай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Маңғыстау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Павлодар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СҚО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ОҚО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Алматы қаласы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Астана қаласы қала ауыл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xml:space="preserve">
      * ақпарат Қазақстан Республикасы Үкіметінің 2009 жылғы 13 қаңтардағы N 6 қаулысының 2 және 3-тармақтарында белгіленген мерзімге сәйкес беріледі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20-қосымша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Мемлекеттік бюджетке түскен іс жүзіндегі салықтық </w:t>
      </w:r>
      <w:r>
        <w:br/>
      </w:r>
      <w:r>
        <w:rPr>
          <w:rFonts w:ascii="Times New Roman"/>
          <w:b w:val="false"/>
          <w:i w:val="false"/>
          <w:color w:val="000000"/>
          <w:sz w:val="28"/>
        </w:rPr>
        <w:t>
</w:t>
      </w:r>
      <w:r>
        <w:rPr>
          <w:rFonts w:ascii="Times New Roman"/>
          <w:b/>
          <w:i w:val="false"/>
          <w:color w:val="000080"/>
          <w:sz w:val="28"/>
        </w:rPr>
        <w:t xml:space="preserve">түсімдер туралы ақпарат </w:t>
      </w:r>
      <w:r>
        <w:br/>
      </w:r>
      <w:r>
        <w:rPr>
          <w:rFonts w:ascii="Times New Roman"/>
          <w:b w:val="false"/>
          <w:i w:val="false"/>
          <w:color w:val="000000"/>
          <w:sz w:val="28"/>
        </w:rPr>
        <w:t>
</w:t>
      </w:r>
      <w:r>
        <w:rPr>
          <w:rFonts w:ascii="Times New Roman"/>
          <w:b/>
          <w:i w:val="false"/>
          <w:color w:val="000080"/>
          <w:sz w:val="28"/>
        </w:rPr>
        <w:t xml:space="preserve">(Ұлттық қорға түскен түсімдерді есептемегенде)* </w:t>
      </w:r>
      <w:r>
        <w:br/>
      </w:r>
      <w:r>
        <w:rPr>
          <w:rFonts w:ascii="Times New Roman"/>
          <w:b w:val="false"/>
          <w:i w:val="false"/>
          <w:color w:val="000000"/>
          <w:sz w:val="28"/>
        </w:rPr>
        <w:t>
</w:t>
      </w:r>
      <w:r>
        <w:rPr>
          <w:rFonts w:ascii="Times New Roman"/>
          <w:b/>
          <w:i w:val="false"/>
          <w:color w:val="000080"/>
          <w:sz w:val="28"/>
        </w:rPr>
        <w:t xml:space="preserve">(апта сайын) </w:t>
      </w:r>
    </w:p>
    <w:p>
      <w:pPr>
        <w:spacing w:after="0"/>
        <w:ind w:left="0"/>
        <w:jc w:val="both"/>
      </w:pPr>
      <w:r>
        <w:rPr>
          <w:rFonts w:ascii="Times New Roman"/>
          <w:b w:val="false"/>
          <w:i w:val="false"/>
          <w:color w:val="000000"/>
          <w:sz w:val="28"/>
        </w:rPr>
        <w:t xml:space="preserve">                                                       млн.теңге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453"/>
        <w:gridCol w:w="1453"/>
        <w:gridCol w:w="1553"/>
        <w:gridCol w:w="1493"/>
        <w:gridCol w:w="1453"/>
        <w:gridCol w:w="1313"/>
        <w:gridCol w:w="1333"/>
        <w:gridCol w:w="1273"/>
      </w:tblGrid>
      <w:tr>
        <w:trPr>
          <w:trHeight w:val="30" w:hRule="atLeast"/>
        </w:trPr>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Төлемнің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Салықтық түсімдер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Ауытқу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Өсу қарқыны, % -бен </w:t>
            </w:r>
          </w:p>
        </w:tc>
      </w:tr>
      <w:tr>
        <w:trPr>
          <w:trHeight w:val="30" w:hRule="atLeast"/>
        </w:trPr>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_._.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бір аптада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 _._.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тиісті аптада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2-бағ. - 4-бағ.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3-бағ.  - 5-бағ.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2-бағ./4-бағ.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3-бағ./5-бағ.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Салықтық түсімдер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Корпорациялық табыс салығы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Жеке табыс салығы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Әлеуметтік салық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Меншікке салынатын салық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ҚҚС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Ішкі өндіріс тауарларына салынатын ҚҚС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Импортталатын тауарларға салынатын ҚҚС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Акциздер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Ішкі өндіріс тауарларына салынатын </w:t>
            </w:r>
            <w:r>
              <w:br/>
            </w:r>
            <w:r>
              <w:rPr>
                <w:rFonts w:ascii="Times New Roman"/>
                <w:b w:val="false"/>
                <w:i w:val="false"/>
                <w:color w:val="000000"/>
                <w:sz w:val="20"/>
              </w:rPr>
              <w:t xml:space="preserve">
акциздер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Импортталатын тауарларға салынатын акциздер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Табиғи және басқа да ресурстар </w:t>
            </w:r>
            <w:r>
              <w:br/>
            </w:r>
            <w:r>
              <w:rPr>
                <w:rFonts w:ascii="Times New Roman"/>
                <w:b w:val="false"/>
                <w:i w:val="false"/>
                <w:color w:val="000000"/>
                <w:sz w:val="20"/>
              </w:rPr>
              <w:t xml:space="preserve">
ды пайдаланғаны үшін түсімдер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Халықара </w:t>
            </w:r>
            <w:r>
              <w:br/>
            </w:r>
            <w:r>
              <w:rPr>
                <w:rFonts w:ascii="Times New Roman"/>
                <w:b w:val="false"/>
                <w:i w:val="false"/>
                <w:color w:val="000000"/>
                <w:sz w:val="20"/>
              </w:rPr>
              <w:t xml:space="preserve">
лық сауда мен сыртқы операция </w:t>
            </w:r>
            <w:r>
              <w:br/>
            </w:r>
            <w:r>
              <w:rPr>
                <w:rFonts w:ascii="Times New Roman"/>
                <w:b w:val="false"/>
                <w:i w:val="false"/>
                <w:color w:val="000000"/>
                <w:sz w:val="20"/>
              </w:rPr>
              <w:t xml:space="preserve">
ларға салынатын салықтар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о.і. экспорттық кеден бажы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 да салықтық түсімдер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 xml:space="preserve">Анықтама үшін: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Кедендік кірістер </w:t>
            </w:r>
            <w:r>
              <w:br/>
            </w:r>
            <w:r>
              <w:rPr>
                <w:rFonts w:ascii="Times New Roman"/>
                <w:b w:val="false"/>
                <w:i w:val="false"/>
                <w:color w:val="000000"/>
                <w:sz w:val="20"/>
              </w:rPr>
              <w:t xml:space="preserve">
(импортта </w:t>
            </w:r>
            <w:r>
              <w:br/>
            </w:r>
            <w:r>
              <w:rPr>
                <w:rFonts w:ascii="Times New Roman"/>
                <w:b w:val="false"/>
                <w:i w:val="false"/>
                <w:color w:val="000000"/>
                <w:sz w:val="20"/>
              </w:rPr>
              <w:t xml:space="preserve">
латын тауарларға салынатын ҚҚС, импортта </w:t>
            </w:r>
            <w:r>
              <w:br/>
            </w:r>
            <w:r>
              <w:rPr>
                <w:rFonts w:ascii="Times New Roman"/>
                <w:b w:val="false"/>
                <w:i w:val="false"/>
                <w:color w:val="000000"/>
                <w:sz w:val="20"/>
              </w:rPr>
              <w:t xml:space="preserve">
латын тауарларға салынатын акциздер, баждар мен алымдар)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бюджеттен өтелген ҚҚС (есепті айдың 1-күніне)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xml:space="preserve">
      * ақпарат Қазақстан Республикасы Үкіметінің 2009 жылғы 13 қаңтардағы N 6 </w:t>
      </w:r>
      <w:r>
        <w:rPr>
          <w:rFonts w:ascii="Times New Roman"/>
          <w:b w:val="false"/>
          <w:i w:val="false"/>
          <w:color w:val="000000"/>
          <w:sz w:val="28"/>
        </w:rPr>
        <w:t xml:space="preserve">қаулысының </w:t>
      </w:r>
      <w:r>
        <w:rPr>
          <w:rFonts w:ascii="Times New Roman"/>
          <w:b w:val="false"/>
          <w:i w:val="false"/>
          <w:color w:val="000000"/>
          <w:sz w:val="28"/>
        </w:rPr>
        <w:t xml:space="preserve">2 және 3-тармақтарында белгіленген мерзімге сәйкес беріледі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21-қосымша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Бюджеттер мен өңірлер бөлінісінде түскен </w:t>
      </w:r>
      <w:r>
        <w:br/>
      </w:r>
      <w:r>
        <w:rPr>
          <w:rFonts w:ascii="Times New Roman"/>
          <w:b w:val="false"/>
          <w:i w:val="false"/>
          <w:color w:val="000000"/>
          <w:sz w:val="28"/>
        </w:rPr>
        <w:t>
</w:t>
      </w:r>
      <w:r>
        <w:rPr>
          <w:rFonts w:ascii="Times New Roman"/>
          <w:b/>
          <w:i w:val="false"/>
          <w:color w:val="000080"/>
          <w:sz w:val="28"/>
        </w:rPr>
        <w:t xml:space="preserve">іс жүзіндегі салықтық түсімдер туралы ақпарат </w:t>
      </w:r>
      <w:r>
        <w:br/>
      </w:r>
      <w:r>
        <w:rPr>
          <w:rFonts w:ascii="Times New Roman"/>
          <w:b w:val="false"/>
          <w:i w:val="false"/>
          <w:color w:val="000000"/>
          <w:sz w:val="28"/>
        </w:rPr>
        <w:t>
</w:t>
      </w:r>
      <w:r>
        <w:rPr>
          <w:rFonts w:ascii="Times New Roman"/>
          <w:b/>
          <w:i w:val="false"/>
          <w:color w:val="000080"/>
          <w:sz w:val="28"/>
        </w:rPr>
        <w:t xml:space="preserve">(Ұлттық қорға түскен түсімдерді есептемегенде)* </w:t>
      </w:r>
      <w:r>
        <w:br/>
      </w:r>
      <w:r>
        <w:rPr>
          <w:rFonts w:ascii="Times New Roman"/>
          <w:b w:val="false"/>
          <w:i w:val="false"/>
          <w:color w:val="000000"/>
          <w:sz w:val="28"/>
        </w:rPr>
        <w:t>
</w:t>
      </w:r>
      <w:r>
        <w:rPr>
          <w:rFonts w:ascii="Times New Roman"/>
          <w:b/>
          <w:i w:val="false"/>
          <w:color w:val="000080"/>
          <w:sz w:val="28"/>
        </w:rPr>
        <w:t xml:space="preserve">(апта сайын) </w:t>
      </w:r>
    </w:p>
    <w:p>
      <w:pPr>
        <w:spacing w:after="0"/>
        <w:ind w:left="0"/>
        <w:jc w:val="both"/>
      </w:pP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1119"/>
        <w:gridCol w:w="1119"/>
        <w:gridCol w:w="960"/>
        <w:gridCol w:w="949"/>
        <w:gridCol w:w="923"/>
        <w:gridCol w:w="1063"/>
        <w:gridCol w:w="922"/>
        <w:gridCol w:w="984"/>
        <w:gridCol w:w="1044"/>
        <w:gridCol w:w="1263"/>
        <w:gridCol w:w="1084"/>
        <w:gridCol w:w="1428"/>
      </w:tblGrid>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Өңір-дің атауы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2009._._. МБ салықтық түсімдері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2008._._. МБ салықтық түсімдері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Ауытқу (2-бағ.-3-бағ.)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Өсу қарқыны,%-бен (2-бағ./3-бағ.)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ж._._. РБ салықтық түсімдері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ж._._. РБ салықтық түсімдері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Ауытқу (6-бағ. - 7-бағ.)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Өсу қарқыны,%-бен (6-бағ./7-бағ.)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ж._._. ЖБ салықтық түсімдері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 ._._. </w:t>
            </w:r>
            <w:r>
              <w:br/>
            </w:r>
            <w:r>
              <w:rPr>
                <w:rFonts w:ascii="Times New Roman"/>
                <w:b w:val="false"/>
                <w:i w:val="false"/>
                <w:color w:val="000000"/>
                <w:sz w:val="20"/>
              </w:rPr>
              <w:t xml:space="preserve">
ЖБ салық </w:t>
            </w:r>
            <w:r>
              <w:br/>
            </w:r>
            <w:r>
              <w:rPr>
                <w:rFonts w:ascii="Times New Roman"/>
                <w:b w:val="false"/>
                <w:i w:val="false"/>
                <w:color w:val="000000"/>
                <w:sz w:val="20"/>
              </w:rPr>
              <w:t xml:space="preserve">
тық түсім </w:t>
            </w:r>
            <w:r>
              <w:br/>
            </w:r>
            <w:r>
              <w:rPr>
                <w:rFonts w:ascii="Times New Roman"/>
                <w:b w:val="false"/>
                <w:i w:val="false"/>
                <w:color w:val="000000"/>
                <w:sz w:val="20"/>
              </w:rPr>
              <w:t xml:space="preserve">
дері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Ауыт </w:t>
            </w:r>
            <w:r>
              <w:br/>
            </w:r>
            <w:r>
              <w:rPr>
                <w:rFonts w:ascii="Times New Roman"/>
                <w:b w:val="false"/>
                <w:i w:val="false"/>
                <w:color w:val="000000"/>
                <w:sz w:val="20"/>
              </w:rPr>
              <w:t xml:space="preserve">
қу (10-бағ. - 11-бағ)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Өсу қарқыны, %-бен (10-бағ./11-бағ.)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Ақмола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Актөбе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Алматы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Атырау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ШҚО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Жамбыл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БҚО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Қарағанды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Қостанай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Қызылорда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Маңғыстау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Павлодар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СҚО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ОҚО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Алматы қаласы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Астана қаласы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ЖИЫНЫ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xml:space="preserve">
      * ақпарат Қазақстан Республикасы Үкіметінің 2009 жылғы 13 қаңтардағы N 6 қаулысының 2 және 3-тармақтарында белгіленген мерзімге сәйкес беріледі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22-қосымша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Республикасының Ұлттық қорына </w:t>
      </w:r>
      <w:r>
        <w:br/>
      </w:r>
      <w:r>
        <w:rPr>
          <w:rFonts w:ascii="Times New Roman"/>
          <w:b w:val="false"/>
          <w:i w:val="false"/>
          <w:color w:val="000000"/>
          <w:sz w:val="28"/>
        </w:rPr>
        <w:t>
</w:t>
      </w:r>
      <w:r>
        <w:rPr>
          <w:rFonts w:ascii="Times New Roman"/>
          <w:b/>
          <w:i w:val="false"/>
          <w:color w:val="000080"/>
          <w:sz w:val="28"/>
        </w:rPr>
        <w:t xml:space="preserve">түсетін түсімдер туралы ақпарат* </w:t>
      </w:r>
      <w:r>
        <w:br/>
      </w:r>
      <w:r>
        <w:rPr>
          <w:rFonts w:ascii="Times New Roman"/>
          <w:b w:val="false"/>
          <w:i w:val="false"/>
          <w:color w:val="000000"/>
          <w:sz w:val="28"/>
        </w:rPr>
        <w:t>
</w:t>
      </w:r>
      <w:r>
        <w:rPr>
          <w:rFonts w:ascii="Times New Roman"/>
          <w:b/>
          <w:i w:val="false"/>
          <w:color w:val="000080"/>
          <w:sz w:val="28"/>
        </w:rPr>
        <w:t xml:space="preserve">(апта сайын) </w:t>
      </w:r>
    </w:p>
    <w:p>
      <w:pPr>
        <w:spacing w:after="0"/>
        <w:ind w:left="0"/>
        <w:jc w:val="both"/>
      </w:pPr>
      <w:r>
        <w:rPr>
          <w:rFonts w:ascii="Times New Roman"/>
          <w:b w:val="false"/>
          <w:i w:val="false"/>
          <w:color w:val="000000"/>
          <w:sz w:val="28"/>
        </w:rPr>
        <w:t xml:space="preserve">                                                       млн.теңге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3"/>
        <w:gridCol w:w="1533"/>
        <w:gridCol w:w="1513"/>
        <w:gridCol w:w="1533"/>
        <w:gridCol w:w="2073"/>
      </w:tblGrid>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Төлемнің атауы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_._.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 _._.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ауытқу (2-бағ.-3)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өсу </w:t>
            </w:r>
            <w:r>
              <w:br/>
            </w:r>
            <w:r>
              <w:rPr>
                <w:rFonts w:ascii="Times New Roman"/>
                <w:b w:val="false"/>
                <w:i w:val="false"/>
                <w:color w:val="000000"/>
                <w:sz w:val="20"/>
              </w:rPr>
              <w:t xml:space="preserve">
қарқыны, </w:t>
            </w:r>
            <w:r>
              <w:br/>
            </w:r>
            <w:r>
              <w:rPr>
                <w:rFonts w:ascii="Times New Roman"/>
                <w:b w:val="false"/>
                <w:i w:val="false"/>
                <w:color w:val="000000"/>
                <w:sz w:val="20"/>
              </w:rPr>
              <w:t xml:space="preserve">
%-бен </w:t>
            </w:r>
            <w:r>
              <w:br/>
            </w:r>
            <w:r>
              <w:rPr>
                <w:rFonts w:ascii="Times New Roman"/>
                <w:b w:val="false"/>
                <w:i w:val="false"/>
                <w:color w:val="000000"/>
                <w:sz w:val="20"/>
              </w:rPr>
              <w:t xml:space="preserve">
(2-бағ,/ </w:t>
            </w:r>
            <w:r>
              <w:br/>
            </w:r>
            <w:r>
              <w:rPr>
                <w:rFonts w:ascii="Times New Roman"/>
                <w:b w:val="false"/>
                <w:i w:val="false"/>
                <w:color w:val="000000"/>
                <w:sz w:val="20"/>
              </w:rPr>
              <w:t xml:space="preserve">
3-бағ.)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Мұнай секторы кәсіпорындарынан түсетін тікелей салықтар (жергілікті бюджеттерге есептелетін салықтарды қоспағанда)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корпорациялық табыс салығы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үстеме пайдаға салынатын салық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бонустар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НДПИ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Жасалған келісім-шарттар бойынша өнімдерді бөлу жөніндегі Қазақстан Республикасының үлесі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экспортталатын шикі мұнайға, газ конденсатына салынатын рента салығы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өнімді бөлу туралы келісім-шарт жөніндегі қызметті жүзеге асыратын жер қойнауын пайдаланушының, мұнай секторы кәсіпорындарынан түсетін қосымша төлем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Мұнай секторы кәсіпорындары жүзеге асыратын операциялардан түсетін басқа да түсімдер (жергілікті бюджеттерге есептелетін салықтарды қоспағанда)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 xml:space="preserve">Анықтама үшін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Ұлттық қордан берілетін кепілдік берілген трансферт (есепті айдың 1-күнгі жағдай бойынша)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xml:space="preserve">
      * ақпарат Қазақстан Республикасы Үкіметінің 2009 жылғы 13 қаңтардағы N 6 қаулысының 2 және 3 тармақтарында белгіленген мерзімге сәйкес беріледі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23-қосымша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Мемлекеттік бюджеттің шығыстары жөніндегі ақпарат </w:t>
      </w:r>
      <w:r>
        <w:br/>
      </w:r>
      <w:r>
        <w:rPr>
          <w:rFonts w:ascii="Times New Roman"/>
          <w:b w:val="false"/>
          <w:i w:val="false"/>
          <w:color w:val="000000"/>
          <w:sz w:val="28"/>
        </w:rPr>
        <w:t>
</w:t>
      </w:r>
      <w:r>
        <w:rPr>
          <w:rFonts w:ascii="Times New Roman"/>
          <w:b/>
          <w:i w:val="false"/>
          <w:color w:val="000080"/>
          <w:sz w:val="28"/>
        </w:rPr>
        <w:t xml:space="preserve">екі аптада бір рет) </w:t>
      </w:r>
    </w:p>
    <w:p>
      <w:pPr>
        <w:spacing w:after="0"/>
        <w:ind w:left="0"/>
        <w:jc w:val="both"/>
      </w:pPr>
      <w:r>
        <w:rPr>
          <w:rFonts w:ascii="Times New Roman"/>
          <w:b w:val="false"/>
          <w:i w:val="false"/>
          <w:color w:val="000000"/>
          <w:sz w:val="28"/>
        </w:rPr>
        <w:t xml:space="preserve">                                                    млн.теңге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1753"/>
        <w:gridCol w:w="1993"/>
        <w:gridCol w:w="2653"/>
        <w:gridCol w:w="2513"/>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Шығыстардың атауы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_._.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 _._.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ауытқу (2-бағ. </w:t>
            </w:r>
            <w:r>
              <w:br/>
            </w:r>
            <w:r>
              <w:rPr>
                <w:rFonts w:ascii="Times New Roman"/>
                <w:b w:val="false"/>
                <w:i w:val="false"/>
                <w:color w:val="000000"/>
                <w:sz w:val="20"/>
              </w:rPr>
              <w:t xml:space="preserve">
- 3-бағ)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өсу </w:t>
            </w:r>
            <w:r>
              <w:br/>
            </w:r>
            <w:r>
              <w:rPr>
                <w:rFonts w:ascii="Times New Roman"/>
                <w:b w:val="false"/>
                <w:i w:val="false"/>
                <w:color w:val="000000"/>
                <w:sz w:val="20"/>
              </w:rPr>
              <w:t xml:space="preserve">
қарқыны, %-бен (2-бағ,/ 3-бағ.)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БАРЛЫҚ ШЫҒЫСТАР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ШЫҒЫНДАР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Қорғаныс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2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бер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Денсаулық сақтау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зейнетақылар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әлеуметтік жәрдемақылар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Тұрғын үй-коммуналдық шаруашылық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Отын-энергетикалық кешен және жер қойнауын пайдалану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әлемін қорғау, жер қатынастары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Көлік және коммуникация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Өзгелері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Борышқа қызмет көрсету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Трансферттер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БЮДЖЕТТІК КРЕДИТТЕР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 АКТИВТЕРІН САТЫП АЛУ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24-қосымша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Республикалық бюджеттің шығыстары жөніндегі ақпарат </w:t>
      </w:r>
      <w:r>
        <w:br/>
      </w:r>
      <w:r>
        <w:rPr>
          <w:rFonts w:ascii="Times New Roman"/>
          <w:b w:val="false"/>
          <w:i w:val="false"/>
          <w:color w:val="000000"/>
          <w:sz w:val="28"/>
        </w:rPr>
        <w:t>
</w:t>
      </w:r>
      <w:r>
        <w:rPr>
          <w:rFonts w:ascii="Times New Roman"/>
          <w:b/>
          <w:i w:val="false"/>
          <w:color w:val="000080"/>
          <w:sz w:val="28"/>
        </w:rPr>
        <w:t xml:space="preserve">(екі аптада бір рет) </w:t>
      </w:r>
    </w:p>
    <w:p>
      <w:pPr>
        <w:spacing w:after="0"/>
        <w:ind w:left="0"/>
        <w:jc w:val="both"/>
      </w:pPr>
      <w:r>
        <w:rPr>
          <w:rFonts w:ascii="Times New Roman"/>
          <w:b w:val="false"/>
          <w:i w:val="false"/>
          <w:color w:val="000000"/>
          <w:sz w:val="28"/>
        </w:rPr>
        <w:t xml:space="preserve">                                                     млн.теңге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633"/>
        <w:gridCol w:w="1993"/>
        <w:gridCol w:w="2633"/>
        <w:gridCol w:w="2413"/>
      </w:tblGrid>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Шығыстардың атауы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_._.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 _._.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ауытқу (2-бағ. - 3-бағ)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өсу </w:t>
            </w:r>
            <w:r>
              <w:br/>
            </w:r>
            <w:r>
              <w:rPr>
                <w:rFonts w:ascii="Times New Roman"/>
                <w:b w:val="false"/>
                <w:i w:val="false"/>
                <w:color w:val="000000"/>
                <w:sz w:val="20"/>
              </w:rPr>
              <w:t xml:space="preserve">
қарқыны, </w:t>
            </w:r>
            <w:r>
              <w:br/>
            </w:r>
            <w:r>
              <w:rPr>
                <w:rFonts w:ascii="Times New Roman"/>
                <w:b w:val="false"/>
                <w:i w:val="false"/>
                <w:color w:val="000000"/>
                <w:sz w:val="20"/>
              </w:rPr>
              <w:t xml:space="preserve">
%-бен </w:t>
            </w:r>
            <w:r>
              <w:br/>
            </w:r>
            <w:r>
              <w:rPr>
                <w:rFonts w:ascii="Times New Roman"/>
                <w:b w:val="false"/>
                <w:i w:val="false"/>
                <w:color w:val="000000"/>
                <w:sz w:val="20"/>
              </w:rPr>
              <w:t xml:space="preserve">
(2-бағ,/ </w:t>
            </w:r>
            <w:r>
              <w:br/>
            </w:r>
            <w:r>
              <w:rPr>
                <w:rFonts w:ascii="Times New Roman"/>
                <w:b w:val="false"/>
                <w:i w:val="false"/>
                <w:color w:val="000000"/>
                <w:sz w:val="20"/>
              </w:rPr>
              <w:t xml:space="preserve">
3-бағ.)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БАРЛЫҚ ШЫҒЫСТАР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ШЫҒЫНДАР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Қорғаныс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215"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беру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Денсаулық сақтау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зейнетақылар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әлеуметтік жәрдемақылар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Тұрғын үй-коммуналдық шаруашылық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Отын-энергетикалық кешен және жер қойнауын пайдалану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әлемін қорғау, жер қатынастары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Көлік және коммуникация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Өзгелері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Борышқа қызмет көрсету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Трансферттер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БЮДЖЕТТІК КРЕДИТТЕР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 АКТИВТЕРІН САТЫП АЛУ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25-қосымша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Жергілікті бюджеттердің шығыстары жөніндегі ақпарат </w:t>
      </w:r>
      <w:r>
        <w:br/>
      </w:r>
      <w:r>
        <w:rPr>
          <w:rFonts w:ascii="Times New Roman"/>
          <w:b w:val="false"/>
          <w:i w:val="false"/>
          <w:color w:val="000000"/>
          <w:sz w:val="28"/>
        </w:rPr>
        <w:t>
</w:t>
      </w:r>
      <w:r>
        <w:rPr>
          <w:rFonts w:ascii="Times New Roman"/>
          <w:b/>
          <w:i w:val="false"/>
          <w:color w:val="000080"/>
          <w:sz w:val="28"/>
        </w:rPr>
        <w:t xml:space="preserve">(екі аптада бір рет) </w:t>
      </w:r>
    </w:p>
    <w:p>
      <w:pPr>
        <w:spacing w:after="0"/>
        <w:ind w:left="0"/>
        <w:jc w:val="both"/>
      </w:pPr>
      <w:r>
        <w:rPr>
          <w:rFonts w:ascii="Times New Roman"/>
          <w:b w:val="false"/>
          <w:i w:val="false"/>
          <w:color w:val="000000"/>
          <w:sz w:val="28"/>
        </w:rPr>
        <w:t xml:space="preserve">                                                     млн.теңге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1573"/>
        <w:gridCol w:w="1913"/>
        <w:gridCol w:w="2533"/>
        <w:gridCol w:w="2513"/>
      </w:tblGrid>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Шығыстардың атауы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_._.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 _._.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ауытқу (2-бағ. - 3-бағ)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өсу </w:t>
            </w:r>
            <w:r>
              <w:br/>
            </w:r>
            <w:r>
              <w:rPr>
                <w:rFonts w:ascii="Times New Roman"/>
                <w:b w:val="false"/>
                <w:i w:val="false"/>
                <w:color w:val="000000"/>
                <w:sz w:val="20"/>
              </w:rPr>
              <w:t xml:space="preserve">
қарқыны, %-бен </w:t>
            </w:r>
            <w:r>
              <w:br/>
            </w:r>
            <w:r>
              <w:rPr>
                <w:rFonts w:ascii="Times New Roman"/>
                <w:b w:val="false"/>
                <w:i w:val="false"/>
                <w:color w:val="000000"/>
                <w:sz w:val="20"/>
              </w:rPr>
              <w:t xml:space="preserve">
(2-бағ,/ </w:t>
            </w:r>
            <w:r>
              <w:br/>
            </w:r>
            <w:r>
              <w:rPr>
                <w:rFonts w:ascii="Times New Roman"/>
                <w:b w:val="false"/>
                <w:i w:val="false"/>
                <w:color w:val="000000"/>
                <w:sz w:val="20"/>
              </w:rPr>
              <w:t xml:space="preserve">
3-бағ.)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БАРЛЫҚ ШЫҒЫСТАР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ШЫҒЫНДАР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Қорғаныс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185"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берe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Денсаулық сақтау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атаулы әлеуметтік көмек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тұрғын үй көмегі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жасқа дейінгі балаларға берілетін жәрдемақы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Тұрғын үй-коммуналдық шаруашылық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Отын-энергетикалық кешен және жер қойнауын пайдалану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әлемін қорғау, жер қатынастары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Көлік және коммуникация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Өзгелері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Борышқа қызмет көрсету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Трансферттер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БЮДЖЕТТІК КРЕДИТТЕР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 АКТИВТЕРІН САТЫП АЛУ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26-қосымша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Шығыстардың түрлері бойынша мемлекеттік </w:t>
      </w:r>
      <w:r>
        <w:br/>
      </w:r>
      <w:r>
        <w:rPr>
          <w:rFonts w:ascii="Times New Roman"/>
          <w:b w:val="false"/>
          <w:i w:val="false"/>
          <w:color w:val="000000"/>
          <w:sz w:val="28"/>
        </w:rPr>
        <w:t>
</w:t>
      </w:r>
      <w:r>
        <w:rPr>
          <w:rFonts w:ascii="Times New Roman"/>
          <w:b/>
          <w:i w:val="false"/>
          <w:color w:val="000080"/>
          <w:sz w:val="28"/>
        </w:rPr>
        <w:t xml:space="preserve">бюджеттің атқарылуы жөніндегі ақпарат </w:t>
      </w:r>
      <w:r>
        <w:br/>
      </w:r>
      <w:r>
        <w:rPr>
          <w:rFonts w:ascii="Times New Roman"/>
          <w:b w:val="false"/>
          <w:i w:val="false"/>
          <w:color w:val="000000"/>
          <w:sz w:val="28"/>
        </w:rPr>
        <w:t>
</w:t>
      </w:r>
      <w:r>
        <w:rPr>
          <w:rFonts w:ascii="Times New Roman"/>
          <w:b/>
          <w:i w:val="false"/>
          <w:color w:val="000080"/>
          <w:sz w:val="28"/>
        </w:rPr>
        <w:t xml:space="preserve">(екі аптада бір рет) </w:t>
      </w:r>
    </w:p>
    <w:p>
      <w:pPr>
        <w:spacing w:after="0"/>
        <w:ind w:left="0"/>
        <w:jc w:val="both"/>
      </w:pPr>
      <w:r>
        <w:rPr>
          <w:rFonts w:ascii="Times New Roman"/>
          <w:b w:val="false"/>
          <w:i w:val="false"/>
          <w:color w:val="000000"/>
          <w:sz w:val="28"/>
        </w:rPr>
        <w:t xml:space="preserve">                                                     млн.теңге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1933"/>
        <w:gridCol w:w="1353"/>
        <w:gridCol w:w="1873"/>
        <w:gridCol w:w="2153"/>
        <w:gridCol w:w="2273"/>
      </w:tblGrid>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Шығыстардың атауы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2009.01.01. іс жүзінде атқарылуы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_._.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ж._._.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ауытқу (3-6ағ. </w:t>
            </w:r>
            <w:r>
              <w:br/>
            </w:r>
            <w:r>
              <w:rPr>
                <w:rFonts w:ascii="Times New Roman"/>
                <w:b w:val="false"/>
                <w:i w:val="false"/>
                <w:color w:val="000000"/>
                <w:sz w:val="20"/>
              </w:rPr>
              <w:t xml:space="preserve">
-4-бағ.)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өсу қарқыны, (3-бағ./4-бағ.* 100)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БАРЛЫҚ ШЫҒЫСТАР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бағдарламалар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бюджеттік       даму бағдарламалары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27-қосымша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Шығыстардың түрлері бойынша республикалық бюджеттің </w:t>
      </w:r>
      <w:r>
        <w:br/>
      </w:r>
      <w:r>
        <w:rPr>
          <w:rFonts w:ascii="Times New Roman"/>
          <w:b w:val="false"/>
          <w:i w:val="false"/>
          <w:color w:val="000000"/>
          <w:sz w:val="28"/>
        </w:rPr>
        <w:t>
</w:t>
      </w:r>
      <w:r>
        <w:rPr>
          <w:rFonts w:ascii="Times New Roman"/>
          <w:b/>
          <w:i w:val="false"/>
          <w:color w:val="000080"/>
          <w:sz w:val="28"/>
        </w:rPr>
        <w:t xml:space="preserve">атқарылуы жөніндегі ақпарат </w:t>
      </w:r>
      <w:r>
        <w:br/>
      </w:r>
      <w:r>
        <w:rPr>
          <w:rFonts w:ascii="Times New Roman"/>
          <w:b w:val="false"/>
          <w:i w:val="false"/>
          <w:color w:val="000000"/>
          <w:sz w:val="28"/>
        </w:rPr>
        <w:t>
</w:t>
      </w:r>
      <w:r>
        <w:rPr>
          <w:rFonts w:ascii="Times New Roman"/>
          <w:b/>
          <w:i w:val="false"/>
          <w:color w:val="000080"/>
          <w:sz w:val="28"/>
        </w:rPr>
        <w:t xml:space="preserve">(екі аптада бір рет) </w:t>
      </w:r>
    </w:p>
    <w:p>
      <w:pPr>
        <w:spacing w:after="0"/>
        <w:ind w:left="0"/>
        <w:jc w:val="both"/>
      </w:pPr>
      <w:r>
        <w:rPr>
          <w:rFonts w:ascii="Times New Roman"/>
          <w:b w:val="false"/>
          <w:i w:val="false"/>
          <w:color w:val="000000"/>
          <w:sz w:val="28"/>
        </w:rPr>
        <w:t xml:space="preserve">                                                     млн.теңге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2533"/>
        <w:gridCol w:w="1493"/>
        <w:gridCol w:w="1473"/>
        <w:gridCol w:w="1593"/>
        <w:gridCol w:w="2073"/>
      </w:tblGrid>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Шығыстардың атауы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2009.01.01. </w:t>
            </w:r>
            <w:r>
              <w:br/>
            </w:r>
            <w:r>
              <w:rPr>
                <w:rFonts w:ascii="Times New Roman"/>
                <w:b w:val="false"/>
                <w:i w:val="false"/>
                <w:color w:val="000000"/>
                <w:sz w:val="20"/>
              </w:rPr>
              <w:t xml:space="preserve">
іс жүзінде атқарылуы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_._.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_._.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ауытқу (3-6ағ.-4-бағ.)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өсу </w:t>
            </w:r>
            <w:r>
              <w:br/>
            </w:r>
            <w:r>
              <w:rPr>
                <w:rFonts w:ascii="Times New Roman"/>
                <w:b w:val="false"/>
                <w:i w:val="false"/>
                <w:color w:val="000000"/>
                <w:sz w:val="20"/>
              </w:rPr>
              <w:t xml:space="preserve">
қарқыны, </w:t>
            </w:r>
            <w:r>
              <w:br/>
            </w:r>
            <w:r>
              <w:rPr>
                <w:rFonts w:ascii="Times New Roman"/>
                <w:b w:val="false"/>
                <w:i w:val="false"/>
                <w:color w:val="000000"/>
                <w:sz w:val="20"/>
              </w:rPr>
              <w:t xml:space="preserve">
(3-бағ. </w:t>
            </w:r>
            <w:r>
              <w:br/>
            </w:r>
            <w:r>
              <w:rPr>
                <w:rFonts w:ascii="Times New Roman"/>
                <w:b w:val="false"/>
                <w:i w:val="false"/>
                <w:color w:val="000000"/>
                <w:sz w:val="20"/>
              </w:rPr>
              <w:t xml:space="preserve">
/4-бағ. </w:t>
            </w:r>
            <w:r>
              <w:br/>
            </w:r>
            <w:r>
              <w:rPr>
                <w:rFonts w:ascii="Times New Roman"/>
                <w:b w:val="false"/>
                <w:i w:val="false"/>
                <w:color w:val="000000"/>
                <w:sz w:val="20"/>
              </w:rPr>
              <w:t xml:space="preserve">
*100)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БАРЛЫҚ ШЫҒЫСТАР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бағдарламалар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бюджеттік       даму бағдарламалары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28-қосымша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Шығыстардың түрлері бойынша жергілікті бюджеттердің </w:t>
      </w:r>
      <w:r>
        <w:br/>
      </w:r>
      <w:r>
        <w:rPr>
          <w:rFonts w:ascii="Times New Roman"/>
          <w:b w:val="false"/>
          <w:i w:val="false"/>
          <w:color w:val="000000"/>
          <w:sz w:val="28"/>
        </w:rPr>
        <w:t>
</w:t>
      </w:r>
      <w:r>
        <w:rPr>
          <w:rFonts w:ascii="Times New Roman"/>
          <w:b/>
          <w:i w:val="false"/>
          <w:color w:val="000080"/>
          <w:sz w:val="28"/>
        </w:rPr>
        <w:t xml:space="preserve">атқарылуы жөніндегі ақпарат </w:t>
      </w:r>
      <w:r>
        <w:br/>
      </w:r>
      <w:r>
        <w:rPr>
          <w:rFonts w:ascii="Times New Roman"/>
          <w:b w:val="false"/>
          <w:i w:val="false"/>
          <w:color w:val="000000"/>
          <w:sz w:val="28"/>
        </w:rPr>
        <w:t>
</w:t>
      </w:r>
      <w:r>
        <w:rPr>
          <w:rFonts w:ascii="Times New Roman"/>
          <w:b/>
          <w:i w:val="false"/>
          <w:color w:val="000080"/>
          <w:sz w:val="28"/>
        </w:rPr>
        <w:t xml:space="preserve">(екі аптада бір рет) </w:t>
      </w:r>
    </w:p>
    <w:p>
      <w:pPr>
        <w:spacing w:after="0"/>
        <w:ind w:left="0"/>
        <w:jc w:val="both"/>
      </w:pPr>
      <w:r>
        <w:rPr>
          <w:rFonts w:ascii="Times New Roman"/>
          <w:b w:val="false"/>
          <w:i w:val="false"/>
          <w:color w:val="000000"/>
          <w:sz w:val="28"/>
        </w:rPr>
        <w:t xml:space="preserve">                                                     млн.теңге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2753"/>
        <w:gridCol w:w="1793"/>
        <w:gridCol w:w="1533"/>
        <w:gridCol w:w="1613"/>
        <w:gridCol w:w="1733"/>
      </w:tblGrid>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Шығыстардың атауы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2009.01.01. іс жүзінде атқарылуы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_._.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 </w:t>
            </w:r>
            <w:r>
              <w:br/>
            </w:r>
            <w:r>
              <w:rPr>
                <w:rFonts w:ascii="Times New Roman"/>
                <w:b w:val="false"/>
                <w:i w:val="false"/>
                <w:color w:val="000000"/>
                <w:sz w:val="20"/>
              </w:rPr>
              <w:t xml:space="preserve">
_._.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ауытқу (3-6ағ.-4-бағ.)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өсу қарқыны,(3-бағ./4-бағ. </w:t>
            </w:r>
            <w:r>
              <w:br/>
            </w:r>
            <w:r>
              <w:rPr>
                <w:rFonts w:ascii="Times New Roman"/>
                <w:b w:val="false"/>
                <w:i w:val="false"/>
                <w:color w:val="000000"/>
                <w:sz w:val="20"/>
              </w:rPr>
              <w:t xml:space="preserve">
*100)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БАРЛЫҚ ШЫҒЫСТАР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бағдарламалар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бюджеттік       даму бағдарламалары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29-қосымша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Ақша-кредит жүйесінің негізгі көрсеткіштері </w:t>
      </w:r>
      <w:r>
        <w:br/>
      </w:r>
      <w:r>
        <w:rPr>
          <w:rFonts w:ascii="Times New Roman"/>
          <w:b w:val="false"/>
          <w:i w:val="false"/>
          <w:color w:val="000000"/>
          <w:sz w:val="28"/>
        </w:rPr>
        <w:t>
</w:t>
      </w:r>
      <w:r>
        <w:rPr>
          <w:rFonts w:ascii="Times New Roman"/>
          <w:b/>
          <w:i w:val="false"/>
          <w:color w:val="000080"/>
          <w:sz w:val="28"/>
        </w:rPr>
        <w:t xml:space="preserve">(ай сайын)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2173"/>
        <w:gridCol w:w="2173"/>
        <w:gridCol w:w="2553"/>
        <w:gridCol w:w="277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Көрсеткіш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 қаңтар- </w:t>
            </w:r>
            <w:r>
              <w:br/>
            </w:r>
            <w:r>
              <w:rPr>
                <w:rFonts w:ascii="Times New Roman"/>
                <w:b w:val="false"/>
                <w:i w:val="false"/>
                <w:color w:val="000000"/>
                <w:sz w:val="20"/>
              </w:rPr>
              <w:t xml:space="preserve">
желтоқсан (2009 ж. 01.01.)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бір </w:t>
            </w:r>
            <w:r>
              <w:br/>
            </w:r>
            <w:r>
              <w:rPr>
                <w:rFonts w:ascii="Times New Roman"/>
                <w:b w:val="false"/>
                <w:i w:val="false"/>
                <w:color w:val="000000"/>
                <w:sz w:val="20"/>
              </w:rPr>
              <w:t xml:space="preserve">
айына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 тиісті айына, </w:t>
            </w:r>
            <w:r>
              <w:br/>
            </w:r>
            <w:r>
              <w:rPr>
                <w:rFonts w:ascii="Times New Roman"/>
                <w:b w:val="false"/>
                <w:i w:val="false"/>
                <w:color w:val="000000"/>
                <w:sz w:val="20"/>
              </w:rPr>
              <w:t xml:space="preserve">
%-бен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айына, </w:t>
            </w:r>
            <w:r>
              <w:br/>
            </w:r>
            <w:r>
              <w:rPr>
                <w:rFonts w:ascii="Times New Roman"/>
                <w:b w:val="false"/>
                <w:i w:val="false"/>
                <w:color w:val="000000"/>
                <w:sz w:val="20"/>
              </w:rPr>
              <w:t xml:space="preserve">
%-бен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Алтын-валюта резервтері, млн.АҚШ долл.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Ұлттық қордың активтері, млн. АҚШ долл.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Ақша базасы, млрд. теңге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Ақша массасы, млрд. теңге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12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Қайта қаржыландыру операцияларының көлемі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кезең ішінде, млрд. теңге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кезеңнің соңындағы қалдық, млрд. теңге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ҰБ валюта операциялары бойынша нетто-позиция, млн. АҚШ долл.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Биржалық айырбас бағамы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кезең ішінде орташа, теңге/АҚШ долл.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Кезеңнің соңында, теңге/АҚШ долл.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30-қосымша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 төлем теңгерімінің негізгі көрсеткіштері </w:t>
      </w:r>
      <w:r>
        <w:br/>
      </w:r>
      <w:r>
        <w:rPr>
          <w:rFonts w:ascii="Times New Roman"/>
          <w:b w:val="false"/>
          <w:i w:val="false"/>
          <w:color w:val="000000"/>
          <w:sz w:val="28"/>
        </w:rPr>
        <w:t>
</w:t>
      </w:r>
      <w:r>
        <w:rPr>
          <w:rFonts w:ascii="Times New Roman"/>
          <w:b/>
          <w:i w:val="false"/>
          <w:color w:val="000080"/>
          <w:sz w:val="28"/>
        </w:rPr>
        <w:t xml:space="preserve">(тоқсан сайын)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млн.АҚШ долл./кезеңде ішінде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1673"/>
        <w:gridCol w:w="1053"/>
        <w:gridCol w:w="1513"/>
        <w:gridCol w:w="1653"/>
        <w:gridCol w:w="1493"/>
        <w:gridCol w:w="1633"/>
        <w:gridCol w:w="1733"/>
      </w:tblGrid>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Көрсеткіш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w:t>
            </w:r>
          </w:p>
        </w:tc>
      </w:tr>
      <w:tr>
        <w:trPr>
          <w:trHeight w:val="30" w:hRule="atLeast"/>
        </w:trPr>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салыстырмалы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кезең**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есепті кезең**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1-тоқсан*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2-тоқсан*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3-тоқсан*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4-тоқсан*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Ағымдағы шот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ЖІӨ-ге %-бен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Сауда теңгерімі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Тауарлар экспорты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Тауарлар импорты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Қызметтер теңгерімі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Кірістер теңгерімі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Қаржылық шот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ПИИ (нетто)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ҚР-ға ПИИ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ҚР-дан ПИИ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Ұлттық қор активтерінің өзгеруі ("-" - активтердің ұлғаюы, "+" - активтердің төмендеуі)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Банктердің сыртқы активтерінің өзгеруі ("-" - активтердің ұлғаюы, "+" -  активтердің төмендеуі)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Банктердің сыртқы міндеттемелерінің өзгеруі ("-" - міндеттемелердің азаюы, "+" - міндеттемелерінің ұлғаюы)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Төлем теңгерімінің жалпы сальдосы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сыртқы борыш (кезеңнің соңында)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ЖІӨ-ге %-бен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банктердің сыртқы борышы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xml:space="preserve">
      * алдын ала бағалау не есеп - деректерді беру күніне қарай </w:t>
      </w:r>
      <w:r>
        <w:br/>
      </w:r>
      <w:r>
        <w:rPr>
          <w:rFonts w:ascii="Times New Roman"/>
          <w:b w:val="false"/>
          <w:i w:val="false"/>
          <w:color w:val="000000"/>
          <w:sz w:val="28"/>
        </w:rPr>
        <w:t xml:space="preserve">
      ** 1-тоқсан, 1-жарты жылдық, 9 ай, жыл - деректерді беру күніне қарай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31-қосымша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 қаржы секторының даму көрсеткіштері </w:t>
      </w:r>
      <w:r>
        <w:br/>
      </w:r>
      <w:r>
        <w:rPr>
          <w:rFonts w:ascii="Times New Roman"/>
          <w:b w:val="false"/>
          <w:i w:val="false"/>
          <w:color w:val="000000"/>
          <w:sz w:val="28"/>
        </w:rPr>
        <w:t>
</w:t>
      </w:r>
      <w:r>
        <w:rPr>
          <w:rFonts w:ascii="Times New Roman"/>
          <w:b/>
          <w:i w:val="false"/>
          <w:color w:val="000080"/>
          <w:sz w:val="28"/>
        </w:rPr>
        <w:t xml:space="preserve">(ай сайын) </w:t>
      </w:r>
    </w:p>
    <w:p>
      <w:pPr>
        <w:spacing w:after="0"/>
        <w:ind w:left="0"/>
        <w:jc w:val="both"/>
      </w:pPr>
      <w:r>
        <w:rPr>
          <w:rFonts w:ascii="Times New Roman"/>
          <w:b w:val="false"/>
          <w:i w:val="false"/>
          <w:color w:val="000000"/>
          <w:sz w:val="28"/>
        </w:rPr>
        <w:t xml:space="preserve">                                                     млн.теңге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1953"/>
        <w:gridCol w:w="1993"/>
        <w:gridCol w:w="2673"/>
        <w:gridCol w:w="283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Атауы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01.01.2009 ж.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айының соңында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айына </w:t>
            </w:r>
            <w:r>
              <w:br/>
            </w:r>
            <w:r>
              <w:rPr>
                <w:rFonts w:ascii="Times New Roman"/>
                <w:b w:val="false"/>
                <w:i w:val="false"/>
                <w:color w:val="000000"/>
                <w:sz w:val="20"/>
              </w:rPr>
              <w:t xml:space="preserve">
%-бен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 тиісті </w:t>
            </w:r>
            <w:r>
              <w:br/>
            </w:r>
            <w:r>
              <w:rPr>
                <w:rFonts w:ascii="Times New Roman"/>
                <w:b w:val="false"/>
                <w:i w:val="false"/>
                <w:color w:val="000000"/>
                <w:sz w:val="20"/>
              </w:rPr>
              <w:t xml:space="preserve">
айына </w:t>
            </w:r>
            <w:r>
              <w:br/>
            </w:r>
            <w:r>
              <w:rPr>
                <w:rFonts w:ascii="Times New Roman"/>
                <w:b w:val="false"/>
                <w:i w:val="false"/>
                <w:color w:val="000000"/>
                <w:sz w:val="20"/>
              </w:rPr>
              <w:t xml:space="preserve">
%-бен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Екінші       деңгейдегі банктердің активтері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Екінші деңгейдегі банктер берген қарыздар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Провизиялар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Клиенттердің салымдары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Меншікті капитал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Сақтандыру    (қайта сақтандыру) ұйымдарының активтері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Зейнетақы жинақтары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32-қосымша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 Үкіметінің, Қазақстан Республикасы </w:t>
      </w:r>
      <w:r>
        <w:br/>
      </w:r>
      <w:r>
        <w:rPr>
          <w:rFonts w:ascii="Times New Roman"/>
          <w:b w:val="false"/>
          <w:i w:val="false"/>
          <w:color w:val="000000"/>
          <w:sz w:val="28"/>
        </w:rPr>
        <w:t>
</w:t>
      </w:r>
      <w:r>
        <w:rPr>
          <w:rFonts w:ascii="Times New Roman"/>
          <w:b/>
          <w:i w:val="false"/>
          <w:color w:val="000080"/>
          <w:sz w:val="28"/>
        </w:rPr>
        <w:t xml:space="preserve">Ұлттық Банкінің және Қазақстан Республикасы Қаржы нарығын </w:t>
      </w:r>
      <w:r>
        <w:br/>
      </w:r>
      <w:r>
        <w:rPr>
          <w:rFonts w:ascii="Times New Roman"/>
          <w:b w:val="false"/>
          <w:i w:val="false"/>
          <w:color w:val="000000"/>
          <w:sz w:val="28"/>
        </w:rPr>
        <w:t>
</w:t>
      </w:r>
      <w:r>
        <w:rPr>
          <w:rFonts w:ascii="Times New Roman"/>
          <w:b/>
          <w:i w:val="false"/>
          <w:color w:val="000080"/>
          <w:sz w:val="28"/>
        </w:rPr>
        <w:t xml:space="preserve">және қаржы ұйымдарын реттеу мен қадағалау агенттігінің </w:t>
      </w:r>
      <w:r>
        <w:br/>
      </w:r>
      <w:r>
        <w:rPr>
          <w:rFonts w:ascii="Times New Roman"/>
          <w:b w:val="false"/>
          <w:i w:val="false"/>
          <w:color w:val="000000"/>
          <w:sz w:val="28"/>
        </w:rPr>
        <w:t>
</w:t>
      </w:r>
      <w:r>
        <w:rPr>
          <w:rFonts w:ascii="Times New Roman"/>
          <w:b/>
          <w:i w:val="false"/>
          <w:color w:val="000080"/>
          <w:sz w:val="28"/>
        </w:rPr>
        <w:t xml:space="preserve">Экономиканы және қаржы секторын тұрақтандыру жөніндегі </w:t>
      </w:r>
      <w:r>
        <w:br/>
      </w:r>
      <w:r>
        <w:rPr>
          <w:rFonts w:ascii="Times New Roman"/>
          <w:b w:val="false"/>
          <w:i w:val="false"/>
          <w:color w:val="000000"/>
          <w:sz w:val="28"/>
        </w:rPr>
        <w:t>
</w:t>
      </w:r>
      <w:r>
        <w:rPr>
          <w:rFonts w:ascii="Times New Roman"/>
          <w:b/>
          <w:i w:val="false"/>
          <w:color w:val="000080"/>
          <w:sz w:val="28"/>
        </w:rPr>
        <w:t xml:space="preserve">2009 - 2010 жылдарға арналған бірлескен іс-қимыл жоспарын </w:t>
      </w:r>
      <w:r>
        <w:br/>
      </w:r>
      <w:r>
        <w:rPr>
          <w:rFonts w:ascii="Times New Roman"/>
          <w:b w:val="false"/>
          <w:i w:val="false"/>
          <w:color w:val="000000"/>
          <w:sz w:val="28"/>
        </w:rPr>
        <w:t>
</w:t>
      </w:r>
      <w:r>
        <w:rPr>
          <w:rFonts w:ascii="Times New Roman"/>
          <w:b/>
          <w:i w:val="false"/>
          <w:color w:val="000080"/>
          <w:sz w:val="28"/>
        </w:rPr>
        <w:t xml:space="preserve">іске асыру үшін тартылған қаражат туралы ақпарат* </w:t>
      </w:r>
      <w:r>
        <w:br/>
      </w:r>
      <w:r>
        <w:rPr>
          <w:rFonts w:ascii="Times New Roman"/>
          <w:b w:val="false"/>
          <w:i w:val="false"/>
          <w:color w:val="000000"/>
          <w:sz w:val="28"/>
        </w:rPr>
        <w:t>
</w:t>
      </w:r>
      <w:r>
        <w:rPr>
          <w:rFonts w:ascii="Times New Roman"/>
          <w:b/>
          <w:i w:val="false"/>
          <w:color w:val="000080"/>
          <w:sz w:val="28"/>
        </w:rPr>
        <w:t xml:space="preserve">(ай сайын) </w:t>
      </w:r>
    </w:p>
    <w:p>
      <w:pPr>
        <w:spacing w:after="0"/>
        <w:ind w:left="0"/>
        <w:jc w:val="both"/>
      </w:pPr>
      <w:r>
        <w:rPr>
          <w:rFonts w:ascii="Times New Roman"/>
          <w:b/>
          <w:i w:val="false"/>
          <w:color w:val="000000"/>
          <w:sz w:val="28"/>
        </w:rPr>
        <w:t xml:space="preserve">                                              </w:t>
      </w:r>
      <w:r>
        <w:rPr>
          <w:rFonts w:ascii="Times New Roman"/>
          <w:b w:val="false"/>
          <w:i w:val="false"/>
          <w:color w:val="000000"/>
          <w:sz w:val="28"/>
        </w:rPr>
        <w:t xml:space="preserve">млн. АҚШ долл.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4653"/>
        <w:gridCol w:w="4593"/>
      </w:tblGrid>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Көрсеткіштің атауы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бір айдағы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алдыңғы айына %-бен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Ұлттық қордан тартылған қаражат, оның ішінде: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"Самұрық-Қазына" ҰӘҚ" АҚ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"ҚазАгро" ҰХ" АҚ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Республикалық бюджеттің қаражаты, оның ішінде: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"Самұрық-Қазына" ҰӘҚ" АҚ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"ҚазАгро" ҰХ" АҚ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емес қаражат, оның ішінде: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"Самұрық-Қазына" ҰӘҚ" АҚ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"ҚазАгро" ҰХ" АҚ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xml:space="preserve">
      * ақпарат Қазақстан Республикасы Үкіметінің 2009 жылғы 13 қаңтардағы N 6 </w:t>
      </w:r>
      <w:r>
        <w:rPr>
          <w:rFonts w:ascii="Times New Roman"/>
          <w:b w:val="false"/>
          <w:i w:val="false"/>
          <w:color w:val="000000"/>
          <w:sz w:val="28"/>
        </w:rPr>
        <w:t xml:space="preserve">қаулысының </w:t>
      </w:r>
      <w:r>
        <w:rPr>
          <w:rFonts w:ascii="Times New Roman"/>
          <w:b w:val="false"/>
          <w:i w:val="false"/>
          <w:color w:val="000000"/>
          <w:sz w:val="28"/>
        </w:rPr>
        <w:t xml:space="preserve">2 және 3-тармақтарында белгіленген мерзімге сәйкес беріледі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33-қосымша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Жылжымайтын мүлік нарығындағы проблемаларды шешу жөніндегі </w:t>
      </w:r>
      <w:r>
        <w:br/>
      </w:r>
      <w:r>
        <w:rPr>
          <w:rFonts w:ascii="Times New Roman"/>
          <w:b w:val="false"/>
          <w:i w:val="false"/>
          <w:color w:val="000000"/>
          <w:sz w:val="28"/>
        </w:rPr>
        <w:t>
</w:t>
      </w:r>
      <w:r>
        <w:rPr>
          <w:rFonts w:ascii="Times New Roman"/>
          <w:b/>
          <w:i w:val="false"/>
          <w:color w:val="000080"/>
          <w:sz w:val="28"/>
        </w:rPr>
        <w:t xml:space="preserve">шаралардың іске асырылуы туралы ақпарат* </w:t>
      </w:r>
      <w:r>
        <w:br/>
      </w:r>
      <w:r>
        <w:rPr>
          <w:rFonts w:ascii="Times New Roman"/>
          <w:b w:val="false"/>
          <w:i w:val="false"/>
          <w:color w:val="000000"/>
          <w:sz w:val="28"/>
        </w:rPr>
        <w:t>
</w:t>
      </w:r>
      <w:r>
        <w:rPr>
          <w:rFonts w:ascii="Times New Roman"/>
          <w:b/>
          <w:i w:val="false"/>
          <w:color w:val="000080"/>
          <w:sz w:val="28"/>
        </w:rPr>
        <w:t xml:space="preserve">(ай сайын)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3"/>
        <w:gridCol w:w="3213"/>
        <w:gridCol w:w="3333"/>
      </w:tblGrid>
      <w:tr>
        <w:trPr>
          <w:trHeight w:val="60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Көрсеткіштің атауы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бір айдағы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алдыңғы айына %-бен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Тұрақтандыру қаражаты есебінен салынып жатқан тұрғын үй объектілерінің саны**, бірл.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Тұрғын үй объектілерінің құрылысын аяқтауға жобалау компанияларына бөлінген қаражат, мың АҚШ долл.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өңірлер, екінші деңгейдегі банктер және құрылыс салушылар бөлінісінде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Тұрақтандыру қаражаты шеңберінде екінші деңгейдегі банктер және "ҚИК" АҚ берген ипотекалық кредиттердің көлемі*, мың АҚШ долл.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өңірлер,екінші деңгейдегі банктер бөлінісінде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Екінші деңгейдегі банктер және "ҚИК" АҚ жүзеге асырған қайта қаржыландыру көлемі, мың АҚШ долл.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өңірлер, екінші деңгейдегі банктер бөлінісінде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xml:space="preserve">
      * ақпарат Қазақстан Республикасы Үкіметінің 2009 жылғы 13 қаңтардағы N 6 қаулысының 2 және 3-тармақтарында белгіленген мерзімге сәйкес беріледі </w:t>
      </w:r>
      <w:r>
        <w:br/>
      </w:r>
      <w:r>
        <w:rPr>
          <w:rFonts w:ascii="Times New Roman"/>
          <w:b w:val="false"/>
          <w:i w:val="false"/>
          <w:color w:val="000000"/>
          <w:sz w:val="28"/>
        </w:rPr>
        <w:t xml:space="preserve">
      **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секторын тұрақтандыру жөніндегі 2009 - 2010 жылдарға арналған бірлескен іс-қимыл жоспарын іске асыруға бағытталатын қаражат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34-қосымша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Шағын бизнесті қолдау жөніндегі шаралардың іске асырылуы </w:t>
      </w:r>
      <w:r>
        <w:br/>
      </w:r>
      <w:r>
        <w:rPr>
          <w:rFonts w:ascii="Times New Roman"/>
          <w:b w:val="false"/>
          <w:i w:val="false"/>
          <w:color w:val="000000"/>
          <w:sz w:val="28"/>
        </w:rPr>
        <w:t>
</w:t>
      </w:r>
      <w:r>
        <w:rPr>
          <w:rFonts w:ascii="Times New Roman"/>
          <w:b/>
          <w:i w:val="false"/>
          <w:color w:val="000080"/>
          <w:sz w:val="28"/>
        </w:rPr>
        <w:t xml:space="preserve">туралы ақпарат* </w:t>
      </w:r>
      <w:r>
        <w:br/>
      </w:r>
      <w:r>
        <w:rPr>
          <w:rFonts w:ascii="Times New Roman"/>
          <w:b w:val="false"/>
          <w:i w:val="false"/>
          <w:color w:val="000000"/>
          <w:sz w:val="28"/>
        </w:rPr>
        <w:t>
</w:t>
      </w:r>
      <w:r>
        <w:rPr>
          <w:rFonts w:ascii="Times New Roman"/>
          <w:b/>
          <w:i w:val="false"/>
          <w:color w:val="000080"/>
          <w:sz w:val="28"/>
        </w:rPr>
        <w:t xml:space="preserve">(ай сайын)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3"/>
        <w:gridCol w:w="3433"/>
        <w:gridCol w:w="3093"/>
      </w:tblGrid>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Көрсеткіштің атауы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бір айдағы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ж.алдыңғы айына %-бен </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Екінші деңгейдегі банктер шағын бизнесті қаржыландыру үшін берген кредиттердің көлемі**, млн.АҚШ </w:t>
            </w:r>
            <w:r>
              <w:br/>
            </w:r>
            <w:r>
              <w:rPr>
                <w:rFonts w:ascii="Times New Roman"/>
                <w:b w:val="false"/>
                <w:i w:val="false"/>
                <w:color w:val="000000"/>
                <w:sz w:val="20"/>
              </w:rPr>
              <w:t xml:space="preserve">
долл.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екінші деңгейдегі банктер бөлінісінде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Екінші деңгейдегі банктер шағын бизнес субъектілеріне берген кредиттердің көлемі*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салалар, екінші деңгейдегі банктер және өңірлер бөлінісінде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xml:space="preserve">
      * ақпарат Қазақстан Республикасы Үкіметінің 2009 жылғы 13 қаңтардағы N 6 қаулысының 2 және 3-тармақтарында белгіленген мерзімге сәйкес беріледі </w:t>
      </w:r>
      <w:r>
        <w:br/>
      </w:r>
      <w:r>
        <w:rPr>
          <w:rFonts w:ascii="Times New Roman"/>
          <w:b w:val="false"/>
          <w:i w:val="false"/>
          <w:color w:val="000000"/>
          <w:sz w:val="28"/>
        </w:rPr>
        <w:t xml:space="preserve">
      **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секторын тұрақтандыру жөніндегі 2009 - 2010 жылдарға арналған бірлескен іс-қимыл жоспарын іске асыруға бағытталатын қаражат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35-қосымша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Агроөнеркәсіптік секторды қолдау жөніндегі шаралардың </w:t>
      </w:r>
      <w:r>
        <w:br/>
      </w:r>
      <w:r>
        <w:rPr>
          <w:rFonts w:ascii="Times New Roman"/>
          <w:b w:val="false"/>
          <w:i w:val="false"/>
          <w:color w:val="000000"/>
          <w:sz w:val="28"/>
        </w:rPr>
        <w:t>
</w:t>
      </w:r>
      <w:r>
        <w:rPr>
          <w:rFonts w:ascii="Times New Roman"/>
          <w:b/>
          <w:i w:val="false"/>
          <w:color w:val="000080"/>
          <w:sz w:val="28"/>
        </w:rPr>
        <w:t xml:space="preserve">іске асырылуы туралы ақпарат* </w:t>
      </w:r>
      <w:r>
        <w:br/>
      </w:r>
      <w:r>
        <w:rPr>
          <w:rFonts w:ascii="Times New Roman"/>
          <w:b w:val="false"/>
          <w:i w:val="false"/>
          <w:color w:val="000000"/>
          <w:sz w:val="28"/>
        </w:rPr>
        <w:t>
</w:t>
      </w:r>
      <w:r>
        <w:rPr>
          <w:rFonts w:ascii="Times New Roman"/>
          <w:b/>
          <w:i w:val="false"/>
          <w:color w:val="000080"/>
          <w:sz w:val="28"/>
        </w:rPr>
        <w:t xml:space="preserve">(ай сайын)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3"/>
        <w:gridCol w:w="3253"/>
        <w:gridCol w:w="3013"/>
      </w:tblGrid>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Көрсеткіштің атауы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ж.бір айдағы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ж.алдыңғы айына %-бен </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Іске асырылуы басталған инвестициялық жобалардың саны**, бірл.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Іске асырылуы басталған инвестициялық жобаларды қаржыландыру қаражатының көлемі*, млн.АҚШ долл.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Жобаларды іске асыру үшін тартылған инвестициялардың көлемі*, млн. АҚШ долл.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Жобаларды іске асыруға тартылғандар саны*,адам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Ауылдық жерлердегі микрокредиттік ұйымдар берген қарыздар көлемі, мың АҚШ долл.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xml:space="preserve">
      * ақпарат Қазақстан Республикасы Үкіметінің 2009 жылғы 13 қаңтардағы N 6 қаулысының 2 және 3-тармақтарында белгіленген мерзімге сәйкес беріледі </w:t>
      </w:r>
      <w:r>
        <w:br/>
      </w:r>
      <w:r>
        <w:rPr>
          <w:rFonts w:ascii="Times New Roman"/>
          <w:b w:val="false"/>
          <w:i w:val="false"/>
          <w:color w:val="000000"/>
          <w:sz w:val="28"/>
        </w:rPr>
        <w:t xml:space="preserve">
      **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секторын тұрақтандыру жөніндегі 2009 - 2010 жылдарға арналған бірлескен іс-қимыл жоспарын іске асыру шеңберінде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36-қосымша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Индустриялық және инфрақұрылымдық жобалардың іске асырылуы </w:t>
      </w:r>
      <w:r>
        <w:br/>
      </w:r>
      <w:r>
        <w:rPr>
          <w:rFonts w:ascii="Times New Roman"/>
          <w:b w:val="false"/>
          <w:i w:val="false"/>
          <w:color w:val="000000"/>
          <w:sz w:val="28"/>
        </w:rPr>
        <w:t>
</w:t>
      </w:r>
      <w:r>
        <w:rPr>
          <w:rFonts w:ascii="Times New Roman"/>
          <w:b/>
          <w:i w:val="false"/>
          <w:color w:val="000080"/>
          <w:sz w:val="28"/>
        </w:rPr>
        <w:t xml:space="preserve">туралы ақпарат* </w:t>
      </w:r>
      <w:r>
        <w:br/>
      </w:r>
      <w:r>
        <w:rPr>
          <w:rFonts w:ascii="Times New Roman"/>
          <w:b w:val="false"/>
          <w:i w:val="false"/>
          <w:color w:val="000000"/>
          <w:sz w:val="28"/>
        </w:rPr>
        <w:t>
</w:t>
      </w:r>
      <w:r>
        <w:rPr>
          <w:rFonts w:ascii="Times New Roman"/>
          <w:b/>
          <w:i w:val="false"/>
          <w:color w:val="000080"/>
          <w:sz w:val="28"/>
        </w:rPr>
        <w:t xml:space="preserve">(ай сайын)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3"/>
        <w:gridCol w:w="3013"/>
        <w:gridCol w:w="3033"/>
      </w:tblGrid>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Көрсеткіштің атауы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бір айдағы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алдыңғы айына %-бен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Іске асырылуы басталған инвестициялық жобалардың саны**, бірл.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Іске асырылуы басталған инвестициялық жобаларды қаржыландыру қаражатының көлемі*, млн.АҚШ долл.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Жобаларды іске асыру үшін тартылған инвестициялардың көлемі*, млн. АҚШ долл.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Жобаларды іске асыруға тартылғандар саны*, адам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Ескертпе: </w:t>
      </w:r>
      <w:r>
        <w:br/>
      </w:r>
      <w:r>
        <w:rPr>
          <w:rFonts w:ascii="Times New Roman"/>
          <w:b w:val="false"/>
          <w:i w:val="false"/>
          <w:color w:val="000000"/>
          <w:sz w:val="28"/>
        </w:rPr>
        <w:t xml:space="preserve">
      * ақпарат Қазақстан Республикасы Үкіметінің 2009 жылғы 13 қаңтардағы N 6 </w:t>
      </w:r>
      <w:r>
        <w:rPr>
          <w:rFonts w:ascii="Times New Roman"/>
          <w:b w:val="false"/>
          <w:i w:val="false"/>
          <w:color w:val="000000"/>
          <w:sz w:val="28"/>
        </w:rPr>
        <w:t xml:space="preserve">қаулысының </w:t>
      </w:r>
      <w:r>
        <w:rPr>
          <w:rFonts w:ascii="Times New Roman"/>
          <w:b w:val="false"/>
          <w:i w:val="false"/>
          <w:color w:val="000000"/>
          <w:sz w:val="28"/>
        </w:rPr>
        <w:t xml:space="preserve">2 және 3-тармақтарында белгіленген мерзімге сәйкес беріледі </w:t>
      </w:r>
      <w:r>
        <w:br/>
      </w:r>
      <w:r>
        <w:rPr>
          <w:rFonts w:ascii="Times New Roman"/>
          <w:b w:val="false"/>
          <w:i w:val="false"/>
          <w:color w:val="000000"/>
          <w:sz w:val="28"/>
        </w:rPr>
        <w:t xml:space="preserve">
      **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секторын тұрақтандыру жөніндегі 2009 - 2010 жылдарға арналған бірлескен іс-қимыл жоспарын іске асыру шеңберінде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37-қосымша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Мемлекеттік мекемелер мен мемлекет қатысатын ұйымдардың </w:t>
      </w:r>
      <w:r>
        <w:br/>
      </w:r>
      <w:r>
        <w:rPr>
          <w:rFonts w:ascii="Times New Roman"/>
          <w:b w:val="false"/>
          <w:i w:val="false"/>
          <w:color w:val="000000"/>
          <w:sz w:val="28"/>
        </w:rPr>
        <w:t>
</w:t>
      </w:r>
      <w:r>
        <w:rPr>
          <w:rFonts w:ascii="Times New Roman"/>
          <w:b/>
          <w:i w:val="false"/>
          <w:color w:val="000080"/>
          <w:sz w:val="28"/>
        </w:rPr>
        <w:t xml:space="preserve">отандық өнім берушілерден тауарларды (жұмыстарды, көрсетілетін </w:t>
      </w:r>
      <w:r>
        <w:br/>
      </w:r>
      <w:r>
        <w:rPr>
          <w:rFonts w:ascii="Times New Roman"/>
          <w:b w:val="false"/>
          <w:i w:val="false"/>
          <w:color w:val="000000"/>
          <w:sz w:val="28"/>
        </w:rPr>
        <w:t>
</w:t>
      </w:r>
      <w:r>
        <w:rPr>
          <w:rFonts w:ascii="Times New Roman"/>
          <w:b/>
          <w:i w:val="false"/>
          <w:color w:val="000080"/>
          <w:sz w:val="28"/>
        </w:rPr>
        <w:t xml:space="preserve">қызметтерді) сатып алуы туралы ақпарат </w:t>
      </w:r>
      <w:r>
        <w:br/>
      </w:r>
      <w:r>
        <w:rPr>
          <w:rFonts w:ascii="Times New Roman"/>
          <w:b w:val="false"/>
          <w:i w:val="false"/>
          <w:color w:val="000000"/>
          <w:sz w:val="28"/>
        </w:rPr>
        <w:t>
</w:t>
      </w:r>
      <w:r>
        <w:rPr>
          <w:rFonts w:ascii="Times New Roman"/>
          <w:b/>
          <w:i w:val="false"/>
          <w:color w:val="000080"/>
          <w:sz w:val="28"/>
        </w:rPr>
        <w:t xml:space="preserve">(ай сайын)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1653"/>
        <w:gridCol w:w="2393"/>
        <w:gridCol w:w="1693"/>
        <w:gridCol w:w="2573"/>
      </w:tblGrid>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Көрсеткіштің атауы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Млн. теңге, 2008 ж.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2008 ж. мемлекеттік сатып алудың жалпы көлеміндегіүлесі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бір айында, млн. теңге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 бір айында мемлекеттік сатып алудың жалпы көлеміндегі үлесі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мекемелер мен мемлекет қатысатын ұйымдардың отандық өнім берушілерден тауарларды (жұмыстарды, көрсетілетін қызметтерді) мемлекеттік сатып алу көлемі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оның ішінде: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органдар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өзге мемлекеттік мекемелер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 қатысатын ұйымдар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 ақпандағы </w:t>
      </w:r>
      <w:r>
        <w:br/>
      </w:r>
      <w:r>
        <w:rPr>
          <w:rFonts w:ascii="Times New Roman"/>
          <w:b w:val="false"/>
          <w:i w:val="false"/>
          <w:color w:val="000000"/>
          <w:sz w:val="28"/>
        </w:rPr>
        <w:t xml:space="preserve">
N 105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38-қосымша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Экономика және бюджеттік жоспарлау министрлігіне </w:t>
      </w:r>
      <w:r>
        <w:br/>
      </w:r>
      <w:r>
        <w:rPr>
          <w:rFonts w:ascii="Times New Roman"/>
          <w:b w:val="false"/>
          <w:i w:val="false"/>
          <w:color w:val="000000"/>
          <w:sz w:val="28"/>
        </w:rPr>
        <w:t>
</w:t>
      </w:r>
      <w:r>
        <w:rPr>
          <w:rFonts w:ascii="Times New Roman"/>
          <w:b/>
          <w:i w:val="false"/>
          <w:color w:val="000080"/>
          <w:sz w:val="28"/>
        </w:rPr>
        <w:t xml:space="preserve">1-37-қосымшаларға сәйкес ақпарат беру бойынша мемлекеттік </w:t>
      </w:r>
      <w:r>
        <w:br/>
      </w:r>
      <w:r>
        <w:rPr>
          <w:rFonts w:ascii="Times New Roman"/>
          <w:b w:val="false"/>
          <w:i w:val="false"/>
          <w:color w:val="000000"/>
          <w:sz w:val="28"/>
        </w:rPr>
        <w:t>
</w:t>
      </w:r>
      <w:r>
        <w:rPr>
          <w:rFonts w:ascii="Times New Roman"/>
          <w:b/>
          <w:i w:val="false"/>
          <w:color w:val="000080"/>
          <w:sz w:val="28"/>
        </w:rPr>
        <w:t xml:space="preserve">органдарды, ұлттық басқарушыны және ұлттық холдингтерді </w:t>
      </w:r>
      <w:r>
        <w:br/>
      </w:r>
      <w:r>
        <w:rPr>
          <w:rFonts w:ascii="Times New Roman"/>
          <w:b w:val="false"/>
          <w:i w:val="false"/>
          <w:color w:val="000000"/>
          <w:sz w:val="28"/>
        </w:rPr>
        <w:t>
</w:t>
      </w:r>
      <w:r>
        <w:rPr>
          <w:rFonts w:ascii="Times New Roman"/>
          <w:b/>
          <w:i w:val="false"/>
          <w:color w:val="000080"/>
          <w:sz w:val="28"/>
        </w:rPr>
        <w:t xml:space="preserve">бекітіп беру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10113"/>
      </w:tblGrid>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Жауапты мемлекеттік орган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 ЭМРМ, Қаржымині, Еңбекмині, ҰБ (келісім   бойынша), "Самұрық-Қазына" ҰӘҚ" АҚ, "ҚазАгро" ҰХ" АҚ, облыстардың, Астана, Алматы қалаларының әкімдері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облыстардың, Астана, Алматы қалаларының әкімдері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Еңбекмині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Еңбекмині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Еңбекмині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Еңбекмині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ЭМРМ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ККМ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Қаржымині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Қаржымині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Еңбекмині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Еңбекмині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Еңбекмині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Қаржымині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Қаржымині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Қаржымині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Қаржымині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Қаржымині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Қаржымині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Қаржымині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Қаржымині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Қаржымині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ҰБ (келісім бойынша)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ҰБ (келісім бойынша)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ҚҚА (келісім бойынша)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"Самұрық-Қазына" ҰӘҚ" АҚ, "ҚазАгро" ҰХ" АҚ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"Самұрық-Қазына" ҰӘҚ" АҚ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"Самұрық-Қазына" ҰӘҚ" АҚ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"ҚазАгро" ҰХ" АҚ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"Самұрық-Қазына" ҰӘҚ" АҚ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37-қосымша </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Қаржымині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