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d4f40" w14:textId="70d4f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2009 жылғы 9 ақпандағы N 123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
</w:t>
      </w:r>
      <w:r>
        <w:rPr>
          <w:rFonts w:ascii="Times New Roman"/>
          <w:b/>
          <w:i w:val="false"/>
          <w:color w:val="000000"/>
          <w:sz w:val="28"/>
        </w:rPr>
        <w:t>
ҚАУЛЫ ЕТЕДІ: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Мыналардың күші жойылды деп танылсын: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"Қазақстан Республикасының монополияға қарсы заңнамасының бұзылуына тергеу жүргізу ережесін бекіту туралы" Қазақстан Республикасы Үкіметінің 2006 жылғы 17 қазандағы N 999 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</w:t>
      </w:r>
      <w:r>
        <w:rPr>
          <w:rFonts w:ascii="Times New Roman"/>
          <w:b w:val="false"/>
          <w:i w:val="false"/>
          <w:color w:val="000000"/>
          <w:sz w:val="28"/>
        </w:rPr>
        <w:t>
 (Қазақстан Республикасының ПҮАЖ-ы, 2006 ж., N 38, 426-құжат);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"Тауар нарығында үстем (монополиялық) жағдайға ие нарық субъектілерінің тауарларына (жұмыстарына, қызметтеріне) тіркелген баға белгілеу ережесін бекіту туралы" Қазақстан Республикасы Үкіметінің  2006 жылғы 23 желтоқсандағы N 1277 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 </w:t>
      </w:r>
      <w:r>
        <w:rPr>
          <w:rFonts w:ascii="Times New Roman"/>
          <w:b w:val="false"/>
          <w:i w:val="false"/>
          <w:color w:val="000000"/>
          <w:sz w:val="28"/>
        </w:rPr>
        <w:t>
 (Қазақстан Республикасының ПҮАЖ-ы, 2006 ж., N 49, 528-құжат);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"Қазақстан Республикасы Үкіметінің кейбір шешімдеріне өзгерістер мен толықтырулар енгізу туралы" Қазақстан Республикасы Үкіметінің 2007 жылғы 13 қарашадағы N 1078 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</w:t>
      </w:r>
      <w:r>
        <w:rPr>
          <w:rFonts w:ascii="Times New Roman"/>
          <w:b w:val="false"/>
          <w:i w:val="false"/>
          <w:color w:val="000000"/>
          <w:sz w:val="28"/>
        </w:rPr>
        <w:t>
 1-тармағының 1) тармақшасы (Қазақстан Республикасының ПҮАЖ-ы, 2007 ж., N 43, 504-құжат).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                               К. Мәсімов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