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35494" w14:textId="c8354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Президентінің 2006 жылғы 11 желтоқсандағы N 220 Жарлығына өзгерістер енгізу туралы" Қазақстан Республикасының Президенті Жарлығының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2009 жылғы 10 ақпандағы N 127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
</w:t>
      </w:r>
      <w:r>
        <w:rPr>
          <w:rFonts w:ascii="Times New Roman"/>
          <w:b/>
          <w:i w:val="false"/>
          <w:color w:val="000000"/>
          <w:sz w:val="28"/>
        </w:rPr>
        <w:t>
ҚАУЛЫ ЕТЕДІ: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Президентінің 2006 жылғы 11 желтоқсандағы N 220 Жарлығына өзгерістер енгізу туралы" Қазақстан Республикасының Президенті Жарлығының жобасы Қазақстан Республикасы Президентінің қарауына енгізілсін.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                                  К. Мәсімов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Қазақстан Республикасы Президентінің Жарлығы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Қазақстан Республикасы Президентінің 2006 жылғы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11 желтоқсандағы N 220 Жарлығына өзгерістер енгізу туралы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ҚАУЛЫ ЕТЕМІН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"Агроөнеркәсіптік кешенді дамытудың кейбір мәселелері туралы" Қазақстан Республикасы Президентінің 2006 жылғы 11 желтоқсандағы N 220 
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Жарлығына </w:t>
      </w:r>
      <w:r>
        <w:rPr>
          <w:rFonts w:ascii="Times New Roman"/>
          <w:b w:val="false"/>
          <w:i w:val="false"/>
          <w:color w:val="000000"/>
          <w:sz w:val="28"/>
        </w:rPr>
        <w:t>
 (Қазақстан Республикасының ПҮАЖ-ы, 2006 ж., N 46, 485-құжат) мынадай өзгерістер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мәтіндегі "ҚазАгро" ұлттық холдингі" деген сөздер "ҚазАгро" ұлттық басқарушы холдингі", "ҚазАгро" холдингі" деген сөздермен ауыстырылсын.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Үкіметі осы Жарлықтан туындайтын шараларды қабылдасын.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Осы Жарлық қол қойылған күнінен бастап қолданысқа енгізіледі.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Президенті                                      Н. Назарбаев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