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5050" w14:textId="a4650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25 қарашадағы N 1085 және 2009 жылғы 13 қаңтардағы N 6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17 ақпандағы N 180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Үкіметінің кейбір шешімдеріне мынадай өзгерістер енгізілсін: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Үкіметінің,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2009 - 2010 жылдарға арналған бірлескен іс-қимыл жоспары туралы" Қазақстан Республикасы Үкіметінің 2008 жылғы 25 қарашадағы N 1085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Үкіметінің,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2009 - 2010 жылдарға арналған бірлескен іс-қимыл жоспарында: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"Жылжымайтын мүлік нарығындағы проблемаларды шешу" деген </w:t>
      </w:r>
      <w:r>
        <w:rPr>
          <w:rFonts w:ascii="Times New Roman"/>
          <w:b w:val="false"/>
          <w:i w:val="false"/>
          <w:color w:val="000000"/>
          <w:sz w:val="28"/>
        </w:rPr>
        <w:t xml:space="preserve">бөлімде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абзацтағы "Астана мен Алматы қалаларында", "Алматы және Астана қалаларында" деген сөздер "Астана, Алматы қалалары мен Алматы облысында", "Алматы, Астана қалаларында және Алматы облысында"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"10,5 % - 12,5 %" деген сандар "9 % - 11 %"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бірінші абзацындағы "Астана және Алматы қалаларының" деген сөздер "Астана, Алматы қалалары мен Алматы облысының"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"Шағын және орта бизнесті қолдау" деген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төртінші абзацтағы "14 %" деген сандар "12,5 %" деген сандармен ауыстырылсын;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Үкіметінің, Қазақстан Республикасы Ұлттық Банкінің және Қазақстан Республикасы Қаржы нарығын және қаржы ұйымдарын реттеу мен бақылау агенттігінің Экономиканы және қаржы жүйесін тұрақтандыру жөніндегі 2009 - 2010 жылдарға арналған бірлескен іс-қимыл жоспарын іске асыру жөніндегі іс-шаралар жоспарын бекіту туралы" Қазақстан Республикасы Үкіметінің 2009 жылғы 13 қаңтардағы N 6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Үкіметінің,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2009 - 2010 жылдарға арналған бірлескен іс-қимыл жоспарын іске асыру жөніндегі іс-шаралар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жоспарында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"Жылжымайтын мүлік нарығындағы проблемаларды шешу" деген III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"Жылжымайтын мүлік нарығындағы проблемаларды шешу жөніндегі жаңа тетіктерді іске асыру" деген кіші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тармақшаның екінші абзацындағы "12,5 %" деген сандар "11 %"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тармақшадағы "12,5 %" деген сандар "11 %"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 "10,5 %" және "12,5 %" деген сандар "9 %" және "11 %" деген сандармен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"Шағын және орта бизнесті қолдау" деген IV бөлімде: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"-жылдық 12,5 %-дан аспайтын номиналдық ставка бойынша және"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"14 %" деген сандар "12,5 %" деген сандармен ауыстырылсын.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