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15a7" w14:textId="eac1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16 маусымдағы N 776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18 ақпандағы N 182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"Ресей Федерациясы жалға алған сынақ полигондарының құрамынан шығарылатын мүлікті қабылдап алу жөнінде бірлескен комиссияның қазақстандық бөлігін құру туралы" Қазақстан Республикасы Үкіметінің 1999 жылғы 16 маусымдағы N 776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 осы қаулыға 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18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16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776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Ресей Федерациясы жалға алған сынақ полигондарының құрамынан шығарылатын мүлікті қабылдап алу жөнінде бірлескен комиссияның       қазақстандық бөлігі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Дәленов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Ерболатұлы          вице-министрі,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Ыбырайымов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Қалымжан Уәлиханұлы        министрлігінің Мемлекеттік мүлік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жекешелендіру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Оразалинов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Әнуарбек Ғинаятұлы         министрлігінің Қарулы Күштері Әскерлерді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пәтерлерге орналастыру бас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Сәрсебеков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Болатұлы             министрлігінің Мемлекеттік мүлік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жекешелендіру комитеті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меншік объектілерін пайдалануға беруді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ұйымдастыру басқармасының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Әділов      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Төлебай Ақжігітұлы         қорғау министрлігінің Экологиялық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орнықты даму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стратегиялық жоспарлау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Шалбаев                  - Қазақстан Республикасы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Исламбекұлы          министрлігінің Тәуелсіз Мемлекеттер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Достастығы департаменті 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Федерациясымен екі жақты қатынастар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Ерғалиев                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Ескендірұлы         Халықаралық құқық және мемлекеттің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мүліктік құқықтарын қорғау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 сарапшысы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Сағиев                   - "Батыс" өңіраралық мемлекеттік мүлік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Айбек Игілікұлы            жекешелендіру департаментінің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Тәжібаев                 - "Тобыл" өңіраралық мемлекеттік мүлік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Шарапиден Қалиұлы          жекешелендіру департаментінің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Диденко                  - "Каспий" өңіраралық мемлекеттік мүлік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Анатольевна       жекешелендіру департаменті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- Атырау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филиалының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Сатубаев                 - "Сарыарқа" өңіраралық мемлекеттік мүлік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Сәлім Асқарұлы             және жекешелендіру департаменті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- Қарағанды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филиалының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Серікбаев                - Ақтөбе облысы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Мәлік Абдуллұлы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Шаңғұтов                 - Ақтөбе облысы Мұғалжар ауданының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Тілеулесұлы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Қошантаев                - Қарағанды облысының Ақтоғай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Жақыпбайұлы        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Жұмаханов                - Қарағанды облысының Приозерск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Манарбек Айдарханұлы      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Жекеев                   - Ақтөбе облысы жер қатынастары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Мәлік Наурызғалиұлы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Ибадилдин                - Қарағанды облысы жұмылдыру дайындығы,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Жұмамәди Ибаділдәұлы       азаматтық қорғаныс, авариялар мен дүлей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зілзалалардың алдын алуды және жоюды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ұйымдастыру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Мәдиев                   - Қостанай облысы жер қатынастары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Ахмедия Жағыпарұлы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Мұхтаров                 - Атырау облысы жер қатынастары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Нұртас Мұхтарұлы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Төреғожин                - Қарағанды облысы жер қатынастары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Оралды Тұрсынұлы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Қойбақов                 - Атырау облысының қаржы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Жоламан Қойбақұлы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Мәменова                 - Ақтөбе облысының қаржы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Ұлмекен Мұхамбетәліқызы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Сүйербаев                - Батыс Қазақстан облысының қаржы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Робертұлы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Сыздықов                 - Қарағанды облысының қаржы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Рүстем Мәлікұлы            жекешелендіру және мемлекеттік активтерді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есепке алу бөлімінің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Сапаров                  - "Қазақстан Ғарыш Сапары"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Тұрарұлы             компаниясы" акционерлік қоғамының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Васимов                  - "Қазақстан Ғарыш Сапары"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Шьяпович          компаниясы" акционерлік қоғамы әкімшілік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бөлімінің бастығы (келісім бойынша)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