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2dc6f" w14:textId="582dc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заң жобалау жұмыстарының 2010 - 2011 жылдарға арналған перспективалық жоспары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2009 жылғы 18 ақпандағы N 185 қаулысы. Күші жойылды - Қазақстан Республикасы Үкіметінің 2011 жылғы 18 наурыздағы № 267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2011.03.18 </w:t>
      </w:r>
      <w:r>
        <w:rPr>
          <w:rFonts w:ascii="Times New Roman"/>
          <w:b w:val="false"/>
          <w:i w:val="false"/>
          <w:color w:val="ff0000"/>
          <w:sz w:val="28"/>
        </w:rPr>
        <w:t>№ 267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 xml:space="preserve">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 Қоса беріліп отырған Қазақстан Республикасы Үкіметінің заң жобалау жұмыстарының 2010 - 2011 жылдарға арналған перспективалық жоспары (бұдан әрі - Жоспар) бекітілсін.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Орталық атқарушы органдар мен өзге де мемлекеттік органдар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Жоспардың уақтылы орындалуын қамтамасыз етсін.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қаулыға қосымшаға сәйкес Қазақстан Республикасы Үкіметінің кейбір шешімдерінің күші жойылды деп танылсын.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қол қойылған күнінен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                                  К. Мәсімов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2009 жылғы 18 ақпандағы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185 қаулысымен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 </w:t>
      </w:r>
    </w:p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Үкіметінің заң жобалау жұмыстарының</w:t>
      </w:r>
      <w:r>
        <w:br/>
      </w:r>
      <w:r>
        <w:rPr>
          <w:rFonts w:ascii="Times New Roman"/>
          <w:b/>
          <w:i w:val="false"/>
          <w:color w:val="000000"/>
        </w:rPr>
        <w:t>
2010 - 2011 жылдарға арналған перспективалық жоспары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Жоспар жаңа редакцияда - ҚР Үкіметінің 2010.03.02 </w:t>
      </w:r>
      <w:r>
        <w:rPr>
          <w:rFonts w:ascii="Times New Roman"/>
          <w:b w:val="false"/>
          <w:i w:val="false"/>
          <w:color w:val="ff0000"/>
          <w:sz w:val="28"/>
        </w:rPr>
        <w:t>№ 163</w:t>
      </w:r>
      <w:r>
        <w:rPr>
          <w:rFonts w:ascii="Times New Roman"/>
          <w:b w:val="false"/>
          <w:i w:val="false"/>
          <w:color w:val="ff0000"/>
          <w:sz w:val="28"/>
        </w:rPr>
        <w:t xml:space="preserve">, 2010.06.23 </w:t>
      </w:r>
      <w:r>
        <w:rPr>
          <w:rFonts w:ascii="Times New Roman"/>
          <w:b w:val="false"/>
          <w:i w:val="false"/>
          <w:color w:val="ff0000"/>
          <w:sz w:val="28"/>
        </w:rPr>
        <w:t>N 632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Қаулыларымен.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4613"/>
        <w:gridCol w:w="1893"/>
        <w:gridCol w:w="1953"/>
        <w:gridCol w:w="1953"/>
        <w:gridCol w:w="1893"/>
      </w:tblGrid>
      <w:tr>
        <w:trPr>
          <w:trHeight w:val="30" w:hRule="atLeast"/>
        </w:trPr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 жобасының атауы</w:t>
            </w:r>
          </w:p>
        </w:tc>
        <w:tc>
          <w:tcPr>
            <w:tcW w:w="1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Әзірлеуші мемлекеттік орган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Ұсыну мерзімі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министрлігі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Парламент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«Нотариат туралы» Қазақстан Республикасының Заңына өзгерістер мен толықтырулар енгізу туралы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Әділетмині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1-тоқсан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1-тоқсан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2-тоқсан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бақылау және қадағалау қызметі туралы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Әділетмині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1-тоқсан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3-тоқсан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3-тоқсан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кейбір заңнамалық актілеріне бақылау және қадағалау қызметі мәселелері бойынша өзгерістер мен толықтырулар енгізу туралы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Әділетмині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1-тоқсан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3-тоқсан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3-тоқсан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2011 - 2013 жылдарға арналған республикалық бюджет туралы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Қаржымині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3-тоқсан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3-тоқсан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3-тоқсан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2011 - 2013 жылдарға арналған республикалық және облыстық бюджеттер, республикалық маңызы бар қала, астана бюджеттері арасындағы жалпы сипаттағы трансферттердің көлемі туралы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ЭДСМ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3-тоқсан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3-тоқсан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3-тоқсан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кейбір заңнамалық актілеріне прокуратура органдарының қызметін жетілдіру мәселелері бойынша өзгерістер мен толықтырулар енгізу туралы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БП (келісім бойынша)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3-тоқсан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3-тоқсан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4-тоқсан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 туралы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Әділетмині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3-тоқсан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3-тоқсан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4-тоқсан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кейбір заңнамалық актілеріне құқық қорғау қызметі мәселелері бойынша өзгерістер мен толықтырулар енгізу туралы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Әділетмині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3-тоқсан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3-тоқсан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4-тоқсан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кейбір заңнамалық актілеріне мемлекеттік монополия мәселелері бойынша өзгерістер мен толықтырулар енгізу туралы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БҚА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3-тоқсан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4-тоқсан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4-тоқсан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кейбір заңнамалық актілеріне ұйымдасқан қылмысқа қарсы іс-қимыл мәселелері бойынша өзгерістер мен толықтырулар енгізу туралы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ІІМ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3-тоқсан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4-тоқсан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4-тоқсан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азаматының жеке басын куәландыратын құжаттар туралы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Әділетмині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1-тоқсан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1-тоқсан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1-тоқсан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кейбір заңнамалық актілеріне Қазақстан Республикасы азаматының жеке басын куәландыратын құжаттар мәселелері бойынша өзгерістер мен толықтырулар енгізу туралы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Әділетмині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1-тоқсан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1-тоқсан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1-тоқсан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Бітімгершілік қызметі туралы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Қорғанысмині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1-тоқсан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1-тоқсан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1-тоқсан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қызметшілер мен олардың отбасы мүшелерінің мәртебесі және оларды әлеуметтік қорғау туралы (жаңа редакция)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Қорғанысмині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1-тоқсан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1-тоқсан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1-тоқсан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кейбір заңнамалық актілеріне аумақтық қорғаныс мәселелері бойынша өзгерістер мен толықтырулар енгізу туралы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Қорғанысмині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1-тоқсан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1-тоқсан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1-тоқсан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кейбір заңнамалық актілеріне халыққа кәсіби құқықтық көмек көрсету жүйесін жетілдіру мәселелері бойынша өзгерістер мен толықтырулар енгізу туралы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Әділетмині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1-тоқсан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2-тоқсан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4-тоқсан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туралы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БҒМ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2-тоқсан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2-тоқсан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2-тоқсан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Дербес деректер туралы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ІІМ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3-тоқсан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3-тоқсан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3-тоқсан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Азаматтық қорғау туралы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ТЖМ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3-тоқсан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3-тоқсан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4-тоқсан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Шаруашылық серіктестіктер туралы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Әділетмині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3-тоқсан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3-тоқсан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4-тоқсан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Кооперация және кооперативтер туралы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Әділетмині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3-тоқсан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3-тоқсан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4-тоқсан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алдын ала тергеу органдары және тергеушілердің мәртебесі туралы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ІІМ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3-тоқсан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4-тоқсан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4-тоқсан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Республикасында мүгедектігі бойынша, асыраушысынан айырылу жағдайы бойынша және жасына байланысты берілетін мемлекеттік әлеуметтік жәрдемақылар туралы» Қазақстан Республикасының Заңына өзгерістер мен толықтырулар енгізу туралы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Еңбекмині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4-тоқсан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4-тоқсан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4-тоқсан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кейбір заңнамалық актілеріне сынақтан өткізу қызметі мәселелері бойынша өзгерістер мен толықтырулар енгізу туралы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Әділетмині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4-тоқсан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4-тоқсан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4-тоқсан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кейбір заңнамалық актілеріне халықты тіркеу мәселелері бойынша өзгерістер мен толықтырулар енгізу туралы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Әділетмині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4-тоқсан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4-тоқсан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4-тоқсан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кейбір заңнамалық актілеріне адам құқықтары жөніндегі уәкілдің қызметін қамтамасыз ету мәселелері бойынша өзгерістер мен толықтырулар енгізу туралы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Әділетмині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4-тоқсан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4-тоқсан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4-тоқсан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«Қоғамдық бірлестіктер туралы» Қазақстан Республикасының Заңына өзгерістер мен толықтырулар енгізу туралы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Әділетмині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4-тоқсан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4-тоқсан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4-тоқсан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«Нормативтік құқықтық актілер туралы» Қазақстан Республикасының Заңына өзгерістер мен толықтырулар енгізу туралы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Әділетмині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4-тоқсан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4-тоқсан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4-тоқсан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 және ақпаратты қорғау туралы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БАМ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4-тоқсан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4-тоқсан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4-тоқсан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кейбір заңнамалық актілеріне ақпаратты дамыту және ақпаратты қорғау мәселелері бойынша өзгерістер мен толықтырулар енгізу туралы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БАМ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4-тоқсан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4-тоқсан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4-тоқсан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кейбір заңнамалық актілеріне лотереялар және лотерея қызметі мәселелері бойынша өзгерістер мен толықтырулар енгізу туралы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ТСМ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4-тоқсан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4-тоқсан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4-тоқсан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Ескертпе: аббревиатуралардың толық жазылуы: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Әділетмині         - Қазақстан Республикасы Әділет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ІІМ                - Қазақстан Республикасы Ішкі істер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Еңбекмині          - Қазақстан Республикасы Еңбек және халықты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әлеуметтік қорғау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ТСМ                - Қазақстан Республикасы Туризм және спорт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Қаржымині          - Қазақстан Республикасы Қаржы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ТЖМ                - Қазақстан Республикасы Төтенше жағдайлар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Қорғанысмині       - Қазақстан Республикасы Қорғаныс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БҒМ                - Қазақстан Республикасы Білім және ғылым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ЭДСМ               - Қазақстан Республикасы Экономикалық даму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сауда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БҚА                - Қазақстан Республикасы Бәсекелестікті қорғау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агенттігі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БАМ                - Қазақстан Республикасы Байланыс және ақпарат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БП                 - Қазақстан Республикасы Бас прокуратурасы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18 ақпандағы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185 қаулысына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 </w:t>
      </w:r>
    </w:p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Үкіметінің күші жойылған кейбір шешімдерінің тізбесі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 Үкіметінің заң жобалау жұмыстарының 2008-2009 жылдарға арналған перспективалық жоспары туралы" Қазақстан Республикасы Үкіметінің 2007 жылғы 2 ақпандағы N 79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2007 ж., N 3, 38-құжат).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 2. "Қазақстан Республикасы Үкіметінің 2007 жылғы 2 ақпандағы N 78 және 2007 жылғы N 79 қаулыларына өзгерістер мен толықтырулар енгізу туралы" Қазақстан Республикасы Үкіметінің 2007 жылғы 14 қыркүйектегі N 808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2) тармақшасы (Қазақстан Республикасының ПҮАЖ-ы, 2007 ж., N 34, 378-құжат).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"Қазақстан Республикасы Үкіметінің кейбір шешімдеріне өзгерістер мен толықтырулар енгізу туралы" Қазақстан Республикасы Үкіметінің 2008 жылғы 2 ақпандағы N 89 қаулысымен бекітілген Қазақстан Республикасы Үкіметінің кейбір шешімдеріне енгізілетін өзгерістер мен толықтырулардың </w:t>
      </w:r>
      <w:r>
        <w:rPr>
          <w:rFonts w:ascii="Times New Roman"/>
          <w:b w:val="false"/>
          <w:i w:val="false"/>
          <w:color w:val="000000"/>
          <w:sz w:val="28"/>
        </w:rPr>
        <w:t>3-тармағы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2008 ж., N 4, 47-құжат).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"Қазақстан Республикасы Үкіметінің 2007 жылғы 2 ақпандағы N 79 және 2008 жылғы 2 ақпандағы N 88 қаулыларына өзгерістер мен толықтырулар енгізу туралы" Қазақстан Республикасы Үкіметінің 2008 жылғы 26 маусымдағы N 615 қаулысы 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 (Қазақстан Республикасының ПҮАЖ-ы, 2008 ж., N 31, 317-құжат). 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