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192e" w14:textId="4481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21 желтоқсандағы N 1260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ақпандағы N 186 Қаулысы. Күші жойылды - Қазақстан Республикасы Үкіметінің 2011 жылғы 6 сәуірдегі № 380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"2008 - 2016 жылдарға арналған "Салауатты өмір салты" бағдарламасын бекіту туралы" Қазақстан Республикасы Үкіметінің 2007 жылғы 21 желтоқсандағы N 1260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47, 577-құжат)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"2008 - 2016 жылдарға арналған "Салауатты өмір салты"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мен қаржыландыру көздері"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"2409737,6", "219015,6" деген сандар тиісінше "4628852,1", "2438130,1"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"Барлығы (мың теңге)" деген бағанда "817158,2", "840620,4" деген сандар тиісінше "1954739,6", "1922153,5"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(мың теңге)"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"(мың теңге)" деген сөздерден кейін ", оның ішінде республикалық бюджеттен бөлінетін ағымдағы нысаналы трансферттер"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"72871,2", "78481,4" деген сандар тиісінше "1210452,6", "1160014,5"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мен қаржыландыру көздері"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"2409737,6", "219015,6" деген сандар тиісінше "4628852,1", "2438130,1"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бағдарламаның "Бағдарламаны іске асыру жөніндегі 2008 - 2016 жылдарға арналған іс-шаралар жоспары (I кезең)" деген 8-бөлімінде: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"2010 ж. - 8800,0"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- 54021,2", "2010 ж. - 52813,0"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- 46966,5", "2010 ж. - 45051,7"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- 19770,5", "2010 ж. - 18948,5"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- 57519,3", "2010 ж. - 55147,0"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немірі 35-жолда: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- 37051,3", "2010 ж. - 35592,0"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 "2300,0", "2100,0" деген сандар тиісінше "3387,0", "5419,1"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мынадай мазмұндағы реттік нөмірлері 40-1, 40-2, 40-3, 40-4-жолдармен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207"/>
        <w:gridCol w:w="2071"/>
        <w:gridCol w:w="1955"/>
        <w:gridCol w:w="1370"/>
        <w:gridCol w:w="1787"/>
        <w:gridCol w:w="2846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Жүрек-қан тамырлары ауруларының алдын алу жөнінде ақпараттық- білім беру материалдарын шығару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Ақпараттық-білім беру материалыншығару, көбейту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2009- 2010 жылдар 1-4 тоқсан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- 55596,1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- 54265,8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трансферттер; 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40-2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аурулардың алдын алу жөнінде ақпараттық- білім беру материалдарын шығару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Ақпараттық-білім материалын шығару, көбейту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1-4 тоқсан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- 45889,6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- 44933,1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трансферттер; 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40-3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 демікпесінің алдын алу жөнінде ақпараттық білім беру материалдарын шығару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Ақпараттық-білім беру материалын шығару, көбейту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1-4 тоқсан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- 35456,4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- 35980,5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 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40-4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диабетінің алдын алу жөнінде ақпараттық-білім беру материалдарын шығару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Ақпараттық-білім беру материалын шығару, көбейту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2009- 2010 жылдар 1-4 тоқсан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- 28976,9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- 28267,5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"400,0", "350,0" деген сандар тиісінше "1228,4", "1350,0"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- 56792,3", "2010 ж. - 55526,9"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нысаналы ағымдағы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- 47294,0", "2010 ж. - 47321,6"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49-жолдың 6-бағанындағы "900,0", "550,0" деген сандар тиісінше "1400,0", "1350,0"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- 34349,8", "2010 ж. - 32909,3" деген сандармен 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55-жолдың 6-бағанындағы "350,0", "375,0" деген сандар тиісінше "550,0", "1375,0"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- 31203,9", "2010 ж. - 29887,1"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60-жолдың 6-бағанындағы "300,0", "280,0" деген сандар тиісінше "500,0", "950,0"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- 19000,0", "2010 ж. - 16540,0"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64-1-жолмен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266"/>
        <w:gridCol w:w="1995"/>
        <w:gridCol w:w="2145"/>
        <w:gridCol w:w="1878"/>
        <w:gridCol w:w="1856"/>
        <w:gridCol w:w="2047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64-1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және медицина қызметкерлеріне арналған салауатты өмір салтын қалыптастыру, бастапқы медициналық-санитарлық көмек деңгейіндегі алдын алудың скринингтері, алгоритмдері жөнінде ақпараттық-білім беру материалдарын (плакаттар,буклеттер, парақшалар, әдістемелік нұсқаулар және оқу құралдарын) шығару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білім беру материалын шығару, көбейту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 , Астана және Алматы қалаларының әкімдері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  жылдар 1-4 тоқсан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- 48888,3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- 46933,5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 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- 38183,4", "2010 ж. - 37600,1"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- 160640,4", "2010 ж. - 98800,4"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- 29476,9", "2010 ж. - 28967,5"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- 28451,9", "2010 ж. - 27267,7"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90-1-жолмен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973"/>
        <w:gridCol w:w="1293"/>
        <w:gridCol w:w="2253"/>
        <w:gridCol w:w="1893"/>
        <w:gridCol w:w="1853"/>
        <w:gridCol w:w="26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емес ұйымдарды тарта отырып, салауатты өмір салтын қалыптастыру саласындағы әлеуметтік жобаларды іске асыру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ДСМ-ге ақпарат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жылдар 1-4 тоқсан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104979,3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104979,3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бөлінетін ағымдағы нысаналы трансферттер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93-жолдың 6-бағанындағы "21932,0", "23467,0" деген сандар тиісінше "45000,0", "48000,0"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"2009 ж. - 25600,0", "2010 ж. - 19836,5"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"Республикалық бюджеттен бөлінетін ағымдағы нысаналы трансферттер" деген сөйлеммен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103-жолдың 6 және 7-бағандары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"2009 ж. - 61487,0          Республикалық бюджет*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ж. - 22698,0           Жергілікті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ж. - 22449,0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ж. - 9482,3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ж. - 43602,9           Республикалық бюджеттен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ж. - 123842,0          ағымдағы нысаналы трансферттер"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"817158,2", "840620,4", "72871,2", "78481,4", "55947,6", "60203,9" деген сандар тиісінше "1954739,6", "1922153,5", "1210452,6", "1160014,5", "143318,0", "91526,0"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бөлінетін ағымдағы нысаналы трансферттер" деген сөйлеммен және "2009 ж. - 1050211,0", "2010 ж. - 1050211,0"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"Ескертпе*" деген жолдың бірінші сөйлемі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"030 "Республикалық деңгейде тегін медициналық көмектің кепілді көлемін көрсету" және 022 "Республикалық деңгейде ұйымдарды материалдық-техникалық жарақтандыру" республикалық бюджеттік бағдарламалары шеңберінде".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