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1a50" w14:textId="bae1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"Қазақстандық келісім-шарт агенттігі" акционерлік қоғамының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20 ақпандағы N 201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министрлігінің Мемлекеттік мүлік және жекешелендіру комитеті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"Қазақстандық келісім-шарт агенттігі" акционерлік қоғамы акцияларының мемлекеттік пакетін иелену мен пайдалану құқықтарын Қазақстан Республикасы Энергетика және минералдық ресурстар министрлігіне берсін;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1-тармағынан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Қазақстан Республикасы Үкіметінің кейбір шешімдеріне енгізілетін толықтырулар мен өзгерістер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20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201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толықтырулар мен өзгерістер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Энергетика және минералдық ресурстар министрлігіне" деген бөлім мынадай мазмұндағы реттік нөмірі 20-6-жолмен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"20-6. "Қазақстандық келісім-шарт агенттігі" 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Индустрия және сауда министрлігінің Өнеркәсіп комитетіне"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289-жол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2010.05.20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