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b917" w14:textId="8f4b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үнемдеудің 2009 - 2010 жылдарға арналған кешенді жоспарын (1-кезең)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ақпандағы N 221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Энергия үнемдеудің 2009 - 2010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кешенді жоспары (1-кезең)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Жоспардың орындалуына жауапты орталық және жергілікті атқарушы органдар, сондай-ақ мүдделі ұйымдар: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 іске асыру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Энергетика және минералдық ресурстар министрлігіне жарты жылдықтың қорытындылары бойынша жылына екі рет 10 қаңтарға және 10 шілдеге Жоспардың іске асырылу барысы туралы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жарты жылдықтың қорытындылары бойынша жылына екі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қаңтарға және 20 шілдеге Қазақстан Республикасының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Жоспардың іске асырылу барысы туралы жиынтық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Энергетика және минералдық ресурстар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221 қаулысымен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үнемдеудің 2009 - 2010 жылдарға арналған кешенді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(1-кезең)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13"/>
        <w:gridCol w:w="2493"/>
        <w:gridCol w:w="1873"/>
        <w:gridCol w:w="1433"/>
        <w:gridCol w:w="1853"/>
        <w:gridCol w:w="15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Орындаушы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Болжанатын шығыстар, млн.теңге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іс-шаралары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үнемдеудің салалық және өңірлік кешенді жоспарлары туралы ережені әзірлеу жөнінде ұсыныстар жасау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және энергияның тиімділігі бойынша статистикалық есептіліктің нысаны мен әдістемесін әзірлеу және бекіту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СА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және жаңартылатын энергия көздерін, қайталама энергетикалық ресурстарды пайдалану жөніндегі өңірлік кешенді жоспарларды, сондай-ақ шаруашылық жүргізуші субъектілерінің кешенді жоспарларының жобаларын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Мәслихаттардың шешімдері, шаруашылық жүргізу субъектілер басшыларының бұйрықтары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шаруашылық жүргізуші субъектілердің басшылары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жүргізуші субъектілерді жүйелі энергетикалық тексерулер жоспарын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Мәслихаттардың шешімдері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шаруашылық жүргізуші субъектілердің басшылары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Өңірлерде энергосервис компанияларын (ЭСК) құру жөнінде ұсыныстар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Облыстардың, Астана және Алматы қалаларының әкімдері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Энергетикалық тиімділігі жоғары көрсету аймақтарын құру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Нормативтік-құқықтық іс-шаралар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Кәсіпорындарды, мекемелер мен ұйымдарды энергетикалық тексеру (энергия аудитін) жүргізу тәртібі мен мерзімдері туралы мәселені қарау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бірлігіне энергияны тұтыну нормативтерін іске қосу тәртібін әзірлеу және бекіту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қаулысы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Тұтынатын активті және реактивті қуаттың арақатынасы бойынша нормативті әзірлеу туралы мәселені қарау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деңгейдегі бюджеттерден қаржыландырылатын ұйымдарды жүйелі энергетикалық тексеруді жүргізу тәртібі туралы ұсыныстар дайындау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саласында мемлекеттік қадағалауды жүзеге асыру тәртібін әзірлеу жөнінде ұсыныстар жасау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III 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Тұтынылатын энергетикалық ресурстарға лимиттерді белгілеу және олардың барлық деңгейдегі бюджеттерден қаржыландырылатын ұйымдарда сақталуын тексеру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Шешімдер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саласында энергия үнемдеуді ынталандыру тетіктерін  жетілдіру туралы мәселені пысықтау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іс-шаралары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үнемдеудің компьютерлік Әдістемелік кластары үшін әдістемелік материалдар жасау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ұсынымдар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 үнемдеуді ақпараттық қамтамасыз ету және насихаттау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Өңірлерде энергия үнемдеу мен энергияны ұтымды пайдалану проблемалары мен тәжірибесі бойынша деректер базаларына кіру интерфейсі болатын, энергия тиімділігі жөніндегі ақпараттық порталдың тұжырымдамасы мен  әдістемесін жасау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мәселесі жөнінде анықтамалық құралдармен ақпараттық бюллетеньдерді кезеңдік шығару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құралдар, ақпараттық бюллетеньдер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жөнінде көрмелерді, конкурстар мен тақырыптық семинарларды өткізу жоспарын дайындау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Стандарттау және сертификаттау жөніндегі іс-шаралар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өңірлерінде ғимараттар мен құрылыстарды, құрастырмалар бұйымдарын сынаудың жылу өткізгіштігіне, жарық өткізетін    конструкцияларды сертификаттау мәніне жылу-техникалық тексерістерді жүзеге асыру мақсатында құрылыс кешенінде энергия үнемдеу жөніндегі бағыттарда талдамалық зертханаларды, сәйкестікті растау бойынша органдарды құру және аккредиттеу жөнінде ұсыныстар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кәсіпорындардың электр станциялары үшін энергия тиімділігі іс-шараларын әзірлеу мақсатында энергоресурсы энергия үнемдеу технологиясы жөнінде оқу-зерттеу зертханаларын құру және аккредиттеу бойынша ұсыныстар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Еуропаның нормалар негізінде отынның балама түрлері үшін (биодизельдік және т.б.) сынау, сынаманы алу және есептеу әдістерін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Адамдардың денсаулығына және қоршаған ортаға, сондай-ақ ғимараттар мен құрылыстардың энергияны үнемдеуге әлеуетті әсері ретінде ауаны баптау жүйелерінің сәйкестігін міндетті растауды регламенттеу жөніндегі мәселені қарау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энергетикалық кешен кәсіпорындарында 9000, 14000 және т.б. сериялы халықаралық стандарттарға сәйкес келетін менеджмент жүйесін енгізу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2009- 2010 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саласындағы сәйкестікті бағалау жөніндегі техникалық комитетті құру жөнінде ұсыныстар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ИСМ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мәселелері бойынша сынау, тексеру және калибрлеу зертханаларының қызметін талдауды жүргізу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 мен калибрлеуді аккредиттеу саласынан мынадай өлшеу құралдарын: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дәлдік класы 1,5; 2; және 2,5 % электр энергиясын санауыштарды;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дәлдік класы 5; 6 жылу энергиясын санауыштарды;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дәлдік класы 3; 4; 5 газ санауыштарды шығару туралы ұсыныстар енгізу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Лицензиялау саласындағы қызмет аясынан қателігі 1,5; 2 және 2,5 % электр энергиясын санауыштарды жөндеу және өндіру құқығын алып тастау туралы ұсыныстар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саласындағы  мемлекеттік стандарттарды әзірлеу және бекіту туралы ұсыныстарды жасау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ЭМРМ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агенттігі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