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98c15" w14:textId="0498c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2008 жылғы 20 наурыздағы N 272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3 наурыздағы N 241 Қаулысы. Күші жойылды - Қазақстан Республикасы Yкiметiнiң 2015 жылғы 10 тамыздағы № 636 қаулысымен</w:t>
      </w:r>
    </w:p>
    <w:p>
      <w:pPr>
        <w:spacing w:after="0"/>
        <w:ind w:left="0"/>
        <w:jc w:val="both"/>
      </w:pPr>
      <w:bookmarkStart w:name="z1" w:id="0"/>
      <w:r>
        <w:rPr>
          <w:rFonts w:ascii="Times New Roman"/>
          <w:b w:val="false"/>
          <w:i w:val="false"/>
          <w:color w:val="ff0000"/>
          <w:sz w:val="28"/>
        </w:rPr>
        <w:t xml:space="preserve">
      Ескерту. Күші жойылды - ҚР Yкiметiнiң 10.08.2015 </w:t>
      </w:r>
      <w:r>
        <w:rPr>
          <w:rFonts w:ascii="Times New Roman"/>
          <w:b w:val="false"/>
          <w:i w:val="false"/>
          <w:color w:val="ff0000"/>
          <w:sz w:val="28"/>
        </w:rPr>
        <w:t>№ 636</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"Мемлекеттік сатып алу туралы" Қазақстан Республикасының 2007 жылғы 21 шілдедегі Заңының </w:t>
      </w:r>
      <w:r>
        <w:rPr>
          <w:rFonts w:ascii="Times New Roman"/>
          <w:b w:val="false"/>
          <w:i w:val="false"/>
          <w:color w:val="000000"/>
          <w:sz w:val="28"/>
        </w:rPr>
        <w:t xml:space="preserve">13-бабының </w:t>
      </w:r>
      <w:r>
        <w:rPr>
          <w:rFonts w:ascii="Times New Roman"/>
          <w:b w:val="false"/>
          <w:i w:val="false"/>
          <w:color w:val="000000"/>
          <w:sz w:val="28"/>
        </w:rPr>
        <w:t xml:space="preserve">5) тармақшасына сәйкес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1. "Мемлекеттік кәсіпорындар, акцияларының (үлестерінің) елу проценттен астамы мемлекетке тиесілі заңды тұлғалар және олармен аффилиирленген заңды тұлғалар оларды кейіннен қайта өңдеу мақсатында сатып алатын тауарлардың тізбесін бекіту туралы" Қазақстан Республикасы Үкіметінің 2008 жылғы 20 наурыздағы N 272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ПҮАЖ-ы, 2008 ж., N 15, 142-құжат) мынадай өзгерістер енгізілсін: </w:t>
      </w:r>
      <w:r>
        <w:br/>
      </w:r>
      <w:r>
        <w:rPr>
          <w:rFonts w:ascii="Times New Roman"/>
          <w:b w:val="false"/>
          <w:i w:val="false"/>
          <w:color w:val="000000"/>
          <w:sz w:val="28"/>
        </w:rPr>
        <w:t xml:space="preserve">
      тақырыбындағы және 1-тармақтағы "акцияларының (үлестерінің) елу проценттен астамы" деген сөздер "дауыс беретін акцияларының (үлестерінің) елу және одан астам проценті" деген сөздермен ауыстырылсын; </w:t>
      </w:r>
      <w:r>
        <w:br/>
      </w:r>
      <w:r>
        <w:rPr>
          <w:rFonts w:ascii="Times New Roman"/>
          <w:b w:val="false"/>
          <w:i w:val="false"/>
          <w:color w:val="000000"/>
          <w:sz w:val="28"/>
        </w:rPr>
        <w:t xml:space="preserve">
      көрсетілген қаулымен бекітілген мемлекеттік кәсіпорындар, акцияларының (үлестерінің) елу проценттен астамы мемлекетке тиесілі заңды тұлғалар және олармен аффилиирленген заңды тұлғалар оларды кейіннен қайта өңдеу мақсатында сатып алатын тауарлардың тізбесінде: </w:t>
      </w:r>
      <w:r>
        <w:br/>
      </w:r>
      <w:r>
        <w:rPr>
          <w:rFonts w:ascii="Times New Roman"/>
          <w:b w:val="false"/>
          <w:i w:val="false"/>
          <w:color w:val="000000"/>
          <w:sz w:val="28"/>
        </w:rPr>
        <w:t xml:space="preserve">
      тақырыбындағы "акцияларының (үлестерінің) елу проценттен астамы" деген сөздер "дауыс беретін акцияларының (үлестерінің) елу және одан астам проценті"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2. Осы қаулы ресми жарияланған күнінен бастап қолданысқа енгізіледі.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