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e4db" w14:textId="7a3e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"Газбен жабдықтау жүйелерінің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6 наурыздағы N 259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Қоса беріліп отырған "Газбен жабдықтау жүйелерінің қауіпсіздігіне қойылатын талаптар" техникалық регламенті бекітілсін. </w:t>
      </w:r>
    </w:p>
    <w:bookmarkEnd w:id="0"/>
    <w:bookmarkStart w:name="z2"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6 наурыздағы</w:t>
            </w:r>
            <w:r>
              <w:br/>
            </w:r>
            <w:r>
              <w:rPr>
                <w:rFonts w:ascii="Times New Roman"/>
                <w:b w:val="false"/>
                <w:i w:val="false"/>
                <w:color w:val="000000"/>
                <w:sz w:val="20"/>
              </w:rPr>
              <w:t>N 259 қаулысымен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"Газбен жабдықтау жүйелерінің қауіпсіздігіне қойылатын талаптар" техникалық регламенті</w:t>
      </w:r>
      <w:r>
        <w:br/>
      </w:r>
      <w:r>
        <w:rPr>
          <w:rFonts w:ascii="Times New Roman"/>
          <w:b/>
          <w:i w:val="false"/>
          <w:color w:val="000000"/>
        </w:rPr>
        <w:t>1. Қолданылу саласы</w:t>
      </w:r>
    </w:p>
    <w:bookmarkEnd w:id="2"/>
    <w:bookmarkStart w:name="z4" w:id="3"/>
    <w:p>
      <w:pPr>
        <w:spacing w:after="0"/>
        <w:ind w:left="0"/>
        <w:jc w:val="both"/>
      </w:pPr>
      <w:r>
        <w:rPr>
          <w:rFonts w:ascii="Times New Roman"/>
          <w:b w:val="false"/>
          <w:i w:val="false"/>
          <w:color w:val="000000"/>
          <w:sz w:val="28"/>
        </w:rPr>
        <w:t xml:space="preserve">
      1. Осы "Газбен жабдықтау жүйелерінің қауіпсіздігіне қойылатын талаптар" техникалық регламенті (бұдан әрі - Техникалық регламент) "Қауіпті өндірістік объектілердегі өнеркәсіптік қауіпсіздік туралы" Қазақстан Республикасының 2002 жылғы 3 сәуірдегі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p>
    <w:bookmarkEnd w:id="3"/>
    <w:bookmarkStart w:name="z5" w:id="4"/>
    <w:p>
      <w:pPr>
        <w:spacing w:after="0"/>
        <w:ind w:left="0"/>
        <w:jc w:val="both"/>
      </w:pPr>
      <w:r>
        <w:rPr>
          <w:rFonts w:ascii="Times New Roman"/>
          <w:b w:val="false"/>
          <w:i w:val="false"/>
          <w:color w:val="000000"/>
          <w:sz w:val="28"/>
        </w:rPr>
        <w:t xml:space="preserve">
      2. Техникалық регламенттің талаптары мынадай газбен жабдықтау жүйелеріне: </w:t>
      </w:r>
    </w:p>
    <w:bookmarkEnd w:id="4"/>
    <w:bookmarkStart w:name="z6" w:id="5"/>
    <w:p>
      <w:pPr>
        <w:spacing w:after="0"/>
        <w:ind w:left="0"/>
        <w:jc w:val="both"/>
      </w:pPr>
      <w:r>
        <w:rPr>
          <w:rFonts w:ascii="Times New Roman"/>
          <w:b w:val="false"/>
          <w:i w:val="false"/>
          <w:color w:val="000000"/>
          <w:sz w:val="28"/>
        </w:rPr>
        <w:t xml:space="preserve">
      1) кент аралықтарды қоса алғанда, елді мекендердің сыртқы газ құбырларына; </w:t>
      </w:r>
    </w:p>
    <w:bookmarkEnd w:id="5"/>
    <w:bookmarkStart w:name="z7" w:id="6"/>
    <w:p>
      <w:pPr>
        <w:spacing w:after="0"/>
        <w:ind w:left="0"/>
        <w:jc w:val="both"/>
      </w:pPr>
      <w:r>
        <w:rPr>
          <w:rFonts w:ascii="Times New Roman"/>
          <w:b w:val="false"/>
          <w:i w:val="false"/>
          <w:color w:val="000000"/>
          <w:sz w:val="28"/>
        </w:rPr>
        <w:t xml:space="preserve">
      2) газбен жабдықтау жүйелерінің сыртқы (алаңішілік) газ құбырларына және газ жабдығына (техникалық құрылғылар); </w:t>
      </w:r>
    </w:p>
    <w:bookmarkEnd w:id="6"/>
    <w:bookmarkStart w:name="z8" w:id="7"/>
    <w:p>
      <w:pPr>
        <w:spacing w:after="0"/>
        <w:ind w:left="0"/>
        <w:jc w:val="both"/>
      </w:pPr>
      <w:r>
        <w:rPr>
          <w:rFonts w:ascii="Times New Roman"/>
          <w:b w:val="false"/>
          <w:i w:val="false"/>
          <w:color w:val="000000"/>
          <w:sz w:val="28"/>
        </w:rPr>
        <w:t xml:space="preserve">
      3) редуцирлеу және компримирлеу, тазарту, құрғату, жылыту блоктарын және сығу компрессорлық станцияларын қоса алғанда, жылу электр станцияларын газбен жабдықтау жүйелерінің сыртқы газ құбырлары мен газ жабдығына (техникалық құрылғылар), оның ішінде газ турбиналық және бу-газ қондырғыларына, газды дайындау пункттеріне 1,6 МПа-дан астам газ қысымы бар газ құбырларына; </w:t>
      </w:r>
    </w:p>
    <w:bookmarkEnd w:id="7"/>
    <w:bookmarkStart w:name="z9" w:id="8"/>
    <w:p>
      <w:pPr>
        <w:spacing w:after="0"/>
        <w:ind w:left="0"/>
        <w:jc w:val="both"/>
      </w:pPr>
      <w:r>
        <w:rPr>
          <w:rFonts w:ascii="Times New Roman"/>
          <w:b w:val="false"/>
          <w:i w:val="false"/>
          <w:color w:val="000000"/>
          <w:sz w:val="28"/>
        </w:rPr>
        <w:t xml:space="preserve">
      4) газ реттеуіш пункттерге, газды реттеуіш блокты және шкафты газды реттеуіш пункттерге; </w:t>
      </w:r>
    </w:p>
    <w:bookmarkEnd w:id="8"/>
    <w:bookmarkStart w:name="z10" w:id="9"/>
    <w:p>
      <w:pPr>
        <w:spacing w:after="0"/>
        <w:ind w:left="0"/>
        <w:jc w:val="both"/>
      </w:pPr>
      <w:r>
        <w:rPr>
          <w:rFonts w:ascii="Times New Roman"/>
          <w:b w:val="false"/>
          <w:i w:val="false"/>
          <w:color w:val="000000"/>
          <w:sz w:val="28"/>
        </w:rPr>
        <w:t xml:space="preserve">
      5) газ құбырлардағы ғимараттар мен құрылыстарға қолданылады. </w:t>
      </w:r>
    </w:p>
    <w:bookmarkEnd w:id="9"/>
    <w:bookmarkStart w:name="z11" w:id="10"/>
    <w:p>
      <w:pPr>
        <w:spacing w:after="0"/>
        <w:ind w:left="0"/>
        <w:jc w:val="both"/>
      </w:pPr>
      <w:r>
        <w:rPr>
          <w:rFonts w:ascii="Times New Roman"/>
          <w:b w:val="false"/>
          <w:i w:val="false"/>
          <w:color w:val="000000"/>
          <w:sz w:val="28"/>
        </w:rPr>
        <w:t xml:space="preserve">
      3. Осы Техникалық регламенттің әрекетімен қамтылатын өнімнің түрлері және Қазақстан Республикасы Сыртқы экономикалық қызметінің </w:t>
      </w:r>
      <w:r>
        <w:rPr>
          <w:rFonts w:ascii="Times New Roman"/>
          <w:b w:val="false"/>
          <w:i w:val="false"/>
          <w:color w:val="000000"/>
          <w:sz w:val="28"/>
        </w:rPr>
        <w:t xml:space="preserve">тауар номенклатурасының </w:t>
      </w:r>
      <w:r>
        <w:rPr>
          <w:rFonts w:ascii="Times New Roman"/>
          <w:b w:val="false"/>
          <w:i w:val="false"/>
          <w:color w:val="000000"/>
          <w:sz w:val="28"/>
        </w:rPr>
        <w:t xml:space="preserve">жіктеуіші бойынша олардың кодтары (бұдан әрі - СЭҚ ТН) осы Техникалық регламентке </w:t>
      </w:r>
      <w:r>
        <w:rPr>
          <w:rFonts w:ascii="Times New Roman"/>
          <w:b w:val="false"/>
          <w:i w:val="false"/>
          <w:color w:val="000000"/>
          <w:sz w:val="28"/>
        </w:rPr>
        <w:t xml:space="preserve">1-қосымшада </w:t>
      </w:r>
      <w:r>
        <w:rPr>
          <w:rFonts w:ascii="Times New Roman"/>
          <w:b w:val="false"/>
          <w:i w:val="false"/>
          <w:color w:val="000000"/>
          <w:sz w:val="28"/>
        </w:rPr>
        <w:t xml:space="preserve">көрсетілген. </w:t>
      </w:r>
    </w:p>
    <w:bookmarkEnd w:id="10"/>
    <w:bookmarkStart w:name="z12" w:id="11"/>
    <w:p>
      <w:pPr>
        <w:spacing w:after="0"/>
        <w:ind w:left="0"/>
        <w:jc w:val="both"/>
      </w:pPr>
      <w:r>
        <w:rPr>
          <w:rFonts w:ascii="Times New Roman"/>
          <w:b w:val="false"/>
          <w:i w:val="false"/>
          <w:color w:val="000000"/>
          <w:sz w:val="28"/>
        </w:rPr>
        <w:t xml:space="preserve">
      4. Техникалық реттеу объектілері болып оларға қатысты белгіленетін осы Техникалық регламенттің қойылатын талаптары мыналар болып табылады: </w:t>
      </w:r>
    </w:p>
    <w:bookmarkEnd w:id="11"/>
    <w:bookmarkStart w:name="z13" w:id="12"/>
    <w:p>
      <w:pPr>
        <w:spacing w:after="0"/>
        <w:ind w:left="0"/>
        <w:jc w:val="both"/>
      </w:pPr>
      <w:r>
        <w:rPr>
          <w:rFonts w:ascii="Times New Roman"/>
          <w:b w:val="false"/>
          <w:i w:val="false"/>
          <w:color w:val="000000"/>
          <w:sz w:val="28"/>
        </w:rPr>
        <w:t xml:space="preserve">
      1) 1-санатты жоғары қысымды газ құбырлары (0,6-дан астам 1,2 дейінгі МПа-ны қоса алғанда); </w:t>
      </w:r>
    </w:p>
    <w:bookmarkEnd w:id="12"/>
    <w:bookmarkStart w:name="z14" w:id="13"/>
    <w:p>
      <w:pPr>
        <w:spacing w:after="0"/>
        <w:ind w:left="0"/>
        <w:jc w:val="both"/>
      </w:pPr>
      <w:r>
        <w:rPr>
          <w:rFonts w:ascii="Times New Roman"/>
          <w:b w:val="false"/>
          <w:i w:val="false"/>
          <w:color w:val="000000"/>
          <w:sz w:val="28"/>
        </w:rPr>
        <w:t xml:space="preserve">
      2) 2-санатты жоғары қысымды газ құбырлары (0,3-тен астам 0,6 дейінгі МПа); </w:t>
      </w:r>
    </w:p>
    <w:bookmarkEnd w:id="13"/>
    <w:bookmarkStart w:name="z15" w:id="14"/>
    <w:p>
      <w:pPr>
        <w:spacing w:after="0"/>
        <w:ind w:left="0"/>
        <w:jc w:val="both"/>
      </w:pPr>
      <w:r>
        <w:rPr>
          <w:rFonts w:ascii="Times New Roman"/>
          <w:b w:val="false"/>
          <w:i w:val="false"/>
          <w:color w:val="000000"/>
          <w:sz w:val="28"/>
        </w:rPr>
        <w:t xml:space="preserve">
      3) орташа қысымды газ құбырлары (0,005-тен астам 0,3 дейінгі МПа); </w:t>
      </w:r>
    </w:p>
    <w:bookmarkEnd w:id="14"/>
    <w:bookmarkStart w:name="z16" w:id="15"/>
    <w:p>
      <w:pPr>
        <w:spacing w:after="0"/>
        <w:ind w:left="0"/>
        <w:jc w:val="both"/>
      </w:pPr>
      <w:r>
        <w:rPr>
          <w:rFonts w:ascii="Times New Roman"/>
          <w:b w:val="false"/>
          <w:i w:val="false"/>
          <w:color w:val="000000"/>
          <w:sz w:val="28"/>
        </w:rPr>
        <w:t xml:space="preserve">
      4) төмен қысымды газ құбырлары - 0,005-ке дейінгі МПа-ны қоса алғанда. </w:t>
      </w:r>
    </w:p>
    <w:bookmarkEnd w:id="15"/>
    <w:bookmarkStart w:name="z17" w:id="16"/>
    <w:p>
      <w:pPr>
        <w:spacing w:after="0"/>
        <w:ind w:left="0"/>
        <w:jc w:val="both"/>
      </w:pPr>
      <w:r>
        <w:rPr>
          <w:rFonts w:ascii="Times New Roman"/>
          <w:b w:val="false"/>
          <w:i w:val="false"/>
          <w:color w:val="000000"/>
          <w:sz w:val="28"/>
        </w:rPr>
        <w:t xml:space="preserve">
      5. Техникалық реттеу объектілерін бірдейлендіру осы Техникалық регламентке 2-қосымшада берілген. </w:t>
      </w:r>
    </w:p>
    <w:bookmarkEnd w:id="16"/>
    <w:bookmarkStart w:name="z18" w:id="17"/>
    <w:p>
      <w:pPr>
        <w:spacing w:after="0"/>
        <w:ind w:left="0"/>
        <w:jc w:val="both"/>
      </w:pPr>
      <w:r>
        <w:rPr>
          <w:rFonts w:ascii="Times New Roman"/>
          <w:b w:val="false"/>
          <w:i w:val="false"/>
          <w:color w:val="000000"/>
          <w:sz w:val="28"/>
        </w:rPr>
        <w:t xml:space="preserve">
      6. Осы Техникалық регламент: </w:t>
      </w:r>
    </w:p>
    <w:bookmarkEnd w:id="17"/>
    <w:bookmarkStart w:name="z19" w:id="18"/>
    <w:p>
      <w:pPr>
        <w:spacing w:after="0"/>
        <w:ind w:left="0"/>
        <w:jc w:val="both"/>
      </w:pPr>
      <w:r>
        <w:rPr>
          <w:rFonts w:ascii="Times New Roman"/>
          <w:b w:val="false"/>
          <w:i w:val="false"/>
          <w:color w:val="000000"/>
          <w:sz w:val="28"/>
        </w:rPr>
        <w:t xml:space="preserve">
      1) автомобильді, газ толтырғыш, компрессорлық станцияларға; </w:t>
      </w:r>
    </w:p>
    <w:bookmarkEnd w:id="18"/>
    <w:bookmarkStart w:name="z20" w:id="19"/>
    <w:p>
      <w:pPr>
        <w:spacing w:after="0"/>
        <w:ind w:left="0"/>
        <w:jc w:val="both"/>
      </w:pPr>
      <w:r>
        <w:rPr>
          <w:rFonts w:ascii="Times New Roman"/>
          <w:b w:val="false"/>
          <w:i w:val="false"/>
          <w:color w:val="000000"/>
          <w:sz w:val="28"/>
        </w:rPr>
        <w:t xml:space="preserve">
      2) металлургиялық өндірістердің технологиялық (алаңішілік) газ құбырлары мен газ жабдықтарына; </w:t>
      </w:r>
    </w:p>
    <w:bookmarkEnd w:id="19"/>
    <w:bookmarkStart w:name="z21" w:id="20"/>
    <w:p>
      <w:pPr>
        <w:spacing w:after="0"/>
        <w:ind w:left="0"/>
        <w:jc w:val="both"/>
      </w:pPr>
      <w:r>
        <w:rPr>
          <w:rFonts w:ascii="Times New Roman"/>
          <w:b w:val="false"/>
          <w:i w:val="false"/>
          <w:color w:val="000000"/>
          <w:sz w:val="28"/>
        </w:rPr>
        <w:t xml:space="preserve">
      3) магистралды газ құбырлары мен 1,2 МПа-дан жоғары газ қысымы бар газ құбырларына-бұрғыштарына; </w:t>
      </w:r>
    </w:p>
    <w:bookmarkEnd w:id="20"/>
    <w:bookmarkStart w:name="z22" w:id="21"/>
    <w:p>
      <w:pPr>
        <w:spacing w:after="0"/>
        <w:ind w:left="0"/>
        <w:jc w:val="both"/>
      </w:pPr>
      <w:r>
        <w:rPr>
          <w:rFonts w:ascii="Times New Roman"/>
          <w:b w:val="false"/>
          <w:i w:val="false"/>
          <w:color w:val="000000"/>
          <w:sz w:val="28"/>
        </w:rPr>
        <w:t xml:space="preserve">
      4) шикізат ретінде табиғи газды пайдаланатын химиялық, мұнай-химиялық, мұнай өндіретін, мұнайды қайта өңдейтін және газды қайта өңдейтін өндірістердің технологиялық (алаңішілік) газ құбырлары мен газ жабдығына; </w:t>
      </w:r>
    </w:p>
    <w:bookmarkEnd w:id="21"/>
    <w:bookmarkStart w:name="z23" w:id="22"/>
    <w:p>
      <w:pPr>
        <w:spacing w:after="0"/>
        <w:ind w:left="0"/>
        <w:jc w:val="both"/>
      </w:pPr>
      <w:r>
        <w:rPr>
          <w:rFonts w:ascii="Times New Roman"/>
          <w:b w:val="false"/>
          <w:i w:val="false"/>
          <w:color w:val="000000"/>
          <w:sz w:val="28"/>
        </w:rPr>
        <w:t xml:space="preserve">
      5) газ өндіретін өндірістердің технологиялық (алаңішілік) газ құбырларына және газ жабдығына; </w:t>
      </w:r>
    </w:p>
    <w:bookmarkEnd w:id="22"/>
    <w:bookmarkStart w:name="z24" w:id="23"/>
    <w:p>
      <w:pPr>
        <w:spacing w:after="0"/>
        <w:ind w:left="0"/>
        <w:jc w:val="both"/>
      </w:pPr>
      <w:r>
        <w:rPr>
          <w:rFonts w:ascii="Times New Roman"/>
          <w:b w:val="false"/>
          <w:i w:val="false"/>
          <w:color w:val="000000"/>
          <w:sz w:val="28"/>
        </w:rPr>
        <w:t xml:space="preserve">
      6) сұйылтылған көмірсутекті газдарды (пропан-бутан) сақтау, тасымалдау және пайдалану объектілеріне; </w:t>
      </w:r>
    </w:p>
    <w:bookmarkEnd w:id="23"/>
    <w:bookmarkStart w:name="z25" w:id="24"/>
    <w:p>
      <w:pPr>
        <w:spacing w:after="0"/>
        <w:ind w:left="0"/>
        <w:jc w:val="both"/>
      </w:pPr>
      <w:r>
        <w:rPr>
          <w:rFonts w:ascii="Times New Roman"/>
          <w:b w:val="false"/>
          <w:i w:val="false"/>
          <w:color w:val="000000"/>
          <w:sz w:val="28"/>
        </w:rPr>
        <w:t xml:space="preserve">
      7) газ пайдаланатын жылжымалы қондырғыларға, сондай-ақ автомобильді, темір жол көлігінің, ұшу аппараттарының, өзен және теңіз кемелерінің газ жабдығына; </w:t>
      </w:r>
    </w:p>
    <w:bookmarkEnd w:id="24"/>
    <w:bookmarkStart w:name="z26" w:id="25"/>
    <w:p>
      <w:pPr>
        <w:spacing w:after="0"/>
        <w:ind w:left="0"/>
        <w:jc w:val="both"/>
      </w:pPr>
      <w:r>
        <w:rPr>
          <w:rFonts w:ascii="Times New Roman"/>
          <w:b w:val="false"/>
          <w:i w:val="false"/>
          <w:color w:val="000000"/>
          <w:sz w:val="28"/>
        </w:rPr>
        <w:t xml:space="preserve">
      8) әскери мақсаттағы арнайы газ және газ пайдаланатын қондырғыларға; </w:t>
      </w:r>
    </w:p>
    <w:bookmarkEnd w:id="25"/>
    <w:bookmarkStart w:name="z27" w:id="26"/>
    <w:p>
      <w:pPr>
        <w:spacing w:after="0"/>
        <w:ind w:left="0"/>
        <w:jc w:val="both"/>
      </w:pPr>
      <w:r>
        <w:rPr>
          <w:rFonts w:ascii="Times New Roman"/>
          <w:b w:val="false"/>
          <w:i w:val="false"/>
          <w:color w:val="000000"/>
          <w:sz w:val="28"/>
        </w:rPr>
        <w:t xml:space="preserve">
      9) эксперименталды газ құбырлары мен газ жабдығының тәжірибелік үлгілеріне; </w:t>
      </w:r>
    </w:p>
    <w:bookmarkEnd w:id="26"/>
    <w:bookmarkStart w:name="z28" w:id="27"/>
    <w:p>
      <w:pPr>
        <w:spacing w:after="0"/>
        <w:ind w:left="0"/>
        <w:jc w:val="both"/>
      </w:pPr>
      <w:r>
        <w:rPr>
          <w:rFonts w:ascii="Times New Roman"/>
          <w:b w:val="false"/>
          <w:i w:val="false"/>
          <w:color w:val="000000"/>
          <w:sz w:val="28"/>
        </w:rPr>
        <w:t xml:space="preserve">
      10) газ-ауа қоспаларының жарылыс энергиясын пайдаланатын немесе қорғау газдарын алуға арналған қондырғыларға; </w:t>
      </w:r>
    </w:p>
    <w:bookmarkEnd w:id="27"/>
    <w:bookmarkStart w:name="z29" w:id="28"/>
    <w:p>
      <w:pPr>
        <w:spacing w:after="0"/>
        <w:ind w:left="0"/>
        <w:jc w:val="both"/>
      </w:pPr>
      <w:r>
        <w:rPr>
          <w:rFonts w:ascii="Times New Roman"/>
          <w:b w:val="false"/>
          <w:i w:val="false"/>
          <w:color w:val="000000"/>
          <w:sz w:val="28"/>
        </w:rPr>
        <w:t xml:space="preserve">
      11) тамақ дайындау немесе зертханалық мақсаттар үшін газды пайдаланатын өндірістік, әкімшілік, қоғамдық және тұрмыстық ғимараттардың ішкі газ құбырлары мен газ жабдықтарына; </w:t>
      </w:r>
    </w:p>
    <w:bookmarkEnd w:id="28"/>
    <w:bookmarkStart w:name="z30" w:id="29"/>
    <w:p>
      <w:pPr>
        <w:spacing w:after="0"/>
        <w:ind w:left="0"/>
        <w:jc w:val="both"/>
      </w:pPr>
      <w:r>
        <w:rPr>
          <w:rFonts w:ascii="Times New Roman"/>
          <w:b w:val="false"/>
          <w:i w:val="false"/>
          <w:color w:val="000000"/>
          <w:sz w:val="28"/>
        </w:rPr>
        <w:t xml:space="preserve">
      12) орнатылған жабдықтың жиынтық жылу қуаты кемінде 100 кВт болған кездегі өндірістік мақсаттар және (немесе) қызметтер көрсету үшін жылу энергиясын шығарусыз әкімшілік, қоғамдық және тұрмыстық ғимараттардың дербес жылыту мен ыстық сумен жабдықтау жүйелеріне қолданылмайды. </w:t>
      </w:r>
    </w:p>
    <w:bookmarkEnd w:id="29"/>
    <w:bookmarkStart w:name="z31" w:id="30"/>
    <w:p>
      <w:pPr>
        <w:spacing w:after="0"/>
        <w:ind w:left="0"/>
        <w:jc w:val="left"/>
      </w:pPr>
      <w:r>
        <w:rPr>
          <w:rFonts w:ascii="Times New Roman"/>
          <w:b/>
          <w:i w:val="false"/>
          <w:color w:val="000000"/>
        </w:rPr>
        <w:t xml:space="preserve"> 2. Терминдер мен анықтамалар</w:t>
      </w:r>
    </w:p>
    <w:bookmarkEnd w:id="30"/>
    <w:bookmarkStart w:name="z32" w:id="31"/>
    <w:p>
      <w:pPr>
        <w:spacing w:after="0"/>
        <w:ind w:left="0"/>
        <w:jc w:val="both"/>
      </w:pPr>
      <w:r>
        <w:rPr>
          <w:rFonts w:ascii="Times New Roman"/>
          <w:b w:val="false"/>
          <w:i w:val="false"/>
          <w:color w:val="000000"/>
          <w:sz w:val="28"/>
        </w:rPr>
        <w:t xml:space="preserve">
      7. Осы Техникалық регламентте "Қауіпті өндірістік объектілердегі өнеркәсіптік қауіпсіздік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терминдер мен анықтамалар, сондай-ақ мынадай терминдер қолданылады: </w:t>
      </w:r>
    </w:p>
    <w:bookmarkEnd w:id="31"/>
    <w:bookmarkStart w:name="z33" w:id="32"/>
    <w:p>
      <w:pPr>
        <w:spacing w:after="0"/>
        <w:ind w:left="0"/>
        <w:jc w:val="both"/>
      </w:pPr>
      <w:r>
        <w:rPr>
          <w:rFonts w:ascii="Times New Roman"/>
          <w:b w:val="false"/>
          <w:i w:val="false"/>
          <w:color w:val="000000"/>
          <w:sz w:val="28"/>
        </w:rPr>
        <w:t xml:space="preserve">
      1) алаңішілік газ құбыры - кәсіпорынның өндірістік аумағы ішінде тұрған өнеркәсіптік тұтынушыға газ беруді қамтамасыз ететін таратқыш газ құбырының учаскесі; </w:t>
      </w:r>
    </w:p>
    <w:bookmarkEnd w:id="32"/>
    <w:bookmarkStart w:name="z34" w:id="33"/>
    <w:p>
      <w:pPr>
        <w:spacing w:after="0"/>
        <w:ind w:left="0"/>
        <w:jc w:val="both"/>
      </w:pPr>
      <w:r>
        <w:rPr>
          <w:rFonts w:ascii="Times New Roman"/>
          <w:b w:val="false"/>
          <w:i w:val="false"/>
          <w:color w:val="000000"/>
          <w:sz w:val="28"/>
        </w:rPr>
        <w:t xml:space="preserve">
      2) таратқыш газ құбыры - газбен жабдықтау көзінен газ құбыры-енгізгіштерге дейін газды тұтынушыларға газ беруді қамтамасыз ететін газ тарату торабының газ құбыры; </w:t>
      </w:r>
    </w:p>
    <w:bookmarkEnd w:id="33"/>
    <w:bookmarkStart w:name="z35" w:id="34"/>
    <w:p>
      <w:pPr>
        <w:spacing w:after="0"/>
        <w:ind w:left="0"/>
        <w:jc w:val="both"/>
      </w:pPr>
      <w:r>
        <w:rPr>
          <w:rFonts w:ascii="Times New Roman"/>
          <w:b w:val="false"/>
          <w:i w:val="false"/>
          <w:color w:val="000000"/>
          <w:sz w:val="28"/>
        </w:rPr>
        <w:t xml:space="preserve">
      3) газбен жабдықтау жүйесі - газ құбырлары, газ толтыру станциялары, газ толтыру пункттері, топтық резервуар қондырғылары, газ баллонды қондырғылар, газ құбырларымен жұмыс істейтін құрылыстар, электр-химиялық тот басудан қорғау құралдары, өнеркәсіптік және ауыл шаруашылығы кәсіпорындары, қазандықтардың, тұрмыстық қызмет көрсету кәсіпорындары ғимараттарының, қоғамдық ғимараттар мен тұрғын үйлердің газ жабдығы; </w:t>
      </w:r>
    </w:p>
    <w:bookmarkEnd w:id="34"/>
    <w:bookmarkStart w:name="z36" w:id="35"/>
    <w:p>
      <w:pPr>
        <w:spacing w:after="0"/>
        <w:ind w:left="0"/>
        <w:jc w:val="both"/>
      </w:pPr>
      <w:r>
        <w:rPr>
          <w:rFonts w:ascii="Times New Roman"/>
          <w:b w:val="false"/>
          <w:i w:val="false"/>
          <w:color w:val="000000"/>
          <w:sz w:val="28"/>
        </w:rPr>
        <w:t xml:space="preserve">
      4) енгізбе газ құбыры - ғимарат қабырғасы арқылы футлярға салынған газ құбырын қоса алғанда, ғимаратқа енгізбеде сырттан орнатылған ажырату құрылғысынан бастап (ол ғимарат сыртында орнатылған кезде) ішкі газ құбырына дейінгі газ құбыры учаскесі; </w:t>
      </w:r>
    </w:p>
    <w:bookmarkEnd w:id="35"/>
    <w:bookmarkStart w:name="z37" w:id="36"/>
    <w:p>
      <w:pPr>
        <w:spacing w:after="0"/>
        <w:ind w:left="0"/>
        <w:jc w:val="both"/>
      </w:pPr>
      <w:r>
        <w:rPr>
          <w:rFonts w:ascii="Times New Roman"/>
          <w:b w:val="false"/>
          <w:i w:val="false"/>
          <w:color w:val="000000"/>
          <w:sz w:val="28"/>
        </w:rPr>
        <w:t xml:space="preserve">
      5) газ тарату тораптары - газды қабылдау (беру) пунктінен бастап тұтынушыға дейін газды беруді қамтамасыз ететін қалалық, кент аралық, кенттік, ауылдық, көшелік, аула газ құбырлары; </w:t>
      </w:r>
    </w:p>
    <w:bookmarkEnd w:id="36"/>
    <w:bookmarkStart w:name="z38" w:id="37"/>
    <w:p>
      <w:pPr>
        <w:spacing w:after="0"/>
        <w:ind w:left="0"/>
        <w:jc w:val="both"/>
      </w:pPr>
      <w:r>
        <w:rPr>
          <w:rFonts w:ascii="Times New Roman"/>
          <w:b w:val="false"/>
          <w:i w:val="false"/>
          <w:color w:val="000000"/>
          <w:sz w:val="28"/>
        </w:rPr>
        <w:t xml:space="preserve">
      6) газ құбыры - енгізбе-тарату газ құбырына қосылған жерден бастап ғимаратқа енгізбедегі ажырату құрылғысына дейінгі немесе ғимаратқа енгізу кезінде жерастымен жүргізілген футляр алдындағы газ құбыры; </w:t>
      </w:r>
    </w:p>
    <w:bookmarkEnd w:id="37"/>
    <w:bookmarkStart w:name="z39" w:id="38"/>
    <w:p>
      <w:pPr>
        <w:spacing w:after="0"/>
        <w:ind w:left="0"/>
        <w:jc w:val="both"/>
      </w:pPr>
      <w:r>
        <w:rPr>
          <w:rFonts w:ascii="Times New Roman"/>
          <w:b w:val="false"/>
          <w:i w:val="false"/>
          <w:color w:val="000000"/>
          <w:sz w:val="28"/>
        </w:rPr>
        <w:t xml:space="preserve">
      7) газды пайдалану қондырғылары - отын ретінде газды пайдаланатын қазандықтар, өндірістік пештер мен басқа да құрылғылар; </w:t>
      </w:r>
    </w:p>
    <w:bookmarkEnd w:id="38"/>
    <w:bookmarkStart w:name="z40" w:id="39"/>
    <w:p>
      <w:pPr>
        <w:spacing w:after="0"/>
        <w:ind w:left="0"/>
        <w:jc w:val="both"/>
      </w:pPr>
      <w:r>
        <w:rPr>
          <w:rFonts w:ascii="Times New Roman"/>
          <w:b w:val="false"/>
          <w:i w:val="false"/>
          <w:color w:val="000000"/>
          <w:sz w:val="28"/>
        </w:rPr>
        <w:t xml:space="preserve">
      8) газ реттеуіш пункті - газ қысымын төмендетуге және газ тарату тораптарында оны берілген деңгейде ұстап тұруға арналған технологиялық құрылғы; </w:t>
      </w:r>
    </w:p>
    <w:bookmarkEnd w:id="39"/>
    <w:bookmarkStart w:name="z41" w:id="40"/>
    <w:p>
      <w:pPr>
        <w:spacing w:after="0"/>
        <w:ind w:left="0"/>
        <w:jc w:val="both"/>
      </w:pPr>
      <w:r>
        <w:rPr>
          <w:rFonts w:ascii="Times New Roman"/>
          <w:b w:val="false"/>
          <w:i w:val="false"/>
          <w:color w:val="000000"/>
          <w:sz w:val="28"/>
        </w:rPr>
        <w:t xml:space="preserve">
      9) газ реттеуіш блокты пункті - газ қысымын төмендету үшін және газ тарату тораптарында оны берілген деңгейде ұстап тұруға арналған тасымалдауға жарамды блокпен орындалған толық зауыттық дайындықтағы технологиялық құрылғы; </w:t>
      </w:r>
    </w:p>
    <w:bookmarkEnd w:id="40"/>
    <w:bookmarkStart w:name="z42" w:id="41"/>
    <w:p>
      <w:pPr>
        <w:spacing w:after="0"/>
        <w:ind w:left="0"/>
        <w:jc w:val="both"/>
      </w:pPr>
      <w:r>
        <w:rPr>
          <w:rFonts w:ascii="Times New Roman"/>
          <w:b w:val="false"/>
          <w:i w:val="false"/>
          <w:color w:val="000000"/>
          <w:sz w:val="28"/>
        </w:rPr>
        <w:t xml:space="preserve">
      10) газды тасымалдау - газ тасымалдау жүйесімен газды қабылдау, өткізу және беру; </w:t>
      </w:r>
    </w:p>
    <w:bookmarkEnd w:id="41"/>
    <w:bookmarkStart w:name="z43" w:id="42"/>
    <w:p>
      <w:pPr>
        <w:spacing w:after="0"/>
        <w:ind w:left="0"/>
        <w:jc w:val="both"/>
      </w:pPr>
      <w:r>
        <w:rPr>
          <w:rFonts w:ascii="Times New Roman"/>
          <w:b w:val="false"/>
          <w:i w:val="false"/>
          <w:color w:val="000000"/>
          <w:sz w:val="28"/>
        </w:rPr>
        <w:t xml:space="preserve">
      11) газбен жабдықтау жүйелерін консервациялау - консервациялаудан алу кезінде одан әрі пайдалану үшін оның жұмыс қабілеттілігін қамтамасыз ете отырып, газ құбырын пайдалануды уақытша тоқтату; </w:t>
      </w:r>
    </w:p>
    <w:bookmarkEnd w:id="42"/>
    <w:bookmarkStart w:name="z44" w:id="43"/>
    <w:p>
      <w:pPr>
        <w:spacing w:after="0"/>
        <w:ind w:left="0"/>
        <w:jc w:val="both"/>
      </w:pPr>
      <w:r>
        <w:rPr>
          <w:rFonts w:ascii="Times New Roman"/>
          <w:b w:val="false"/>
          <w:i w:val="false"/>
          <w:color w:val="000000"/>
          <w:sz w:val="28"/>
        </w:rPr>
        <w:t xml:space="preserve">
      12) газбен жабдықтау жүйелерін жою - газ құбыры жүйелерін пайдалануды тоқтату, оларды бөлшектеу және табиғи ортаны қалпына келтіру; </w:t>
      </w:r>
    </w:p>
    <w:bookmarkEnd w:id="43"/>
    <w:bookmarkStart w:name="z45" w:id="44"/>
    <w:p>
      <w:pPr>
        <w:spacing w:after="0"/>
        <w:ind w:left="0"/>
        <w:jc w:val="both"/>
      </w:pPr>
      <w:r>
        <w:rPr>
          <w:rFonts w:ascii="Times New Roman"/>
          <w:b w:val="false"/>
          <w:i w:val="false"/>
          <w:color w:val="000000"/>
          <w:sz w:val="28"/>
        </w:rPr>
        <w:t xml:space="preserve">
      13) газ тарату станциясы - қысымның төмендеуін қамтамасыз ететін магистралды газ құбырының бұрғыш газ құбырында монтаждалатын құрылыс; </w:t>
      </w:r>
    </w:p>
    <w:bookmarkEnd w:id="44"/>
    <w:bookmarkStart w:name="z46" w:id="45"/>
    <w:p>
      <w:pPr>
        <w:spacing w:after="0"/>
        <w:ind w:left="0"/>
        <w:jc w:val="both"/>
      </w:pPr>
      <w:r>
        <w:rPr>
          <w:rFonts w:ascii="Times New Roman"/>
          <w:b w:val="false"/>
          <w:i w:val="false"/>
          <w:color w:val="000000"/>
          <w:sz w:val="28"/>
        </w:rPr>
        <w:t xml:space="preserve">
      14) газ тарату ұйымы - меншігінде немесе өзге де заңды негіздерде олардағы қолда бар газ тарату тораптарын, құрылыстарды дамытумен және пайдаланумен айналысатын, қызметтің осы түрі бойынша қолда бар лицензия негізінде бұл тораптар арқылы газды тасымалдау бойынша қызметтер көрсететін ұйым; </w:t>
      </w:r>
    </w:p>
    <w:bookmarkEnd w:id="45"/>
    <w:bookmarkStart w:name="z47" w:id="46"/>
    <w:p>
      <w:pPr>
        <w:spacing w:after="0"/>
        <w:ind w:left="0"/>
        <w:jc w:val="both"/>
      </w:pPr>
      <w:r>
        <w:rPr>
          <w:rFonts w:ascii="Times New Roman"/>
          <w:b w:val="false"/>
          <w:i w:val="false"/>
          <w:color w:val="000000"/>
          <w:sz w:val="28"/>
        </w:rPr>
        <w:t xml:space="preserve">
      15) газды тасымалдау ұйымы - меншігінде немесе өзге де заңды негіздерде оларда магистралды газ құбырлары мен бұрғыш газ құбырлары, құрылыстары бар, қызметтің осы түрі бойынша қолда бар лицензия негізінде бұл лицензия арқылы газды тасымалдау бойынша қызметтер көрсететін ұйым; </w:t>
      </w:r>
    </w:p>
    <w:bookmarkEnd w:id="46"/>
    <w:bookmarkStart w:name="z48" w:id="47"/>
    <w:p>
      <w:pPr>
        <w:spacing w:after="0"/>
        <w:ind w:left="0"/>
        <w:jc w:val="both"/>
      </w:pPr>
      <w:r>
        <w:rPr>
          <w:rFonts w:ascii="Times New Roman"/>
          <w:b w:val="false"/>
          <w:i w:val="false"/>
          <w:color w:val="000000"/>
          <w:sz w:val="28"/>
        </w:rPr>
        <w:t xml:space="preserve">
      16) жерасты газ құбыры - жер бетінің деңгейінен төмен жерге салынған, сондай-ақ жер беті бойынша үйіндідегі (үймедегі) сыртқы газ құбыры; </w:t>
      </w:r>
    </w:p>
    <w:bookmarkEnd w:id="47"/>
    <w:bookmarkStart w:name="z49" w:id="48"/>
    <w:p>
      <w:pPr>
        <w:spacing w:after="0"/>
        <w:ind w:left="0"/>
        <w:jc w:val="both"/>
      </w:pPr>
      <w:r>
        <w:rPr>
          <w:rFonts w:ascii="Times New Roman"/>
          <w:b w:val="false"/>
          <w:i w:val="false"/>
          <w:color w:val="000000"/>
          <w:sz w:val="28"/>
        </w:rPr>
        <w:t xml:space="preserve">
      17) Жер үстіндегі газ құбыры - тіректерде, эстакадаларда немесе ғимараттар мен құрылыс конструкциялары бойынша, сондай-ақ жер бетімен топырақ үймесіз жер бетінде салынған сыртқы газ құбыры; </w:t>
      </w:r>
    </w:p>
    <w:bookmarkEnd w:id="48"/>
    <w:bookmarkStart w:name="z50" w:id="49"/>
    <w:p>
      <w:pPr>
        <w:spacing w:after="0"/>
        <w:ind w:left="0"/>
        <w:jc w:val="both"/>
      </w:pPr>
      <w:r>
        <w:rPr>
          <w:rFonts w:ascii="Times New Roman"/>
          <w:b w:val="false"/>
          <w:i w:val="false"/>
          <w:color w:val="000000"/>
          <w:sz w:val="28"/>
        </w:rPr>
        <w:t xml:space="preserve">
      18) қосылыс деталдары (фитингтер) - газ құбырының бағытын өзгертуге, тармақтарды жалғастыруға, учаскелерді қосуға арналған газ құбырының элементтері; </w:t>
      </w:r>
    </w:p>
    <w:bookmarkEnd w:id="49"/>
    <w:bookmarkStart w:name="z51" w:id="50"/>
    <w:p>
      <w:pPr>
        <w:spacing w:after="0"/>
        <w:ind w:left="0"/>
        <w:jc w:val="both"/>
      </w:pPr>
      <w:r>
        <w:rPr>
          <w:rFonts w:ascii="Times New Roman"/>
          <w:b w:val="false"/>
          <w:i w:val="false"/>
          <w:color w:val="000000"/>
          <w:sz w:val="28"/>
        </w:rPr>
        <w:t xml:space="preserve">
      19) кент аралық газ құбыры - кент аумағынан тыс салынған газ тарату құбыры; </w:t>
      </w:r>
    </w:p>
    <w:bookmarkEnd w:id="50"/>
    <w:bookmarkStart w:name="z52" w:id="51"/>
    <w:p>
      <w:pPr>
        <w:spacing w:after="0"/>
        <w:ind w:left="0"/>
        <w:jc w:val="both"/>
      </w:pPr>
      <w:r>
        <w:rPr>
          <w:rFonts w:ascii="Times New Roman"/>
          <w:b w:val="false"/>
          <w:i w:val="false"/>
          <w:color w:val="000000"/>
          <w:sz w:val="28"/>
        </w:rPr>
        <w:t xml:space="preserve">
      20) сыртқы газ құбыры - енгізбе газ құбыры алдындағы ажырату құрылғысына немесе ғимаратқа енгізу кезінде жерастымен жүргізілген футлярға дейінгі ғимараттардан тыс салынған жерасты және жер үсті газ құрылғы; </w:t>
      </w:r>
    </w:p>
    <w:bookmarkEnd w:id="51"/>
    <w:bookmarkStart w:name="z53" w:id="52"/>
    <w:p>
      <w:pPr>
        <w:spacing w:after="0"/>
        <w:ind w:left="0"/>
        <w:jc w:val="both"/>
      </w:pPr>
      <w:r>
        <w:rPr>
          <w:rFonts w:ascii="Times New Roman"/>
          <w:b w:val="false"/>
          <w:i w:val="false"/>
          <w:color w:val="000000"/>
          <w:sz w:val="28"/>
        </w:rPr>
        <w:t xml:space="preserve">
      21) шкафты газ реттеуіш пункті - газ қысымын төмендетуге және газ тарату тораптарда оны берілген деңгейде ұстап тұруға арналған шкаф түріндегі технологиялық құрылғы; </w:t>
      </w:r>
    </w:p>
    <w:bookmarkEnd w:id="52"/>
    <w:bookmarkStart w:name="z54" w:id="53"/>
    <w:p>
      <w:pPr>
        <w:spacing w:after="0"/>
        <w:ind w:left="0"/>
        <w:jc w:val="both"/>
      </w:pPr>
      <w:r>
        <w:rPr>
          <w:rFonts w:ascii="Times New Roman"/>
          <w:b w:val="false"/>
          <w:i w:val="false"/>
          <w:color w:val="000000"/>
          <w:sz w:val="28"/>
        </w:rPr>
        <w:t xml:space="preserve">
      22) ішкі газ құбыры - газ құбыры-енгізбеден (ажырату құрылғысы ғимарат ішінде орнатылған кезде) бастап немесе енгізбе газ құбырынан бастап ғимарат ішінде орналасқан газ пайдаланатын жабдықты қосу орнына дейінгі газ құбырының учаскесі. </w:t>
      </w:r>
    </w:p>
    <w:bookmarkEnd w:id="53"/>
    <w:bookmarkStart w:name="z55" w:id="54"/>
    <w:p>
      <w:pPr>
        <w:spacing w:after="0"/>
        <w:ind w:left="0"/>
        <w:jc w:val="left"/>
      </w:pPr>
      <w:r>
        <w:rPr>
          <w:rFonts w:ascii="Times New Roman"/>
          <w:b/>
          <w:i w:val="false"/>
          <w:color w:val="000000"/>
        </w:rPr>
        <w:t xml:space="preserve"> 3. Газбен жабдықтау жүйелерін пайдалануға рұқсат беру</w:t>
      </w:r>
    </w:p>
    <w:bookmarkEnd w:id="54"/>
    <w:bookmarkStart w:name="z56" w:id="55"/>
    <w:p>
      <w:pPr>
        <w:spacing w:after="0"/>
        <w:ind w:left="0"/>
        <w:jc w:val="both"/>
      </w:pPr>
      <w:r>
        <w:rPr>
          <w:rFonts w:ascii="Times New Roman"/>
          <w:b w:val="false"/>
          <w:i w:val="false"/>
          <w:color w:val="000000"/>
          <w:sz w:val="28"/>
        </w:rPr>
        <w:t xml:space="preserve">
      8. Қазақстан Республикасының газбен жабдықтау жүйелерін пайдалануға рұқсат беру "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2004 жылғы 9 қарашадағы және " </w:t>
      </w:r>
      <w:r>
        <w:rPr>
          <w:rFonts w:ascii="Times New Roman"/>
          <w:b w:val="false"/>
          <w:i w:val="false"/>
          <w:color w:val="000000"/>
          <w:sz w:val="28"/>
        </w:rPr>
        <w:t xml:space="preserve">Қауіпті өндірістік объектілердегі өнеркәсіптік қауіпсіздік туралы </w:t>
      </w:r>
      <w:r>
        <w:rPr>
          <w:rFonts w:ascii="Times New Roman"/>
          <w:b w:val="false"/>
          <w:i w:val="false"/>
          <w:color w:val="000000"/>
          <w:sz w:val="28"/>
        </w:rPr>
        <w:t xml:space="preserve">" 2002 жылғы 3 сәуірдегі Заңдарына сәйкес жүргізіледі. </w:t>
      </w:r>
    </w:p>
    <w:bookmarkEnd w:id="55"/>
    <w:bookmarkStart w:name="z57" w:id="56"/>
    <w:p>
      <w:pPr>
        <w:spacing w:after="0"/>
        <w:ind w:left="0"/>
        <w:jc w:val="both"/>
      </w:pPr>
      <w:r>
        <w:rPr>
          <w:rFonts w:ascii="Times New Roman"/>
          <w:b w:val="false"/>
          <w:i w:val="false"/>
          <w:color w:val="000000"/>
          <w:sz w:val="28"/>
        </w:rPr>
        <w:t xml:space="preserve">
      9. Газбен жабдықтау жүйелерінің объектілері үшін материалдарды, техникалық құрылғыларды жеткізу кезінде оларды мемлекет пен дайындаушының атауын, рұқсат берілетін пайдалану мерзімін, қолдану шарттарын көрсете отырып, мемлекеттік және орыс тілдеріндегі ақпаратпен қамтамасыз ету көзделеді. </w:t>
      </w:r>
    </w:p>
    <w:bookmarkEnd w:id="56"/>
    <w:bookmarkStart w:name="z58" w:id="57"/>
    <w:p>
      <w:pPr>
        <w:spacing w:after="0"/>
        <w:ind w:left="0"/>
        <w:jc w:val="left"/>
      </w:pPr>
      <w:r>
        <w:rPr>
          <w:rFonts w:ascii="Times New Roman"/>
          <w:b/>
          <w:i w:val="false"/>
          <w:color w:val="000000"/>
        </w:rPr>
        <w:t xml:space="preserve"> 4. Жобалау кезіндегі қауіпсіздік талаптары</w:t>
      </w:r>
    </w:p>
    <w:bookmarkEnd w:id="57"/>
    <w:bookmarkStart w:name="z59" w:id="58"/>
    <w:p>
      <w:pPr>
        <w:spacing w:after="0"/>
        <w:ind w:left="0"/>
        <w:jc w:val="both"/>
      </w:pPr>
      <w:r>
        <w:rPr>
          <w:rFonts w:ascii="Times New Roman"/>
          <w:b w:val="false"/>
          <w:i w:val="false"/>
          <w:color w:val="000000"/>
          <w:sz w:val="28"/>
        </w:rPr>
        <w:t xml:space="preserve">
      10. Газбен жабдықтау жүйелерін жобалау кезінде қоршаған ортаны қорғау, өрт қауіпсіздігін қамтамасыз ету және техногендік төтенше жағдайлардың пайда болуының алдын алу жөніндегі іс-шаралар көзделеді. </w:t>
      </w:r>
    </w:p>
    <w:bookmarkEnd w:id="58"/>
    <w:bookmarkStart w:name="z60" w:id="59"/>
    <w:p>
      <w:pPr>
        <w:spacing w:after="0"/>
        <w:ind w:left="0"/>
        <w:jc w:val="both"/>
      </w:pPr>
      <w:r>
        <w:rPr>
          <w:rFonts w:ascii="Times New Roman"/>
          <w:b w:val="false"/>
          <w:i w:val="false"/>
          <w:color w:val="000000"/>
          <w:sz w:val="28"/>
        </w:rPr>
        <w:t xml:space="preserve">
      11. Ерекше жағдайлары бар аумақтарда орналасқан газбен жабдықтау жүйелерін жобалау жергілікті жер бедерімен, топырақтың геологиялық құрылымымен, гидрогеологиялық режиммен, аумақты дайындаумен, климаттық және сейсмикалық жағдайлармен, сондай-ақ басқа да әсерлермен және олардың уақыт ішінде өзгеру мүмкіндігімен байланысты олардың газ құбырына әсер етуінің болуы және маңызын ескере отырып, жүзеге асырылады. </w:t>
      </w:r>
    </w:p>
    <w:bookmarkEnd w:id="59"/>
    <w:bookmarkStart w:name="z61" w:id="60"/>
    <w:p>
      <w:pPr>
        <w:spacing w:after="0"/>
        <w:ind w:left="0"/>
        <w:jc w:val="both"/>
      </w:pPr>
      <w:r>
        <w:rPr>
          <w:rFonts w:ascii="Times New Roman"/>
          <w:b w:val="false"/>
          <w:i w:val="false"/>
          <w:color w:val="000000"/>
          <w:sz w:val="28"/>
        </w:rPr>
        <w:t xml:space="preserve">
      12. Қабылданған жобалық шешімдермен үздіксіз және қауіпсіз газбен жабдықтау әрі газды тұтынушыларды жедел ажырату мүмкіндігі қамтамасыз етіледі. </w:t>
      </w:r>
    </w:p>
    <w:bookmarkEnd w:id="60"/>
    <w:bookmarkStart w:name="z62" w:id="61"/>
    <w:p>
      <w:pPr>
        <w:spacing w:after="0"/>
        <w:ind w:left="0"/>
        <w:jc w:val="both"/>
      </w:pPr>
      <w:r>
        <w:rPr>
          <w:rFonts w:ascii="Times New Roman"/>
          <w:b w:val="false"/>
          <w:i w:val="false"/>
          <w:color w:val="000000"/>
          <w:sz w:val="28"/>
        </w:rPr>
        <w:t xml:space="preserve">
      13. Газбен жабдықтау жүйелері үшін жобалық құжаттама даму перспективасында газ тұтыну теңгерімінің есебін және оларды жүргізу инженерлік іздестіру бағдарламасында белгіленген инженерлік іздестіру нәтижелерін, түрлерін, құрамын, көлемі мен әдістерін ескере отырып, газ құбырларының гидравликалық есебін қамтитын әзірленген схема негізінде орындалады. </w:t>
      </w:r>
    </w:p>
    <w:bookmarkEnd w:id="61"/>
    <w:bookmarkStart w:name="z63" w:id="62"/>
    <w:p>
      <w:pPr>
        <w:spacing w:after="0"/>
        <w:ind w:left="0"/>
        <w:jc w:val="both"/>
      </w:pPr>
      <w:r>
        <w:rPr>
          <w:rFonts w:ascii="Times New Roman"/>
          <w:b w:val="false"/>
          <w:i w:val="false"/>
          <w:color w:val="000000"/>
          <w:sz w:val="28"/>
        </w:rPr>
        <w:t xml:space="preserve">
      14. Жобалау апаттар қауіпі мен тәуекел деңгейін талдау нәтижелерін, олармен байланысты төтенше жағдайларды және адамдарға, газбен жабдықтау жүйелерін пайдалану, консервациялау және жою кезінде материалдық объектілер мен қоршаған ортаға өзге де қолайсыз әсер етулерді ескере отырып, жүзеге асырылады. </w:t>
      </w:r>
    </w:p>
    <w:bookmarkEnd w:id="62"/>
    <w:bookmarkStart w:name="z64" w:id="63"/>
    <w:p>
      <w:pPr>
        <w:spacing w:after="0"/>
        <w:ind w:left="0"/>
        <w:jc w:val="both"/>
      </w:pPr>
      <w:r>
        <w:rPr>
          <w:rFonts w:ascii="Times New Roman"/>
          <w:b w:val="false"/>
          <w:i w:val="false"/>
          <w:color w:val="000000"/>
          <w:sz w:val="28"/>
        </w:rPr>
        <w:t xml:space="preserve">
      15. Газбен жабдықтау жүйелерін пайдаланудың қатерін талдау кезінде, жобалық құжаттамада олардың негізінде бұл апаттардың салдарын төмендету және апаттардың өршу мүмкіндігін барынша азайту үшін шаралар көзделетін апаттардың ықтимал сценарийлері мен штаттан тыс жағдайлар көзделеді. </w:t>
      </w:r>
    </w:p>
    <w:bookmarkEnd w:id="63"/>
    <w:bookmarkStart w:name="z65" w:id="64"/>
    <w:p>
      <w:pPr>
        <w:spacing w:after="0"/>
        <w:ind w:left="0"/>
        <w:jc w:val="both"/>
      </w:pPr>
      <w:r>
        <w:rPr>
          <w:rFonts w:ascii="Times New Roman"/>
          <w:b w:val="false"/>
          <w:i w:val="false"/>
          <w:color w:val="000000"/>
          <w:sz w:val="28"/>
        </w:rPr>
        <w:t xml:space="preserve">
      16. Жобалық құжаттамада: </w:t>
      </w:r>
    </w:p>
    <w:bookmarkEnd w:id="64"/>
    <w:bookmarkStart w:name="z66" w:id="65"/>
    <w:p>
      <w:pPr>
        <w:spacing w:after="0"/>
        <w:ind w:left="0"/>
        <w:jc w:val="both"/>
      </w:pPr>
      <w:r>
        <w:rPr>
          <w:rFonts w:ascii="Times New Roman"/>
          <w:b w:val="false"/>
          <w:i w:val="false"/>
          <w:color w:val="000000"/>
          <w:sz w:val="28"/>
        </w:rPr>
        <w:t xml:space="preserve">
      1) мүмкіндігінше газбен тұтынушыларды жедел ажырату бойынша; </w:t>
      </w:r>
    </w:p>
    <w:bookmarkEnd w:id="65"/>
    <w:bookmarkStart w:name="z67" w:id="66"/>
    <w:p>
      <w:pPr>
        <w:spacing w:after="0"/>
        <w:ind w:left="0"/>
        <w:jc w:val="both"/>
      </w:pPr>
      <w:r>
        <w:rPr>
          <w:rFonts w:ascii="Times New Roman"/>
          <w:b w:val="false"/>
          <w:i w:val="false"/>
          <w:color w:val="000000"/>
          <w:sz w:val="28"/>
        </w:rPr>
        <w:t xml:space="preserve">
      2) апаттарды жою үшін жағдайлар жасау бойынша; </w:t>
      </w:r>
    </w:p>
    <w:bookmarkEnd w:id="66"/>
    <w:bookmarkStart w:name="z68" w:id="67"/>
    <w:p>
      <w:pPr>
        <w:spacing w:after="0"/>
        <w:ind w:left="0"/>
        <w:jc w:val="both"/>
      </w:pPr>
      <w:r>
        <w:rPr>
          <w:rFonts w:ascii="Times New Roman"/>
          <w:b w:val="false"/>
          <w:i w:val="false"/>
          <w:color w:val="000000"/>
          <w:sz w:val="28"/>
        </w:rPr>
        <w:t xml:space="preserve">
      3) газды тасымалдау үдерістеріне бөгде тұлғалардың заңсыз араласу мүмкіндігін болдырмау бойынша; </w:t>
      </w:r>
    </w:p>
    <w:bookmarkEnd w:id="67"/>
    <w:bookmarkStart w:name="z69" w:id="68"/>
    <w:p>
      <w:pPr>
        <w:spacing w:after="0"/>
        <w:ind w:left="0"/>
        <w:jc w:val="both"/>
      </w:pPr>
      <w:r>
        <w:rPr>
          <w:rFonts w:ascii="Times New Roman"/>
          <w:b w:val="false"/>
          <w:i w:val="false"/>
          <w:color w:val="000000"/>
          <w:sz w:val="28"/>
        </w:rPr>
        <w:t xml:space="preserve">
      4) газбен жабдықтау жүйелерінің сақталуын қамтамасыз ету бойынша ұйымдастырушылық және техникалық шешімдер көзделеді. </w:t>
      </w:r>
    </w:p>
    <w:bookmarkEnd w:id="68"/>
    <w:bookmarkStart w:name="z70" w:id="69"/>
    <w:p>
      <w:pPr>
        <w:spacing w:after="0"/>
        <w:ind w:left="0"/>
        <w:jc w:val="both"/>
      </w:pPr>
      <w:r>
        <w:rPr>
          <w:rFonts w:ascii="Times New Roman"/>
          <w:b w:val="false"/>
          <w:i w:val="false"/>
          <w:color w:val="000000"/>
          <w:sz w:val="28"/>
        </w:rPr>
        <w:t xml:space="preserve">
      17. Газ құбырларын жобалау кезінде беріктілік пен орнықтылыққа арналған есеп орындалады, оның мақсаты газ құбырларында рұқсат етілмейтін кернеу мен деформациялардың пайда болу мүмкіндігін болдырмау болып табылады. Газ құбырлардың беріктілік пен орнықтылыққа арналған есебі газ құбырлардың түтіктері қабырғаларының және қосу деталдарының қалыңдығын, тіректер немесе кронштейндер арасындағы арақашықтықты айқындайды және жұмыс істеп тұрған газ құбырларына түсетін жүктеме шамасын, уақытын және бағытын ескере отырып, жүргізіледі, оларға мыналар жатады: </w:t>
      </w:r>
    </w:p>
    <w:bookmarkEnd w:id="69"/>
    <w:bookmarkStart w:name="z71" w:id="70"/>
    <w:p>
      <w:pPr>
        <w:spacing w:after="0"/>
        <w:ind w:left="0"/>
        <w:jc w:val="both"/>
      </w:pPr>
      <w:r>
        <w:rPr>
          <w:rFonts w:ascii="Times New Roman"/>
          <w:b w:val="false"/>
          <w:i w:val="false"/>
          <w:color w:val="000000"/>
          <w:sz w:val="28"/>
        </w:rPr>
        <w:t xml:space="preserve">
      1) құбырлар мен оқшаулағышы бар қосылыс деталдарының, құбыр арматурасының меншікті салмағы; </w:t>
      </w:r>
    </w:p>
    <w:bookmarkEnd w:id="70"/>
    <w:bookmarkStart w:name="z72" w:id="71"/>
    <w:p>
      <w:pPr>
        <w:spacing w:after="0"/>
        <w:ind w:left="0"/>
        <w:jc w:val="both"/>
      </w:pPr>
      <w:r>
        <w:rPr>
          <w:rFonts w:ascii="Times New Roman"/>
          <w:b w:val="false"/>
          <w:i w:val="false"/>
          <w:color w:val="000000"/>
          <w:sz w:val="28"/>
        </w:rPr>
        <w:t xml:space="preserve">
      2) газдың салмағы; </w:t>
      </w:r>
    </w:p>
    <w:bookmarkEnd w:id="71"/>
    <w:bookmarkStart w:name="z73" w:id="72"/>
    <w:p>
      <w:pPr>
        <w:spacing w:after="0"/>
        <w:ind w:left="0"/>
        <w:jc w:val="both"/>
      </w:pPr>
      <w:r>
        <w:rPr>
          <w:rFonts w:ascii="Times New Roman"/>
          <w:b w:val="false"/>
          <w:i w:val="false"/>
          <w:color w:val="000000"/>
          <w:sz w:val="28"/>
        </w:rPr>
        <w:t xml:space="preserve">
      3) табиғи сипаттағы жүктемелер (сейсмикалық, топырақ әсерлері, температуралық ауытқулар, жел және қар жүктемелері); </w:t>
      </w:r>
    </w:p>
    <w:bookmarkEnd w:id="72"/>
    <w:bookmarkStart w:name="z74" w:id="73"/>
    <w:p>
      <w:pPr>
        <w:spacing w:after="0"/>
        <w:ind w:left="0"/>
        <w:jc w:val="both"/>
      </w:pPr>
      <w:r>
        <w:rPr>
          <w:rFonts w:ascii="Times New Roman"/>
          <w:b w:val="false"/>
          <w:i w:val="false"/>
          <w:color w:val="000000"/>
          <w:sz w:val="28"/>
        </w:rPr>
        <w:t xml:space="preserve">
      4) техногендік сипаттағы жүктемелер (аумақты дайындау т.б.); </w:t>
      </w:r>
    </w:p>
    <w:bookmarkEnd w:id="73"/>
    <w:bookmarkStart w:name="z75" w:id="74"/>
    <w:p>
      <w:pPr>
        <w:spacing w:after="0"/>
        <w:ind w:left="0"/>
        <w:jc w:val="both"/>
      </w:pPr>
      <w:r>
        <w:rPr>
          <w:rFonts w:ascii="Times New Roman"/>
          <w:b w:val="false"/>
          <w:i w:val="false"/>
          <w:color w:val="000000"/>
          <w:sz w:val="28"/>
        </w:rPr>
        <w:t xml:space="preserve">
      5) топырақтың ерекше жағдайлары ескерілген жүктемелер (отырма, ісінді, ұйықтопырақ және т.б.). </w:t>
      </w:r>
    </w:p>
    <w:bookmarkEnd w:id="74"/>
    <w:bookmarkStart w:name="z76" w:id="75"/>
    <w:p>
      <w:pPr>
        <w:spacing w:after="0"/>
        <w:ind w:left="0"/>
        <w:jc w:val="both"/>
      </w:pPr>
      <w:r>
        <w:rPr>
          <w:rFonts w:ascii="Times New Roman"/>
          <w:b w:val="false"/>
          <w:i w:val="false"/>
          <w:color w:val="000000"/>
          <w:sz w:val="28"/>
        </w:rPr>
        <w:t xml:space="preserve">
      18. Жобалық құжаттамада газ құбырларын пайдалану үдерісінде тұтастылық пен тұмшаланудың бұзылуына әкелуі мүмкін газ құбырларын тот басуға қарсы қорғау жөнінде және деформациялардың алдын алу жөнінде іс-шаралар көзделеді. </w:t>
      </w:r>
    </w:p>
    <w:bookmarkEnd w:id="75"/>
    <w:bookmarkStart w:name="z77" w:id="76"/>
    <w:p>
      <w:pPr>
        <w:spacing w:after="0"/>
        <w:ind w:left="0"/>
        <w:jc w:val="both"/>
      </w:pPr>
      <w:r>
        <w:rPr>
          <w:rFonts w:ascii="Times New Roman"/>
          <w:b w:val="false"/>
          <w:i w:val="false"/>
          <w:color w:val="000000"/>
          <w:sz w:val="28"/>
        </w:rPr>
        <w:t xml:space="preserve">
      19. Қауіпсіз пайдалануды қамтамасыз ету үшін газ құбырлары тиек және реттегіш арматурамен, сақтандырғыш құрылғылармен, қорғау, автоматтандыру, блоктау және өлшеу құралдарымен жабдықталады. </w:t>
      </w:r>
    </w:p>
    <w:bookmarkEnd w:id="76"/>
    <w:bookmarkStart w:name="z78" w:id="77"/>
    <w:p>
      <w:pPr>
        <w:spacing w:after="0"/>
        <w:ind w:left="0"/>
        <w:jc w:val="both"/>
      </w:pPr>
      <w:r>
        <w:rPr>
          <w:rFonts w:ascii="Times New Roman"/>
          <w:b w:val="false"/>
          <w:i w:val="false"/>
          <w:color w:val="000000"/>
          <w:sz w:val="28"/>
        </w:rPr>
        <w:t xml:space="preserve">
      20. Құбыр арматурасының саны, орнату орны мен түрі газбен жабдықтау жүйелерін қауіпсіз пайдалануды қамтамасыз етуді, оларға қызмет көрсету мен жөндеу қолайлылығын ескере отырып, жобалау сатысында айқындалады. </w:t>
      </w:r>
    </w:p>
    <w:bookmarkEnd w:id="77"/>
    <w:bookmarkStart w:name="z79" w:id="78"/>
    <w:p>
      <w:pPr>
        <w:spacing w:after="0"/>
        <w:ind w:left="0"/>
        <w:jc w:val="both"/>
      </w:pPr>
      <w:r>
        <w:rPr>
          <w:rFonts w:ascii="Times New Roman"/>
          <w:b w:val="false"/>
          <w:i w:val="false"/>
          <w:color w:val="000000"/>
          <w:sz w:val="28"/>
        </w:rPr>
        <w:t xml:space="preserve">
      21. Газ құбырларында құбыр арматурасының тұмшалануы В сыныбынан пайдаланатын қондырғы шілтерлері алдында - А сыныбынан төмен емес сынып таңдалады. </w:t>
      </w:r>
    </w:p>
    <w:bookmarkEnd w:id="78"/>
    <w:bookmarkStart w:name="z80" w:id="79"/>
    <w:p>
      <w:pPr>
        <w:spacing w:after="0"/>
        <w:ind w:left="0"/>
        <w:jc w:val="both"/>
      </w:pPr>
      <w:r>
        <w:rPr>
          <w:rFonts w:ascii="Times New Roman"/>
          <w:b w:val="false"/>
          <w:i w:val="false"/>
          <w:color w:val="000000"/>
          <w:sz w:val="28"/>
        </w:rPr>
        <w:t xml:space="preserve">
      22. Газбен жабдықтау жүйелерін салуға арналған (кеңейту, қайта жаңғырту, техникалық қайта жарақтандыру) жобалық құжаттамаларында осы Техникалық регламенттің талаптарына сәйкес келетін құбырлар мен қосылыс деталдары, материалдар, техникалық құрылғылар, технологиялық құрылғылар мен жабдықтар қолданылады. </w:t>
      </w:r>
    </w:p>
    <w:bookmarkEnd w:id="79"/>
    <w:bookmarkStart w:name="z81" w:id="80"/>
    <w:p>
      <w:pPr>
        <w:spacing w:after="0"/>
        <w:ind w:left="0"/>
        <w:jc w:val="both"/>
      </w:pPr>
      <w:r>
        <w:rPr>
          <w:rFonts w:ascii="Times New Roman"/>
          <w:b w:val="false"/>
          <w:i w:val="false"/>
          <w:color w:val="000000"/>
          <w:sz w:val="28"/>
        </w:rPr>
        <w:t xml:space="preserve">
      23. Техникалық құрылғыларды, материалдарды, құбырлар мен қосылыс деталдары, қорғау жабындыларын, газ құбырларын төсеу түрлерін таңдау газдың температурасы мен қысым шамасын, гидрогеологиялық деректерді, табиғи жағдайларды, техногендік әсерлерді ескере отырып, жүзеге асырылады. </w:t>
      </w:r>
    </w:p>
    <w:bookmarkEnd w:id="80"/>
    <w:bookmarkStart w:name="z82" w:id="81"/>
    <w:p>
      <w:pPr>
        <w:spacing w:after="0"/>
        <w:ind w:left="0"/>
        <w:jc w:val="both"/>
      </w:pPr>
      <w:r>
        <w:rPr>
          <w:rFonts w:ascii="Times New Roman"/>
          <w:b w:val="false"/>
          <w:i w:val="false"/>
          <w:color w:val="000000"/>
          <w:sz w:val="28"/>
        </w:rPr>
        <w:t xml:space="preserve">
      24. Полиэтиленді газ құбырларын салу үшін газды тасымалдауға арналған арнайы мақсаттағы құбырлар қолданылады. </w:t>
      </w:r>
    </w:p>
    <w:bookmarkEnd w:id="81"/>
    <w:bookmarkStart w:name="z83" w:id="82"/>
    <w:p>
      <w:pPr>
        <w:spacing w:after="0"/>
        <w:ind w:left="0"/>
        <w:jc w:val="both"/>
      </w:pPr>
      <w:r>
        <w:rPr>
          <w:rFonts w:ascii="Times New Roman"/>
          <w:b w:val="false"/>
          <w:i w:val="false"/>
          <w:color w:val="000000"/>
          <w:sz w:val="28"/>
        </w:rPr>
        <w:t xml:space="preserve">
      25. Газ құбырларын төсеу түрлері мен тәсілдері, газ құбырларынан бастап жанама инженерлік коммуникацияларға, ғимараттарға, құрылыстарға, табиғи және жасанды бөгеттерге дейін көлденеңі және тігі бойынша арақашықтығы, газды қауіпсіз тасымалдау қамтамасыз етілетіндей түрде (газ құбырындағы қысымды, құрылыс тығыздығын, қауіпті өндірістік объектінің жауаптылығын ескере отырып) көзделеді. </w:t>
      </w:r>
    </w:p>
    <w:bookmarkEnd w:id="82"/>
    <w:bookmarkStart w:name="z84" w:id="83"/>
    <w:p>
      <w:pPr>
        <w:spacing w:after="0"/>
        <w:ind w:left="0"/>
        <w:jc w:val="both"/>
      </w:pPr>
      <w:r>
        <w:rPr>
          <w:rFonts w:ascii="Times New Roman"/>
          <w:b w:val="false"/>
          <w:i w:val="false"/>
          <w:color w:val="000000"/>
          <w:sz w:val="28"/>
        </w:rPr>
        <w:t xml:space="preserve">
      26. Сыртқы газ құбырлары мен көпірлер арасындағы көлденеңі бойынша арақашықтық осы Техникалық регламентке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қабылданады. </w:t>
      </w:r>
    </w:p>
    <w:bookmarkEnd w:id="83"/>
    <w:bookmarkStart w:name="z85" w:id="84"/>
    <w:p>
      <w:pPr>
        <w:spacing w:after="0"/>
        <w:ind w:left="0"/>
        <w:jc w:val="both"/>
      </w:pPr>
      <w:r>
        <w:rPr>
          <w:rFonts w:ascii="Times New Roman"/>
          <w:b w:val="false"/>
          <w:i w:val="false"/>
          <w:color w:val="000000"/>
          <w:sz w:val="28"/>
        </w:rPr>
        <w:t xml:space="preserve">
      27. Газ тарату тораптарының жобалық құжаттамасында сыртқы газ құбырларының жерасты төсемі басымдылықпен көзделуі керек, Жер үсті төсемінің негіздемесі болуы тиіс. </w:t>
      </w:r>
    </w:p>
    <w:bookmarkEnd w:id="84"/>
    <w:bookmarkStart w:name="z86" w:id="85"/>
    <w:p>
      <w:pPr>
        <w:spacing w:after="0"/>
        <w:ind w:left="0"/>
        <w:jc w:val="both"/>
      </w:pPr>
      <w:r>
        <w:rPr>
          <w:rFonts w:ascii="Times New Roman"/>
          <w:b w:val="false"/>
          <w:i w:val="false"/>
          <w:color w:val="000000"/>
          <w:sz w:val="28"/>
        </w:rPr>
        <w:t xml:space="preserve">
      28. Газ құбырларының жерасты төсемі кезінде төсем, беріктік қоры мен тасымалданатын газ түрі шарттары бойынша бұл құбырларды қолдануға болмайтын жағдайларды қоспағанда, полимерлік материалдан жасалған құбырларды көздеуі қажет. </w:t>
      </w:r>
    </w:p>
    <w:bookmarkEnd w:id="85"/>
    <w:bookmarkStart w:name="z87" w:id="86"/>
    <w:p>
      <w:pPr>
        <w:spacing w:after="0"/>
        <w:ind w:left="0"/>
        <w:jc w:val="both"/>
      </w:pPr>
      <w:r>
        <w:rPr>
          <w:rFonts w:ascii="Times New Roman"/>
          <w:b w:val="false"/>
          <w:i w:val="false"/>
          <w:color w:val="000000"/>
          <w:sz w:val="28"/>
        </w:rPr>
        <w:t xml:space="preserve">
      29. Газ құбырларын тоннельдерде, коллекторлар мен арналарда төсеуге рұқсат берілмейді. Бұған автомобиль және темір жолдар астына төселетін болат газ құбырлары жатпайды. </w:t>
      </w:r>
    </w:p>
    <w:bookmarkEnd w:id="86"/>
    <w:bookmarkStart w:name="z88" w:id="87"/>
    <w:p>
      <w:pPr>
        <w:spacing w:after="0"/>
        <w:ind w:left="0"/>
        <w:jc w:val="both"/>
      </w:pPr>
      <w:r>
        <w:rPr>
          <w:rFonts w:ascii="Times New Roman"/>
          <w:b w:val="false"/>
          <w:i w:val="false"/>
          <w:color w:val="000000"/>
          <w:sz w:val="28"/>
        </w:rPr>
        <w:t xml:space="preserve">
      30. Газ құбырларының жерасты төсеуші газ құбырының немесе футлярдың жоғарысына дейін кемінде 0,8 м тереңдікте жүзеге асыру керек. Көлік және ауыл шаруашылығы машиналарының қозғалысы көзделмеген жерлерде болат газ құбырларын төсеу кемінде 0,6 м тереңдікте жүзеге асырылады. </w:t>
      </w:r>
    </w:p>
    <w:bookmarkEnd w:id="87"/>
    <w:bookmarkStart w:name="z89" w:id="88"/>
    <w:p>
      <w:pPr>
        <w:spacing w:after="0"/>
        <w:ind w:left="0"/>
        <w:jc w:val="both"/>
      </w:pPr>
      <w:r>
        <w:rPr>
          <w:rFonts w:ascii="Times New Roman"/>
          <w:b w:val="false"/>
          <w:i w:val="false"/>
          <w:color w:val="000000"/>
          <w:sz w:val="28"/>
        </w:rPr>
        <w:t xml:space="preserve">
      31. Дірілді жүктемесі бар немесе сейсмикалық аудандарда орналасқан жер үсті газ құбырлары үшін олардың орын ауыстыруын қамтамасыз ететін және тіректерден газ құбырларының лақтырылып тасталуын болдырмайтын бекітуді көздеу керек. </w:t>
      </w:r>
    </w:p>
    <w:bookmarkEnd w:id="88"/>
    <w:bookmarkStart w:name="z90" w:id="89"/>
    <w:p>
      <w:pPr>
        <w:spacing w:after="0"/>
        <w:ind w:left="0"/>
        <w:jc w:val="both"/>
      </w:pPr>
      <w:r>
        <w:rPr>
          <w:rFonts w:ascii="Times New Roman"/>
          <w:b w:val="false"/>
          <w:i w:val="false"/>
          <w:color w:val="000000"/>
          <w:sz w:val="28"/>
        </w:rPr>
        <w:t xml:space="preserve">
      32. Жер үсті газ құбырларын жанбайтын материалдардан жасалған тіректерде, эстакадаларда, өтпе жолдарда төсеу керек. </w:t>
      </w:r>
    </w:p>
    <w:bookmarkEnd w:id="89"/>
    <w:bookmarkStart w:name="z91" w:id="90"/>
    <w:p>
      <w:pPr>
        <w:spacing w:after="0"/>
        <w:ind w:left="0"/>
        <w:jc w:val="both"/>
      </w:pPr>
      <w:r>
        <w:rPr>
          <w:rFonts w:ascii="Times New Roman"/>
          <w:b w:val="false"/>
          <w:i w:val="false"/>
          <w:color w:val="000000"/>
          <w:sz w:val="28"/>
        </w:rPr>
        <w:t xml:space="preserve">
      33. Жер үсті газ құбырлары жоғары вольтты электр тарату желілерімен қиылысу кезінде электр сымдарының олар үзілген жағдайда газ құбырларына құлауын болдырмайтын қорғау құрылғыларымен жабдықталады. </w:t>
      </w:r>
    </w:p>
    <w:bookmarkEnd w:id="90"/>
    <w:bookmarkStart w:name="z92" w:id="91"/>
    <w:p>
      <w:pPr>
        <w:spacing w:after="0"/>
        <w:ind w:left="0"/>
        <w:jc w:val="both"/>
      </w:pPr>
      <w:r>
        <w:rPr>
          <w:rFonts w:ascii="Times New Roman"/>
          <w:b w:val="false"/>
          <w:i w:val="false"/>
          <w:color w:val="000000"/>
          <w:sz w:val="28"/>
        </w:rPr>
        <w:t xml:space="preserve">
      34. Жерасты болат газ құбырларын жобалауға арналған техникалық тапсырмада оны электрлі химиялық тот басудан қорғау жөніндегі бөлім қосылады. </w:t>
      </w:r>
    </w:p>
    <w:bookmarkEnd w:id="91"/>
    <w:bookmarkStart w:name="z93" w:id="92"/>
    <w:p>
      <w:pPr>
        <w:spacing w:after="0"/>
        <w:ind w:left="0"/>
        <w:jc w:val="both"/>
      </w:pPr>
      <w:r>
        <w:rPr>
          <w:rFonts w:ascii="Times New Roman"/>
          <w:b w:val="false"/>
          <w:i w:val="false"/>
          <w:color w:val="000000"/>
          <w:sz w:val="28"/>
        </w:rPr>
        <w:t xml:space="preserve">
      35. Бөгеттер арқылы өтпелі жолдарда қиылысатын құрылыстың сақталуын қамтамасыз ететін орсыз төсеу тәсілдерін қолдану қажет. </w:t>
      </w:r>
    </w:p>
    <w:bookmarkEnd w:id="92"/>
    <w:bookmarkStart w:name="z94" w:id="93"/>
    <w:p>
      <w:pPr>
        <w:spacing w:after="0"/>
        <w:ind w:left="0"/>
        <w:jc w:val="both"/>
      </w:pPr>
      <w:r>
        <w:rPr>
          <w:rFonts w:ascii="Times New Roman"/>
          <w:b w:val="false"/>
          <w:i w:val="false"/>
          <w:color w:val="000000"/>
          <w:sz w:val="28"/>
        </w:rPr>
        <w:t xml:space="preserve">
      36. Автомобиль жолдары, трамвай мен темір жолдар астындағы газ құбырын (футлярын) төсеу тереңдігі кемінде мынадай болуы тиіс: </w:t>
      </w:r>
    </w:p>
    <w:bookmarkEnd w:id="93"/>
    <w:bookmarkStart w:name="z95" w:id="94"/>
    <w:p>
      <w:pPr>
        <w:spacing w:after="0"/>
        <w:ind w:left="0"/>
        <w:jc w:val="both"/>
      </w:pPr>
      <w:r>
        <w:rPr>
          <w:rFonts w:ascii="Times New Roman"/>
          <w:b w:val="false"/>
          <w:i w:val="false"/>
          <w:color w:val="000000"/>
          <w:sz w:val="28"/>
        </w:rPr>
        <w:t xml:space="preserve">
      1) жұмысты ашық тәсілмен жүргізген кезде - 1 м; </w:t>
      </w:r>
    </w:p>
    <w:bookmarkEnd w:id="94"/>
    <w:bookmarkStart w:name="z96" w:id="95"/>
    <w:p>
      <w:pPr>
        <w:spacing w:after="0"/>
        <w:ind w:left="0"/>
        <w:jc w:val="both"/>
      </w:pPr>
      <w:r>
        <w:rPr>
          <w:rFonts w:ascii="Times New Roman"/>
          <w:b w:val="false"/>
          <w:i w:val="false"/>
          <w:color w:val="000000"/>
          <w:sz w:val="28"/>
        </w:rPr>
        <w:t xml:space="preserve">
      2) жұмысты басу немесе еңкейтіп-бұрып бұрғылау және қалқанды өткізу әдісімен жүргізген кезде - 1,5 м; </w:t>
      </w:r>
    </w:p>
    <w:bookmarkEnd w:id="95"/>
    <w:bookmarkStart w:name="z97" w:id="96"/>
    <w:p>
      <w:pPr>
        <w:spacing w:after="0"/>
        <w:ind w:left="0"/>
        <w:jc w:val="both"/>
      </w:pPr>
      <w:r>
        <w:rPr>
          <w:rFonts w:ascii="Times New Roman"/>
          <w:b w:val="false"/>
          <w:i w:val="false"/>
          <w:color w:val="000000"/>
          <w:sz w:val="28"/>
        </w:rPr>
        <w:t xml:space="preserve">
      3) жұмысты тесу әдісімен жүргізген кезде - 2,5 м. </w:t>
      </w:r>
    </w:p>
    <w:bookmarkEnd w:id="96"/>
    <w:bookmarkStart w:name="z98" w:id="97"/>
    <w:p>
      <w:pPr>
        <w:spacing w:after="0"/>
        <w:ind w:left="0"/>
        <w:jc w:val="both"/>
      </w:pPr>
      <w:r>
        <w:rPr>
          <w:rFonts w:ascii="Times New Roman"/>
          <w:b w:val="false"/>
          <w:i w:val="false"/>
          <w:color w:val="000000"/>
          <w:sz w:val="28"/>
        </w:rPr>
        <w:t xml:space="preserve">
      37. Су асты өтпе жолдардағы газ құбырлары қиылысатын су бөгеттерінің түбіне тереңдетіліп төселеді. Қалқып шығу есептерінің нәтижелері бойынша қажет болғанда газ құбырының балласт жасауы көзделеді. </w:t>
      </w:r>
    </w:p>
    <w:bookmarkEnd w:id="97"/>
    <w:bookmarkStart w:name="z99" w:id="98"/>
    <w:p>
      <w:pPr>
        <w:spacing w:after="0"/>
        <w:ind w:left="0"/>
        <w:jc w:val="both"/>
      </w:pPr>
      <w:r>
        <w:rPr>
          <w:rFonts w:ascii="Times New Roman"/>
          <w:b w:val="false"/>
          <w:i w:val="false"/>
          <w:color w:val="000000"/>
          <w:sz w:val="28"/>
        </w:rPr>
        <w:t xml:space="preserve">
      38. Газ құбырлары су бөгеттерімен қиылысқан кезде: </w:t>
      </w:r>
    </w:p>
    <w:bookmarkEnd w:id="98"/>
    <w:bookmarkStart w:name="z100" w:id="99"/>
    <w:p>
      <w:pPr>
        <w:spacing w:after="0"/>
        <w:ind w:left="0"/>
        <w:jc w:val="both"/>
      </w:pPr>
      <w:r>
        <w:rPr>
          <w:rFonts w:ascii="Times New Roman"/>
          <w:b w:val="false"/>
          <w:i w:val="false"/>
          <w:color w:val="000000"/>
          <w:sz w:val="28"/>
        </w:rPr>
        <w:t xml:space="preserve">
      1) жерасты төсеу тәсілі кезінде - орлардың шайылып кетуін болдырмау бойынша іс-шара; </w:t>
      </w:r>
    </w:p>
    <w:bookmarkEnd w:id="99"/>
    <w:bookmarkStart w:name="z101" w:id="100"/>
    <w:p>
      <w:pPr>
        <w:spacing w:after="0"/>
        <w:ind w:left="0"/>
        <w:jc w:val="both"/>
      </w:pPr>
      <w:r>
        <w:rPr>
          <w:rFonts w:ascii="Times New Roman"/>
          <w:b w:val="false"/>
          <w:i w:val="false"/>
          <w:color w:val="000000"/>
          <w:sz w:val="28"/>
        </w:rPr>
        <w:t xml:space="preserve">
      2) жерасты төсемі үшін - мүжілу құбылыстарына ұшырайтын учаскелерден тыс газ құбырларының тіректерін орналастыру көзделеді. </w:t>
      </w:r>
    </w:p>
    <w:bookmarkEnd w:id="100"/>
    <w:bookmarkStart w:name="z102" w:id="101"/>
    <w:p>
      <w:pPr>
        <w:spacing w:after="0"/>
        <w:ind w:left="0"/>
        <w:jc w:val="both"/>
      </w:pPr>
      <w:r>
        <w:rPr>
          <w:rFonts w:ascii="Times New Roman"/>
          <w:b w:val="false"/>
          <w:i w:val="false"/>
          <w:color w:val="000000"/>
          <w:sz w:val="28"/>
        </w:rPr>
        <w:t xml:space="preserve">
      39. Сыртқы газ құбырларын: </w:t>
      </w:r>
    </w:p>
    <w:bookmarkEnd w:id="101"/>
    <w:bookmarkStart w:name="z103" w:id="102"/>
    <w:p>
      <w:pPr>
        <w:spacing w:after="0"/>
        <w:ind w:left="0"/>
        <w:jc w:val="both"/>
      </w:pPr>
      <w:r>
        <w:rPr>
          <w:rFonts w:ascii="Times New Roman"/>
          <w:b w:val="false"/>
          <w:i w:val="false"/>
          <w:color w:val="000000"/>
          <w:sz w:val="28"/>
        </w:rPr>
        <w:t xml:space="preserve">
      1) жерге кіретін және одан шығатын жерлерде; </w:t>
      </w:r>
    </w:p>
    <w:bookmarkEnd w:id="102"/>
    <w:bookmarkStart w:name="z104" w:id="103"/>
    <w:p>
      <w:pPr>
        <w:spacing w:after="0"/>
        <w:ind w:left="0"/>
        <w:jc w:val="both"/>
      </w:pPr>
      <w:r>
        <w:rPr>
          <w:rFonts w:ascii="Times New Roman"/>
          <w:b w:val="false"/>
          <w:i w:val="false"/>
          <w:color w:val="000000"/>
          <w:sz w:val="28"/>
        </w:rPr>
        <w:t xml:space="preserve">
      2) жерасты коммуникациялық коллекторларымен және әртүрлі </w:t>
      </w:r>
    </w:p>
    <w:bookmarkEnd w:id="103"/>
    <w:p>
      <w:pPr>
        <w:spacing w:after="0"/>
        <w:ind w:left="0"/>
        <w:jc w:val="both"/>
      </w:pPr>
      <w:r>
        <w:rPr>
          <w:rFonts w:ascii="Times New Roman"/>
          <w:b w:val="false"/>
          <w:i w:val="false"/>
          <w:color w:val="000000"/>
          <w:sz w:val="28"/>
        </w:rPr>
        <w:t xml:space="preserve">
      мақсаттағы арналармен қиылысатын жерлерде; </w:t>
      </w:r>
    </w:p>
    <w:bookmarkStart w:name="z105" w:id="104"/>
    <w:p>
      <w:pPr>
        <w:spacing w:after="0"/>
        <w:ind w:left="0"/>
        <w:jc w:val="both"/>
      </w:pPr>
      <w:r>
        <w:rPr>
          <w:rFonts w:ascii="Times New Roman"/>
          <w:b w:val="false"/>
          <w:i w:val="false"/>
          <w:color w:val="000000"/>
          <w:sz w:val="28"/>
        </w:rPr>
        <w:t xml:space="preserve">
      3) газ құдықтарының қабырғасы арқылы өтетін жерлерде; </w:t>
      </w:r>
    </w:p>
    <w:bookmarkEnd w:id="104"/>
    <w:bookmarkStart w:name="z106" w:id="105"/>
    <w:p>
      <w:pPr>
        <w:spacing w:after="0"/>
        <w:ind w:left="0"/>
        <w:jc w:val="both"/>
      </w:pPr>
      <w:r>
        <w:rPr>
          <w:rFonts w:ascii="Times New Roman"/>
          <w:b w:val="false"/>
          <w:i w:val="false"/>
          <w:color w:val="000000"/>
          <w:sz w:val="28"/>
        </w:rPr>
        <w:t xml:space="preserve">
      4) I-IV санаттағы автомобиль жолдары, темір жолдар мен трамвай жолдары астындағы өтетін жерлерде; </w:t>
      </w:r>
    </w:p>
    <w:bookmarkEnd w:id="105"/>
    <w:bookmarkStart w:name="z107" w:id="106"/>
    <w:p>
      <w:pPr>
        <w:spacing w:after="0"/>
        <w:ind w:left="0"/>
        <w:jc w:val="both"/>
      </w:pPr>
      <w:r>
        <w:rPr>
          <w:rFonts w:ascii="Times New Roman"/>
          <w:b w:val="false"/>
          <w:i w:val="false"/>
          <w:color w:val="000000"/>
          <w:sz w:val="28"/>
        </w:rPr>
        <w:t xml:space="preserve">
      5) ғимарат қабырғасы арқылы енгізілетін газ құбырларының өтетін жерлерінде; </w:t>
      </w:r>
    </w:p>
    <w:bookmarkEnd w:id="106"/>
    <w:bookmarkStart w:name="z108" w:id="107"/>
    <w:p>
      <w:pPr>
        <w:spacing w:after="0"/>
        <w:ind w:left="0"/>
        <w:jc w:val="both"/>
      </w:pPr>
      <w:r>
        <w:rPr>
          <w:rFonts w:ascii="Times New Roman"/>
          <w:b w:val="false"/>
          <w:i w:val="false"/>
          <w:color w:val="000000"/>
          <w:sz w:val="28"/>
        </w:rPr>
        <w:t xml:space="preserve">
      6) жерасты полиэтилен-болат алынбалы қосылыстарында; </w:t>
      </w:r>
    </w:p>
    <w:bookmarkEnd w:id="107"/>
    <w:bookmarkStart w:name="z109" w:id="108"/>
    <w:p>
      <w:pPr>
        <w:spacing w:after="0"/>
        <w:ind w:left="0"/>
        <w:jc w:val="both"/>
      </w:pPr>
      <w:r>
        <w:rPr>
          <w:rFonts w:ascii="Times New Roman"/>
          <w:b w:val="false"/>
          <w:i w:val="false"/>
          <w:color w:val="000000"/>
          <w:sz w:val="28"/>
        </w:rPr>
        <w:t xml:space="preserve">
      7) полиэтилен газ құбырлары мұнай құбырларымен қиылысқан кезде футляр ішінде төсеу қажет. </w:t>
      </w:r>
    </w:p>
    <w:bookmarkEnd w:id="108"/>
    <w:bookmarkStart w:name="z110" w:id="109"/>
    <w:p>
      <w:pPr>
        <w:spacing w:after="0"/>
        <w:ind w:left="0"/>
        <w:jc w:val="both"/>
      </w:pPr>
      <w:r>
        <w:rPr>
          <w:rFonts w:ascii="Times New Roman"/>
          <w:b w:val="false"/>
          <w:i w:val="false"/>
          <w:color w:val="000000"/>
          <w:sz w:val="28"/>
        </w:rPr>
        <w:t xml:space="preserve">
      40. Футлярлық бір ұшында, еңістің жоғарғы нүктесінде (құдықтар қабырғаларының қиылысу жерлерін және жерге кіретін және шығатын жерлерді қоспағанда) қорғау құрылғысына шығатын және газдың шығуын айқындауға арналған бақылау түтігін орнату көзделеді. </w:t>
      </w:r>
    </w:p>
    <w:bookmarkEnd w:id="109"/>
    <w:bookmarkStart w:name="z111" w:id="110"/>
    <w:p>
      <w:pPr>
        <w:spacing w:after="0"/>
        <w:ind w:left="0"/>
        <w:jc w:val="both"/>
      </w:pPr>
      <w:r>
        <w:rPr>
          <w:rFonts w:ascii="Times New Roman"/>
          <w:b w:val="false"/>
          <w:i w:val="false"/>
          <w:color w:val="000000"/>
          <w:sz w:val="28"/>
        </w:rPr>
        <w:t xml:space="preserve">
      41. Жүргіншілер мен автомобиль көпірлері бойынша жанбайтын материалдардан салынған жіксіз немесе физикалық әдістермен зауыттық дәнекерлеу қосылыстардың бақылаудан 100 % өткен электрлі дәнекерленген құбырларынан жасалған 0,6 МПа-ға дейін қысыммен газ құбырларын төсеуге рұқсат етіледі. Жүргіншілер мен автомобиль көпірлері бойынша жанатын материалдан салынған газ құбырларын төсеуге рұқсат етілмейді. </w:t>
      </w:r>
    </w:p>
    <w:bookmarkEnd w:id="110"/>
    <w:bookmarkStart w:name="z112" w:id="111"/>
    <w:p>
      <w:pPr>
        <w:spacing w:after="0"/>
        <w:ind w:left="0"/>
        <w:jc w:val="both"/>
      </w:pPr>
      <w:r>
        <w:rPr>
          <w:rFonts w:ascii="Times New Roman"/>
          <w:b w:val="false"/>
          <w:i w:val="false"/>
          <w:color w:val="000000"/>
          <w:sz w:val="28"/>
        </w:rPr>
        <w:t xml:space="preserve">
      42. Барлық санаттардағы газ құбырларын: </w:t>
      </w:r>
    </w:p>
    <w:bookmarkEnd w:id="111"/>
    <w:bookmarkStart w:name="z113" w:id="112"/>
    <w:p>
      <w:pPr>
        <w:spacing w:after="0"/>
        <w:ind w:left="0"/>
        <w:jc w:val="both"/>
      </w:pPr>
      <w:r>
        <w:rPr>
          <w:rFonts w:ascii="Times New Roman"/>
          <w:b w:val="false"/>
          <w:i w:val="false"/>
          <w:color w:val="000000"/>
          <w:sz w:val="28"/>
        </w:rPr>
        <w:t xml:space="preserve">
      1) балалар мекемелері, ауруханалар, мектептер, санаторийлер ғимараттарының; </w:t>
      </w:r>
    </w:p>
    <w:bookmarkEnd w:id="112"/>
    <w:bookmarkStart w:name="z114" w:id="113"/>
    <w:p>
      <w:pPr>
        <w:spacing w:after="0"/>
        <w:ind w:left="0"/>
        <w:jc w:val="both"/>
      </w:pPr>
      <w:r>
        <w:rPr>
          <w:rFonts w:ascii="Times New Roman"/>
          <w:b w:val="false"/>
          <w:i w:val="false"/>
          <w:color w:val="000000"/>
          <w:sz w:val="28"/>
        </w:rPr>
        <w:t xml:space="preserve">
      2) адамдар көп келетін (50 адамнан астам) әкімшілік және тұрмыстық ғимараттардың қабырғалары бойынша және жабындарының үстіне транзиттік төсеуге рұқсат етілмейді. </w:t>
      </w:r>
    </w:p>
    <w:bookmarkEnd w:id="113"/>
    <w:bookmarkStart w:name="z115" w:id="114"/>
    <w:p>
      <w:pPr>
        <w:spacing w:after="0"/>
        <w:ind w:left="0"/>
        <w:jc w:val="both"/>
      </w:pPr>
      <w:r>
        <w:rPr>
          <w:rFonts w:ascii="Times New Roman"/>
          <w:b w:val="false"/>
          <w:i w:val="false"/>
          <w:color w:val="000000"/>
          <w:sz w:val="28"/>
        </w:rPr>
        <w:t xml:space="preserve">
      43. Сыртқы газ құбырларында бекіткіш құбырлы арматураны орнатуды: </w:t>
      </w:r>
    </w:p>
    <w:bookmarkEnd w:id="114"/>
    <w:bookmarkStart w:name="z116" w:id="115"/>
    <w:p>
      <w:pPr>
        <w:spacing w:after="0"/>
        <w:ind w:left="0"/>
        <w:jc w:val="both"/>
      </w:pPr>
      <w:r>
        <w:rPr>
          <w:rFonts w:ascii="Times New Roman"/>
          <w:b w:val="false"/>
          <w:i w:val="false"/>
          <w:color w:val="000000"/>
          <w:sz w:val="28"/>
        </w:rPr>
        <w:t xml:space="preserve">
      1) жеке тұрған немесе қоршаған ғимараттардың алдында; </w:t>
      </w:r>
    </w:p>
    <w:bookmarkEnd w:id="115"/>
    <w:bookmarkStart w:name="z117" w:id="116"/>
    <w:p>
      <w:pPr>
        <w:spacing w:after="0"/>
        <w:ind w:left="0"/>
        <w:jc w:val="both"/>
      </w:pPr>
      <w:r>
        <w:rPr>
          <w:rFonts w:ascii="Times New Roman"/>
          <w:b w:val="false"/>
          <w:i w:val="false"/>
          <w:color w:val="000000"/>
          <w:sz w:val="28"/>
        </w:rPr>
        <w:t xml:space="preserve">
      2) сыртқы газ пайдалану құрылғысының алдында; </w:t>
      </w:r>
    </w:p>
    <w:bookmarkEnd w:id="116"/>
    <w:bookmarkStart w:name="z118" w:id="117"/>
    <w:p>
      <w:pPr>
        <w:spacing w:after="0"/>
        <w:ind w:left="0"/>
        <w:jc w:val="both"/>
      </w:pPr>
      <w:r>
        <w:rPr>
          <w:rFonts w:ascii="Times New Roman"/>
          <w:b w:val="false"/>
          <w:i w:val="false"/>
          <w:color w:val="000000"/>
          <w:sz w:val="28"/>
        </w:rPr>
        <w:t xml:space="preserve">
      3) газ реттеуіш пункттердің, газ реттеуіш блокты пункттердің, шкафты газ реттеуіш пункттердің алдында; </w:t>
      </w:r>
    </w:p>
    <w:bookmarkEnd w:id="117"/>
    <w:bookmarkStart w:name="z119" w:id="118"/>
    <w:p>
      <w:pPr>
        <w:spacing w:after="0"/>
        <w:ind w:left="0"/>
        <w:jc w:val="both"/>
      </w:pPr>
      <w:r>
        <w:rPr>
          <w:rFonts w:ascii="Times New Roman"/>
          <w:b w:val="false"/>
          <w:i w:val="false"/>
          <w:color w:val="000000"/>
          <w:sz w:val="28"/>
        </w:rPr>
        <w:t xml:space="preserve">
      4) газ құбырларымен сақиналанған газ реттеуіш пункттерінің шығар жерінде шығуда; </w:t>
      </w:r>
    </w:p>
    <w:bookmarkEnd w:id="118"/>
    <w:bookmarkStart w:name="z120" w:id="119"/>
    <w:p>
      <w:pPr>
        <w:spacing w:after="0"/>
        <w:ind w:left="0"/>
        <w:jc w:val="both"/>
      </w:pPr>
      <w:r>
        <w:rPr>
          <w:rFonts w:ascii="Times New Roman"/>
          <w:b w:val="false"/>
          <w:i w:val="false"/>
          <w:color w:val="000000"/>
          <w:sz w:val="28"/>
        </w:rPr>
        <w:t xml:space="preserve">
      5) газ құбырларынан бастап кенттерге, жекелеген шағын аудандарға, кварталдарға, тұрғын үйлер топтарына тармақтамаларына; </w:t>
      </w:r>
    </w:p>
    <w:bookmarkEnd w:id="119"/>
    <w:bookmarkStart w:name="z121" w:id="120"/>
    <w:p>
      <w:pPr>
        <w:spacing w:after="0"/>
        <w:ind w:left="0"/>
        <w:jc w:val="both"/>
      </w:pPr>
      <w:r>
        <w:rPr>
          <w:rFonts w:ascii="Times New Roman"/>
          <w:b w:val="false"/>
          <w:i w:val="false"/>
          <w:color w:val="000000"/>
          <w:sz w:val="28"/>
        </w:rPr>
        <w:t xml:space="preserve">
      6) су бөгеттерін екі немесе одан астам желілермен қиған кезде; </w:t>
      </w:r>
    </w:p>
    <w:bookmarkEnd w:id="120"/>
    <w:bookmarkStart w:name="z122" w:id="121"/>
    <w:p>
      <w:pPr>
        <w:spacing w:after="0"/>
        <w:ind w:left="0"/>
        <w:jc w:val="both"/>
      </w:pPr>
      <w:r>
        <w:rPr>
          <w:rFonts w:ascii="Times New Roman"/>
          <w:b w:val="false"/>
          <w:i w:val="false"/>
          <w:color w:val="000000"/>
          <w:sz w:val="28"/>
        </w:rPr>
        <w:t xml:space="preserve">
      7) жалпы торап темір жолдарымен және I және II санаттардағы автомобиль жолдарымен қиылысқан кезде қарастыру қажет. </w:t>
      </w:r>
    </w:p>
    <w:bookmarkEnd w:id="121"/>
    <w:bookmarkStart w:name="z123" w:id="122"/>
    <w:p>
      <w:pPr>
        <w:spacing w:after="0"/>
        <w:ind w:left="0"/>
        <w:jc w:val="both"/>
      </w:pPr>
      <w:r>
        <w:rPr>
          <w:rFonts w:ascii="Times New Roman"/>
          <w:b w:val="false"/>
          <w:i w:val="false"/>
          <w:color w:val="000000"/>
          <w:sz w:val="28"/>
        </w:rPr>
        <w:t xml:space="preserve">
      44. Әртүрлі мақсаттағы газдалмаған ғимараттардың қабырғалары арқылы газ құбырларын транзиттік төсеу учаскелерінде бекіткіш құбырлы арматураны орнатуға рұқсат етілмейді. </w:t>
      </w:r>
    </w:p>
    <w:bookmarkEnd w:id="122"/>
    <w:bookmarkStart w:name="z124" w:id="123"/>
    <w:p>
      <w:pPr>
        <w:spacing w:after="0"/>
        <w:ind w:left="0"/>
        <w:jc w:val="both"/>
      </w:pPr>
      <w:r>
        <w:rPr>
          <w:rFonts w:ascii="Times New Roman"/>
          <w:b w:val="false"/>
          <w:i w:val="false"/>
          <w:color w:val="000000"/>
          <w:sz w:val="28"/>
        </w:rPr>
        <w:t xml:space="preserve">
      45. Суы мол топырақтарда газ құбырларын төсеу кезінде газ құбырының жүзбелігін болдырмауды қамтамасыз ететін газ құбырына балласт жасау (топырақпен, жүктермен, анкерлермен және с.с) көзделеді. </w:t>
      </w:r>
    </w:p>
    <w:bookmarkEnd w:id="123"/>
    <w:bookmarkStart w:name="z125" w:id="124"/>
    <w:p>
      <w:pPr>
        <w:spacing w:after="0"/>
        <w:ind w:left="0"/>
        <w:jc w:val="both"/>
      </w:pPr>
      <w:r>
        <w:rPr>
          <w:rFonts w:ascii="Times New Roman"/>
          <w:b w:val="false"/>
          <w:i w:val="false"/>
          <w:color w:val="000000"/>
          <w:sz w:val="28"/>
        </w:rPr>
        <w:t xml:space="preserve">
      46. Көшкінді және мүжілуге ұшырайтын учаскелерде газ құбырын: </w:t>
      </w:r>
    </w:p>
    <w:bookmarkEnd w:id="124"/>
    <w:bookmarkStart w:name="z126" w:id="125"/>
    <w:p>
      <w:pPr>
        <w:spacing w:after="0"/>
        <w:ind w:left="0"/>
        <w:jc w:val="both"/>
      </w:pPr>
      <w:r>
        <w:rPr>
          <w:rFonts w:ascii="Times New Roman"/>
          <w:b w:val="false"/>
          <w:i w:val="false"/>
          <w:color w:val="000000"/>
          <w:sz w:val="28"/>
        </w:rPr>
        <w:t xml:space="preserve">
      1) көшкіннің сырғанау жазығынан (көшкінді учаскелер үшін); </w:t>
      </w:r>
    </w:p>
    <w:bookmarkEnd w:id="125"/>
    <w:bookmarkStart w:name="z127" w:id="126"/>
    <w:p>
      <w:pPr>
        <w:spacing w:after="0"/>
        <w:ind w:left="0"/>
        <w:jc w:val="both"/>
      </w:pPr>
      <w:r>
        <w:rPr>
          <w:rFonts w:ascii="Times New Roman"/>
          <w:b w:val="false"/>
          <w:i w:val="false"/>
          <w:color w:val="000000"/>
          <w:sz w:val="28"/>
        </w:rPr>
        <w:t xml:space="preserve">
      2) болжанатын шайылу шекарасынан (мүжілуге ұшырайтын учаскелер үшін) төмендігі кемінде 0,5 м тереңдікте төселеді. </w:t>
      </w:r>
    </w:p>
    <w:bookmarkEnd w:id="126"/>
    <w:bookmarkStart w:name="z128" w:id="127"/>
    <w:p>
      <w:pPr>
        <w:spacing w:after="0"/>
        <w:ind w:left="0"/>
        <w:jc w:val="both"/>
      </w:pPr>
      <w:r>
        <w:rPr>
          <w:rFonts w:ascii="Times New Roman"/>
          <w:b w:val="false"/>
          <w:i w:val="false"/>
          <w:color w:val="000000"/>
          <w:sz w:val="28"/>
        </w:rPr>
        <w:t xml:space="preserve">
      47. Газды реттеуіш пункттерді: </w:t>
      </w:r>
    </w:p>
    <w:bookmarkEnd w:id="127"/>
    <w:bookmarkStart w:name="z129" w:id="128"/>
    <w:p>
      <w:pPr>
        <w:spacing w:after="0"/>
        <w:ind w:left="0"/>
        <w:jc w:val="both"/>
      </w:pPr>
      <w:r>
        <w:rPr>
          <w:rFonts w:ascii="Times New Roman"/>
          <w:b w:val="false"/>
          <w:i w:val="false"/>
          <w:color w:val="000000"/>
          <w:sz w:val="28"/>
        </w:rPr>
        <w:t xml:space="preserve">
      1) жеке тұратындай; </w:t>
      </w:r>
    </w:p>
    <w:bookmarkEnd w:id="128"/>
    <w:bookmarkStart w:name="z130" w:id="129"/>
    <w:p>
      <w:pPr>
        <w:spacing w:after="0"/>
        <w:ind w:left="0"/>
        <w:jc w:val="both"/>
      </w:pPr>
      <w:r>
        <w:rPr>
          <w:rFonts w:ascii="Times New Roman"/>
          <w:b w:val="false"/>
          <w:i w:val="false"/>
          <w:color w:val="000000"/>
          <w:sz w:val="28"/>
        </w:rPr>
        <w:t xml:space="preserve">
      2) газ жүргізілген өндірістік ғимараттарға, қазандықтарға және қоғамдық ғимараттарға жапсарлас, өндірістік мақсаттағы үй-жайлар жағынан; </w:t>
      </w:r>
    </w:p>
    <w:bookmarkEnd w:id="129"/>
    <w:bookmarkStart w:name="z131" w:id="130"/>
    <w:p>
      <w:pPr>
        <w:spacing w:after="0"/>
        <w:ind w:left="0"/>
        <w:jc w:val="both"/>
      </w:pPr>
      <w:r>
        <w:rPr>
          <w:rFonts w:ascii="Times New Roman"/>
          <w:b w:val="false"/>
          <w:i w:val="false"/>
          <w:color w:val="000000"/>
          <w:sz w:val="28"/>
        </w:rPr>
        <w:t xml:space="preserve">
      3) бір қабатты, газ жүргізілген, өндірістік ғимараттарда және қазандықтарда (жертөле және іргелік қабаттарда орналасқан үй-жайлардан басқа) салынатындай; </w:t>
      </w:r>
    </w:p>
    <w:bookmarkEnd w:id="130"/>
    <w:bookmarkStart w:name="z132" w:id="131"/>
    <w:p>
      <w:pPr>
        <w:spacing w:after="0"/>
        <w:ind w:left="0"/>
        <w:jc w:val="both"/>
      </w:pPr>
      <w:r>
        <w:rPr>
          <w:rFonts w:ascii="Times New Roman"/>
          <w:b w:val="false"/>
          <w:i w:val="false"/>
          <w:color w:val="000000"/>
          <w:sz w:val="28"/>
        </w:rPr>
        <w:t xml:space="preserve">
      4) өнеркәсіптік кәсіпорындардың аумағында қалқа астында ашық қоршалған алаңдарда ғимараттан тыс орналастыру қажет. </w:t>
      </w:r>
    </w:p>
    <w:bookmarkEnd w:id="131"/>
    <w:bookmarkStart w:name="z133" w:id="132"/>
    <w:p>
      <w:pPr>
        <w:spacing w:after="0"/>
        <w:ind w:left="0"/>
        <w:jc w:val="both"/>
      </w:pPr>
      <w:r>
        <w:rPr>
          <w:rFonts w:ascii="Times New Roman"/>
          <w:b w:val="false"/>
          <w:i w:val="false"/>
          <w:color w:val="000000"/>
          <w:sz w:val="28"/>
        </w:rPr>
        <w:t xml:space="preserve">
      48. Блокты газ реттеуіш пункттерді жеке тұратындай орналастыру қажет. </w:t>
      </w:r>
    </w:p>
    <w:bookmarkEnd w:id="132"/>
    <w:bookmarkStart w:name="z134" w:id="133"/>
    <w:p>
      <w:pPr>
        <w:spacing w:after="0"/>
        <w:ind w:left="0"/>
        <w:jc w:val="both"/>
      </w:pPr>
      <w:r>
        <w:rPr>
          <w:rFonts w:ascii="Times New Roman"/>
          <w:b w:val="false"/>
          <w:i w:val="false"/>
          <w:color w:val="000000"/>
          <w:sz w:val="28"/>
        </w:rPr>
        <w:t xml:space="preserve">
      49. Шкафты газ реттеуіш пункттерді: </w:t>
      </w:r>
    </w:p>
    <w:bookmarkEnd w:id="133"/>
    <w:bookmarkStart w:name="z135" w:id="134"/>
    <w:p>
      <w:pPr>
        <w:spacing w:after="0"/>
        <w:ind w:left="0"/>
        <w:jc w:val="both"/>
      </w:pPr>
      <w:r>
        <w:rPr>
          <w:rFonts w:ascii="Times New Roman"/>
          <w:b w:val="false"/>
          <w:i w:val="false"/>
          <w:color w:val="000000"/>
          <w:sz w:val="28"/>
        </w:rPr>
        <w:t xml:space="preserve">
      1) жеке тұратын тіректерде; </w:t>
      </w:r>
    </w:p>
    <w:bookmarkEnd w:id="134"/>
    <w:bookmarkStart w:name="z136" w:id="135"/>
    <w:p>
      <w:pPr>
        <w:spacing w:after="0"/>
        <w:ind w:left="0"/>
        <w:jc w:val="both"/>
      </w:pPr>
      <w:r>
        <w:rPr>
          <w:rFonts w:ascii="Times New Roman"/>
          <w:b w:val="false"/>
          <w:i w:val="false"/>
          <w:color w:val="000000"/>
          <w:sz w:val="28"/>
        </w:rPr>
        <w:t xml:space="preserve">
      2) кіретін қысымы 0,6 МПа-дан жоғары шкафты газ реттеуіш пункттерін қоспағанда, оларға газ жүргізуге арналған ғимараттардың сыртқы қабырғаларында орналастыру қажет. </w:t>
      </w:r>
    </w:p>
    <w:bookmarkEnd w:id="135"/>
    <w:bookmarkStart w:name="z137" w:id="136"/>
    <w:p>
      <w:pPr>
        <w:spacing w:after="0"/>
        <w:ind w:left="0"/>
        <w:jc w:val="both"/>
      </w:pPr>
      <w:r>
        <w:rPr>
          <w:rFonts w:ascii="Times New Roman"/>
          <w:b w:val="false"/>
          <w:i w:val="false"/>
          <w:color w:val="000000"/>
          <w:sz w:val="28"/>
        </w:rPr>
        <w:t xml:space="preserve">
      50. Газ реттеуіш пункттерді газ пайдаланылатын қондырғылар орнатылатын үй-жайларда немесе олармен ашық ойықтармен біріктірілген жанама үй-жайларда орналастыруға рұқсат етіледі. Газ реттеуіш пункттерге ену кезіндегі газ қысымы 0,6 МПа-дан аспауы тиіс. </w:t>
      </w:r>
    </w:p>
    <w:bookmarkEnd w:id="136"/>
    <w:bookmarkStart w:name="z138" w:id="137"/>
    <w:p>
      <w:pPr>
        <w:spacing w:after="0"/>
        <w:ind w:left="0"/>
        <w:jc w:val="both"/>
      </w:pPr>
      <w:r>
        <w:rPr>
          <w:rFonts w:ascii="Times New Roman"/>
          <w:b w:val="false"/>
          <w:i w:val="false"/>
          <w:color w:val="000000"/>
          <w:sz w:val="28"/>
        </w:rPr>
        <w:t xml:space="preserve">
      51. Газ реттеуіш пункттерді жарылыс-өрт және өрт қауіптілігі бойынша А және Б санаттарындағы үй-жайларда орналастыруға жол берілмейді. </w:t>
      </w:r>
    </w:p>
    <w:bookmarkEnd w:id="137"/>
    <w:bookmarkStart w:name="z139" w:id="138"/>
    <w:p>
      <w:pPr>
        <w:spacing w:after="0"/>
        <w:ind w:left="0"/>
        <w:jc w:val="both"/>
      </w:pPr>
      <w:r>
        <w:rPr>
          <w:rFonts w:ascii="Times New Roman"/>
          <w:b w:val="false"/>
          <w:i w:val="false"/>
          <w:color w:val="000000"/>
          <w:sz w:val="28"/>
        </w:rPr>
        <w:t xml:space="preserve">
      52. Газ реттеуіш пункттерде, блокты газ реттеуіш пункттерде, шкафты газ реттеуіш пункттерде мынадай техникалық құрылғыларды: </w:t>
      </w:r>
    </w:p>
    <w:bookmarkEnd w:id="138"/>
    <w:bookmarkStart w:name="z140" w:id="139"/>
    <w:p>
      <w:pPr>
        <w:spacing w:after="0"/>
        <w:ind w:left="0"/>
        <w:jc w:val="both"/>
      </w:pPr>
      <w:r>
        <w:rPr>
          <w:rFonts w:ascii="Times New Roman"/>
          <w:b w:val="false"/>
          <w:i w:val="false"/>
          <w:color w:val="000000"/>
          <w:sz w:val="28"/>
        </w:rPr>
        <w:t xml:space="preserve">
      1) сүзгіні; </w:t>
      </w:r>
    </w:p>
    <w:bookmarkEnd w:id="139"/>
    <w:bookmarkStart w:name="z141" w:id="140"/>
    <w:p>
      <w:pPr>
        <w:spacing w:after="0"/>
        <w:ind w:left="0"/>
        <w:jc w:val="both"/>
      </w:pPr>
      <w:r>
        <w:rPr>
          <w:rFonts w:ascii="Times New Roman"/>
          <w:b w:val="false"/>
          <w:i w:val="false"/>
          <w:color w:val="000000"/>
          <w:sz w:val="28"/>
        </w:rPr>
        <w:t xml:space="preserve">
      2) сақтандырғыш бекіткіш клапанын; </w:t>
      </w:r>
    </w:p>
    <w:bookmarkEnd w:id="140"/>
    <w:bookmarkStart w:name="z142" w:id="141"/>
    <w:p>
      <w:pPr>
        <w:spacing w:after="0"/>
        <w:ind w:left="0"/>
        <w:jc w:val="both"/>
      </w:pPr>
      <w:r>
        <w:rPr>
          <w:rFonts w:ascii="Times New Roman"/>
          <w:b w:val="false"/>
          <w:i w:val="false"/>
          <w:color w:val="000000"/>
          <w:sz w:val="28"/>
        </w:rPr>
        <w:t xml:space="preserve">
      3) газ қысымын реттеуішті; </w:t>
      </w:r>
    </w:p>
    <w:bookmarkEnd w:id="141"/>
    <w:bookmarkStart w:name="z143" w:id="142"/>
    <w:p>
      <w:pPr>
        <w:spacing w:after="0"/>
        <w:ind w:left="0"/>
        <w:jc w:val="both"/>
      </w:pPr>
      <w:r>
        <w:rPr>
          <w:rFonts w:ascii="Times New Roman"/>
          <w:b w:val="false"/>
          <w:i w:val="false"/>
          <w:color w:val="000000"/>
          <w:sz w:val="28"/>
        </w:rPr>
        <w:t xml:space="preserve">
      4) сақтандырғыш лақтырғыш клапанды; </w:t>
      </w:r>
    </w:p>
    <w:bookmarkEnd w:id="142"/>
    <w:bookmarkStart w:name="z144" w:id="143"/>
    <w:p>
      <w:pPr>
        <w:spacing w:after="0"/>
        <w:ind w:left="0"/>
        <w:jc w:val="both"/>
      </w:pPr>
      <w:r>
        <w:rPr>
          <w:rFonts w:ascii="Times New Roman"/>
          <w:b w:val="false"/>
          <w:i w:val="false"/>
          <w:color w:val="000000"/>
          <w:sz w:val="28"/>
        </w:rPr>
        <w:t xml:space="preserve">
      5) құбырлы бекіткіш арматураны; </w:t>
      </w:r>
    </w:p>
    <w:bookmarkEnd w:id="143"/>
    <w:bookmarkStart w:name="z145" w:id="144"/>
    <w:p>
      <w:pPr>
        <w:spacing w:after="0"/>
        <w:ind w:left="0"/>
        <w:jc w:val="both"/>
      </w:pPr>
      <w:r>
        <w:rPr>
          <w:rFonts w:ascii="Times New Roman"/>
          <w:b w:val="false"/>
          <w:i w:val="false"/>
          <w:color w:val="000000"/>
          <w:sz w:val="28"/>
        </w:rPr>
        <w:t xml:space="preserve">
      6) бақылау-өлшеу құралдарын; </w:t>
      </w:r>
    </w:p>
    <w:bookmarkEnd w:id="144"/>
    <w:bookmarkStart w:name="z146" w:id="145"/>
    <w:p>
      <w:pPr>
        <w:spacing w:after="0"/>
        <w:ind w:left="0"/>
        <w:jc w:val="both"/>
      </w:pPr>
      <w:r>
        <w:rPr>
          <w:rFonts w:ascii="Times New Roman"/>
          <w:b w:val="false"/>
          <w:i w:val="false"/>
          <w:color w:val="000000"/>
          <w:sz w:val="28"/>
        </w:rPr>
        <w:t xml:space="preserve">
      7) үрлеу және лақтыру құбырларын; </w:t>
      </w:r>
    </w:p>
    <w:bookmarkEnd w:id="145"/>
    <w:bookmarkStart w:name="z147" w:id="146"/>
    <w:p>
      <w:pPr>
        <w:spacing w:after="0"/>
        <w:ind w:left="0"/>
        <w:jc w:val="both"/>
      </w:pPr>
      <w:r>
        <w:rPr>
          <w:rFonts w:ascii="Times New Roman"/>
          <w:b w:val="false"/>
          <w:i w:val="false"/>
          <w:color w:val="000000"/>
          <w:sz w:val="28"/>
        </w:rPr>
        <w:t xml:space="preserve">
      8) онда тізбектесе орналасқан екі ажыратқыш құрылғылары бар айналма құбырды (байпасты) немесе редуциялаудың резервті желісін орнату көзделуі тиіс. </w:t>
      </w:r>
    </w:p>
    <w:bookmarkEnd w:id="146"/>
    <w:bookmarkStart w:name="z148" w:id="147"/>
    <w:p>
      <w:pPr>
        <w:spacing w:after="0"/>
        <w:ind w:left="0"/>
        <w:jc w:val="both"/>
      </w:pPr>
      <w:r>
        <w:rPr>
          <w:rFonts w:ascii="Times New Roman"/>
          <w:b w:val="false"/>
          <w:i w:val="false"/>
          <w:color w:val="000000"/>
          <w:sz w:val="28"/>
        </w:rPr>
        <w:t xml:space="preserve">
      53. Үрлейтін құбырларды: </w:t>
      </w:r>
    </w:p>
    <w:bookmarkEnd w:id="147"/>
    <w:bookmarkStart w:name="z149" w:id="148"/>
    <w:p>
      <w:pPr>
        <w:spacing w:after="0"/>
        <w:ind w:left="0"/>
        <w:jc w:val="both"/>
      </w:pPr>
      <w:r>
        <w:rPr>
          <w:rFonts w:ascii="Times New Roman"/>
          <w:b w:val="false"/>
          <w:i w:val="false"/>
          <w:color w:val="000000"/>
          <w:sz w:val="28"/>
        </w:rPr>
        <w:t xml:space="preserve">
      1) енгізбе газ құбырында - бірінші ажыратқыш құрылғыдан кейін; </w:t>
      </w:r>
    </w:p>
    <w:bookmarkEnd w:id="148"/>
    <w:bookmarkStart w:name="z150" w:id="149"/>
    <w:p>
      <w:pPr>
        <w:spacing w:after="0"/>
        <w:ind w:left="0"/>
        <w:jc w:val="both"/>
      </w:pPr>
      <w:r>
        <w:rPr>
          <w:rFonts w:ascii="Times New Roman"/>
          <w:b w:val="false"/>
          <w:i w:val="false"/>
          <w:color w:val="000000"/>
          <w:sz w:val="28"/>
        </w:rPr>
        <w:t xml:space="preserve">
      2) байпаста (айналма газ құбырында) - екі ажыратқыш құрылғы арасында; </w:t>
      </w:r>
    </w:p>
    <w:bookmarkEnd w:id="149"/>
    <w:bookmarkStart w:name="z151" w:id="150"/>
    <w:p>
      <w:pPr>
        <w:spacing w:after="0"/>
        <w:ind w:left="0"/>
        <w:jc w:val="both"/>
      </w:pPr>
      <w:r>
        <w:rPr>
          <w:rFonts w:ascii="Times New Roman"/>
          <w:b w:val="false"/>
          <w:i w:val="false"/>
          <w:color w:val="000000"/>
          <w:sz w:val="28"/>
        </w:rPr>
        <w:t xml:space="preserve">
      3) алдын ала тексеру мен жөндеуді жүргізу үшін ажыратылатын техникалық құрылғылары бар газ құбырлары учаскесінде көздеу қажет. </w:t>
      </w:r>
    </w:p>
    <w:bookmarkEnd w:id="150"/>
    <w:bookmarkStart w:name="z152" w:id="151"/>
    <w:p>
      <w:pPr>
        <w:spacing w:after="0"/>
        <w:ind w:left="0"/>
        <w:jc w:val="both"/>
      </w:pPr>
      <w:r>
        <w:rPr>
          <w:rFonts w:ascii="Times New Roman"/>
          <w:b w:val="false"/>
          <w:i w:val="false"/>
          <w:color w:val="000000"/>
          <w:sz w:val="28"/>
        </w:rPr>
        <w:t xml:space="preserve">
      54. Сақтандырғыш лақтырғыш клапандарда лақтыратын құбырларды көздеу қажет. </w:t>
      </w:r>
    </w:p>
    <w:bookmarkEnd w:id="151"/>
    <w:bookmarkStart w:name="z153" w:id="152"/>
    <w:p>
      <w:pPr>
        <w:spacing w:after="0"/>
        <w:ind w:left="0"/>
        <w:jc w:val="both"/>
      </w:pPr>
      <w:r>
        <w:rPr>
          <w:rFonts w:ascii="Times New Roman"/>
          <w:b w:val="false"/>
          <w:i w:val="false"/>
          <w:color w:val="000000"/>
          <w:sz w:val="28"/>
        </w:rPr>
        <w:t xml:space="preserve">
      55. Газ реттеуіш пункттерге, блокты газ реттеуіш пункттерге және шкафты газ реттеуіш пункттерге жобалық қүжаттамада найзағайдан сақтау, жерге қосу, желдеткіш құрылғылары көзделеді. </w:t>
      </w:r>
    </w:p>
    <w:bookmarkEnd w:id="152"/>
    <w:bookmarkStart w:name="z154" w:id="153"/>
    <w:p>
      <w:pPr>
        <w:spacing w:after="0"/>
        <w:ind w:left="0"/>
        <w:jc w:val="both"/>
      </w:pPr>
      <w:r>
        <w:rPr>
          <w:rFonts w:ascii="Times New Roman"/>
          <w:b w:val="false"/>
          <w:i w:val="false"/>
          <w:color w:val="000000"/>
          <w:sz w:val="28"/>
        </w:rPr>
        <w:t xml:space="preserve">
      56. Ішкі газ құбырларындағы газ қысымы дайындаушы белгілейтін параметрлерге сәйкес, осы Техникалық регламентке </w:t>
      </w:r>
      <w:r>
        <w:rPr>
          <w:rFonts w:ascii="Times New Roman"/>
          <w:b w:val="false"/>
          <w:i w:val="false"/>
          <w:color w:val="000000"/>
          <w:sz w:val="28"/>
        </w:rPr>
        <w:t xml:space="preserve">4-қосымшада </w:t>
      </w:r>
      <w:r>
        <w:rPr>
          <w:rFonts w:ascii="Times New Roman"/>
          <w:b w:val="false"/>
          <w:i w:val="false"/>
          <w:color w:val="000000"/>
          <w:sz w:val="28"/>
        </w:rPr>
        <w:t xml:space="preserve">келтірілген мәндерден жоғары емес газ пайдаланушы қондырғылардың тұрақты жұмысын қамтамасыз етеді. </w:t>
      </w:r>
    </w:p>
    <w:bookmarkEnd w:id="153"/>
    <w:bookmarkStart w:name="z155" w:id="154"/>
    <w:p>
      <w:pPr>
        <w:spacing w:after="0"/>
        <w:ind w:left="0"/>
        <w:jc w:val="both"/>
      </w:pPr>
      <w:r>
        <w:rPr>
          <w:rFonts w:ascii="Times New Roman"/>
          <w:b w:val="false"/>
          <w:i w:val="false"/>
          <w:color w:val="000000"/>
          <w:sz w:val="28"/>
        </w:rPr>
        <w:t xml:space="preserve">
      57. Ішкі газ құбырларын: </w:t>
      </w:r>
    </w:p>
    <w:bookmarkEnd w:id="154"/>
    <w:bookmarkStart w:name="z156" w:id="155"/>
    <w:p>
      <w:pPr>
        <w:spacing w:after="0"/>
        <w:ind w:left="0"/>
        <w:jc w:val="both"/>
      </w:pPr>
      <w:r>
        <w:rPr>
          <w:rFonts w:ascii="Times New Roman"/>
          <w:b w:val="false"/>
          <w:i w:val="false"/>
          <w:color w:val="000000"/>
          <w:sz w:val="28"/>
        </w:rPr>
        <w:t xml:space="preserve">
      1) жарылыс-өрт және өрт қауіптілігі бойынша А және Б санаттарына жататын үй-жайларда; </w:t>
      </w:r>
    </w:p>
    <w:bookmarkEnd w:id="155"/>
    <w:bookmarkStart w:name="z157" w:id="156"/>
    <w:p>
      <w:pPr>
        <w:spacing w:after="0"/>
        <w:ind w:left="0"/>
        <w:jc w:val="both"/>
      </w:pPr>
      <w:r>
        <w:rPr>
          <w:rFonts w:ascii="Times New Roman"/>
          <w:b w:val="false"/>
          <w:i w:val="false"/>
          <w:color w:val="000000"/>
          <w:sz w:val="28"/>
        </w:rPr>
        <w:t xml:space="preserve">
      2) үй-жайлардың жарылу қауіпі бар аймақтарында; </w:t>
      </w:r>
    </w:p>
    <w:bookmarkEnd w:id="156"/>
    <w:bookmarkStart w:name="z158" w:id="157"/>
    <w:p>
      <w:pPr>
        <w:spacing w:after="0"/>
        <w:ind w:left="0"/>
        <w:jc w:val="both"/>
      </w:pPr>
      <w:r>
        <w:rPr>
          <w:rFonts w:ascii="Times New Roman"/>
          <w:b w:val="false"/>
          <w:i w:val="false"/>
          <w:color w:val="000000"/>
          <w:sz w:val="28"/>
        </w:rPr>
        <w:t xml:space="preserve">
      3) жертөле, іргелік қабаттарда және технологиялық жер үңгірлерде (төсеу технологиялық үдеріспен шарттасқан жағдайларды қоспағанда); </w:t>
      </w:r>
    </w:p>
    <w:bookmarkEnd w:id="157"/>
    <w:bookmarkStart w:name="z159" w:id="158"/>
    <w:p>
      <w:pPr>
        <w:spacing w:after="0"/>
        <w:ind w:left="0"/>
        <w:jc w:val="both"/>
      </w:pPr>
      <w:r>
        <w:rPr>
          <w:rFonts w:ascii="Times New Roman"/>
          <w:b w:val="false"/>
          <w:i w:val="false"/>
          <w:color w:val="000000"/>
          <w:sz w:val="28"/>
        </w:rPr>
        <w:t xml:space="preserve">
      4) жарылыс қауіпті және жанатын материалдардың қойма үй-жайларында; </w:t>
      </w:r>
    </w:p>
    <w:bookmarkEnd w:id="158"/>
    <w:bookmarkStart w:name="z160" w:id="159"/>
    <w:p>
      <w:pPr>
        <w:spacing w:after="0"/>
        <w:ind w:left="0"/>
        <w:jc w:val="both"/>
      </w:pPr>
      <w:r>
        <w:rPr>
          <w:rFonts w:ascii="Times New Roman"/>
          <w:b w:val="false"/>
          <w:i w:val="false"/>
          <w:color w:val="000000"/>
          <w:sz w:val="28"/>
        </w:rPr>
        <w:t xml:space="preserve">
      5) кіші станция және таратқыш құрылғылар үй-жайларында; </w:t>
      </w:r>
    </w:p>
    <w:bookmarkEnd w:id="159"/>
    <w:bookmarkStart w:name="z161" w:id="160"/>
    <w:p>
      <w:pPr>
        <w:spacing w:after="0"/>
        <w:ind w:left="0"/>
        <w:jc w:val="both"/>
      </w:pPr>
      <w:r>
        <w:rPr>
          <w:rFonts w:ascii="Times New Roman"/>
          <w:b w:val="false"/>
          <w:i w:val="false"/>
          <w:color w:val="000000"/>
          <w:sz w:val="28"/>
        </w:rPr>
        <w:t xml:space="preserve">
      6) желдеткіш камералар, шахталар, арналар арқылы; </w:t>
      </w:r>
    </w:p>
    <w:bookmarkEnd w:id="160"/>
    <w:bookmarkStart w:name="z162" w:id="161"/>
    <w:p>
      <w:pPr>
        <w:spacing w:after="0"/>
        <w:ind w:left="0"/>
        <w:jc w:val="both"/>
      </w:pPr>
      <w:r>
        <w:rPr>
          <w:rFonts w:ascii="Times New Roman"/>
          <w:b w:val="false"/>
          <w:i w:val="false"/>
          <w:color w:val="000000"/>
          <w:sz w:val="28"/>
        </w:rPr>
        <w:t xml:space="preserve">
      7) лифттердің шахталары және баспалдақ торлары, қоқыс жинағыш үй-жайлар, түтін жолдары арқылы; </w:t>
      </w:r>
    </w:p>
    <w:bookmarkEnd w:id="161"/>
    <w:bookmarkStart w:name="z163" w:id="162"/>
    <w:p>
      <w:pPr>
        <w:spacing w:after="0"/>
        <w:ind w:left="0"/>
        <w:jc w:val="both"/>
      </w:pPr>
      <w:r>
        <w:rPr>
          <w:rFonts w:ascii="Times New Roman"/>
          <w:b w:val="false"/>
          <w:i w:val="false"/>
          <w:color w:val="000000"/>
          <w:sz w:val="28"/>
        </w:rPr>
        <w:t xml:space="preserve">
      8) газ құбыры материалының тот басуын туғызатын агрессивті заттардың газ құбырына әсер етуі мүмкін болатын үй-жайлар арқылы; </w:t>
      </w:r>
    </w:p>
    <w:bookmarkEnd w:id="162"/>
    <w:bookmarkStart w:name="z164" w:id="163"/>
    <w:p>
      <w:pPr>
        <w:spacing w:after="0"/>
        <w:ind w:left="0"/>
        <w:jc w:val="both"/>
      </w:pPr>
      <w:r>
        <w:rPr>
          <w:rFonts w:ascii="Times New Roman"/>
          <w:b w:val="false"/>
          <w:i w:val="false"/>
          <w:color w:val="000000"/>
          <w:sz w:val="28"/>
        </w:rPr>
        <w:t xml:space="preserve">
      9) газ құбырлары жанатын ыстық өнімдер астында қалуы немесе қыздырылған немесе балқытылған металдармен жанасуы мүмкін жерлерде төсеуді қарастыруға жол берілмейді. </w:t>
      </w:r>
    </w:p>
    <w:bookmarkEnd w:id="163"/>
    <w:bookmarkStart w:name="z165" w:id="164"/>
    <w:p>
      <w:pPr>
        <w:spacing w:after="0"/>
        <w:ind w:left="0"/>
        <w:jc w:val="left"/>
      </w:pPr>
      <w:r>
        <w:rPr>
          <w:rFonts w:ascii="Times New Roman"/>
          <w:b/>
          <w:i w:val="false"/>
          <w:color w:val="000000"/>
        </w:rPr>
        <w:t xml:space="preserve"> 5. Құрылыс, қайта жаңғырту, кеңейту және техникалық қайта жарақтандыру кезіндегі қауіпсіздік талаптары</w:t>
      </w:r>
    </w:p>
    <w:bookmarkEnd w:id="164"/>
    <w:bookmarkStart w:name="z166" w:id="165"/>
    <w:p>
      <w:pPr>
        <w:spacing w:after="0"/>
        <w:ind w:left="0"/>
        <w:jc w:val="both"/>
      </w:pPr>
      <w:r>
        <w:rPr>
          <w:rFonts w:ascii="Times New Roman"/>
          <w:b w:val="false"/>
          <w:i w:val="false"/>
          <w:color w:val="000000"/>
          <w:sz w:val="28"/>
        </w:rPr>
        <w:t xml:space="preserve">
      58. Газбен жабдықтау жүйелерінің объектілерін салуды Қазақстан Республикасының " </w:t>
      </w:r>
      <w:r>
        <w:rPr>
          <w:rFonts w:ascii="Times New Roman"/>
          <w:b w:val="false"/>
          <w:i w:val="false"/>
          <w:color w:val="000000"/>
          <w:sz w:val="28"/>
        </w:rPr>
        <w:t xml:space="preserve">Қазақстан Республикасындағы сәулет, қала құрылысы және құрылыс қызметі туралы </w:t>
      </w:r>
      <w:r>
        <w:rPr>
          <w:rFonts w:ascii="Times New Roman"/>
          <w:b w:val="false"/>
          <w:i w:val="false"/>
          <w:color w:val="000000"/>
          <w:sz w:val="28"/>
        </w:rPr>
        <w:t xml:space="preserve">" 2001 жылғы 16 шілдедегі және " </w:t>
      </w:r>
      <w:r>
        <w:rPr>
          <w:rFonts w:ascii="Times New Roman"/>
          <w:b w:val="false"/>
          <w:i w:val="false"/>
          <w:color w:val="000000"/>
          <w:sz w:val="28"/>
        </w:rPr>
        <w:t xml:space="preserve">Қауіпті өндірістік объектілердегі өнеркәсіптік қауіпсіздік туралы </w:t>
      </w:r>
      <w:r>
        <w:rPr>
          <w:rFonts w:ascii="Times New Roman"/>
          <w:b w:val="false"/>
          <w:i w:val="false"/>
          <w:color w:val="000000"/>
          <w:sz w:val="28"/>
        </w:rPr>
        <w:t xml:space="preserve">" заңдарына сәйкес орындау қажет. </w:t>
      </w:r>
    </w:p>
    <w:bookmarkEnd w:id="165"/>
    <w:bookmarkStart w:name="z167" w:id="166"/>
    <w:p>
      <w:pPr>
        <w:spacing w:after="0"/>
        <w:ind w:left="0"/>
        <w:jc w:val="both"/>
      </w:pPr>
      <w:r>
        <w:rPr>
          <w:rFonts w:ascii="Times New Roman"/>
          <w:b w:val="false"/>
          <w:i w:val="false"/>
          <w:color w:val="000000"/>
          <w:sz w:val="28"/>
        </w:rPr>
        <w:t xml:space="preserve">
      59. Жобалық құжаттамалық талаптарынан ауытқуды: </w:t>
      </w:r>
    </w:p>
    <w:bookmarkEnd w:id="166"/>
    <w:bookmarkStart w:name="z168" w:id="167"/>
    <w:p>
      <w:pPr>
        <w:spacing w:after="0"/>
        <w:ind w:left="0"/>
        <w:jc w:val="both"/>
      </w:pPr>
      <w:r>
        <w:rPr>
          <w:rFonts w:ascii="Times New Roman"/>
          <w:b w:val="false"/>
          <w:i w:val="false"/>
          <w:color w:val="000000"/>
          <w:sz w:val="28"/>
        </w:rPr>
        <w:t xml:space="preserve">
      1) жобалау ұйымымен; </w:t>
      </w:r>
    </w:p>
    <w:bookmarkEnd w:id="167"/>
    <w:bookmarkStart w:name="z169" w:id="168"/>
    <w:p>
      <w:pPr>
        <w:spacing w:after="0"/>
        <w:ind w:left="0"/>
        <w:jc w:val="both"/>
      </w:pPr>
      <w:r>
        <w:rPr>
          <w:rFonts w:ascii="Times New Roman"/>
          <w:b w:val="false"/>
          <w:i w:val="false"/>
          <w:color w:val="000000"/>
          <w:sz w:val="28"/>
        </w:rPr>
        <w:t xml:space="preserve">
      2) пайдалануға беру ұйымымен келісу қажет. </w:t>
      </w:r>
    </w:p>
    <w:bookmarkEnd w:id="168"/>
    <w:bookmarkStart w:name="z170" w:id="169"/>
    <w:p>
      <w:pPr>
        <w:spacing w:after="0"/>
        <w:ind w:left="0"/>
        <w:jc w:val="both"/>
      </w:pPr>
      <w:r>
        <w:rPr>
          <w:rFonts w:ascii="Times New Roman"/>
          <w:b w:val="false"/>
          <w:i w:val="false"/>
          <w:color w:val="000000"/>
          <w:sz w:val="28"/>
        </w:rPr>
        <w:t xml:space="preserve">
      60. Құрылыс салу сатысында: </w:t>
      </w:r>
    </w:p>
    <w:bookmarkEnd w:id="169"/>
    <w:bookmarkStart w:name="z171" w:id="170"/>
    <w:p>
      <w:pPr>
        <w:spacing w:after="0"/>
        <w:ind w:left="0"/>
        <w:jc w:val="both"/>
      </w:pPr>
      <w:r>
        <w:rPr>
          <w:rFonts w:ascii="Times New Roman"/>
          <w:b w:val="false"/>
          <w:i w:val="false"/>
          <w:color w:val="000000"/>
          <w:sz w:val="28"/>
        </w:rPr>
        <w:t xml:space="preserve">
      1) жобалық құжаттамада көзделген техникалық шешімдерді; </w:t>
      </w:r>
    </w:p>
    <w:bookmarkEnd w:id="170"/>
    <w:bookmarkStart w:name="z172" w:id="171"/>
    <w:p>
      <w:pPr>
        <w:spacing w:after="0"/>
        <w:ind w:left="0"/>
        <w:jc w:val="both"/>
      </w:pPr>
      <w:r>
        <w:rPr>
          <w:rFonts w:ascii="Times New Roman"/>
          <w:b w:val="false"/>
          <w:i w:val="false"/>
          <w:color w:val="000000"/>
          <w:sz w:val="28"/>
        </w:rPr>
        <w:t xml:space="preserve">
      2) жабдықты, техникалық құрылғыларды, газбен жабдықтау жүйелеріне арналған құбыр мен қосылыс деталдарын дайындаушылардың пайдалануға беру құжаттамасының талаптарын; </w:t>
      </w:r>
    </w:p>
    <w:bookmarkEnd w:id="171"/>
    <w:bookmarkStart w:name="z173" w:id="172"/>
    <w:p>
      <w:pPr>
        <w:spacing w:after="0"/>
        <w:ind w:left="0"/>
        <w:jc w:val="both"/>
      </w:pPr>
      <w:r>
        <w:rPr>
          <w:rFonts w:ascii="Times New Roman"/>
          <w:b w:val="false"/>
          <w:i w:val="false"/>
          <w:color w:val="000000"/>
          <w:sz w:val="28"/>
        </w:rPr>
        <w:t xml:space="preserve">
      3) жұмыстарды жүргізу жобасына сәйкес құрылыс жұмыстарын жүргізу технологияларын сақтауды қамтамасыз ету қажет. </w:t>
      </w:r>
    </w:p>
    <w:bookmarkEnd w:id="172"/>
    <w:bookmarkStart w:name="z174" w:id="173"/>
    <w:p>
      <w:pPr>
        <w:spacing w:after="0"/>
        <w:ind w:left="0"/>
        <w:jc w:val="both"/>
      </w:pPr>
      <w:r>
        <w:rPr>
          <w:rFonts w:ascii="Times New Roman"/>
          <w:b w:val="false"/>
          <w:i w:val="false"/>
          <w:color w:val="000000"/>
          <w:sz w:val="28"/>
        </w:rPr>
        <w:t xml:space="preserve">
      61. Газ құбырларын төсеу кезінде: </w:t>
      </w:r>
    </w:p>
    <w:bookmarkEnd w:id="173"/>
    <w:bookmarkStart w:name="z175" w:id="174"/>
    <w:p>
      <w:pPr>
        <w:spacing w:after="0"/>
        <w:ind w:left="0"/>
        <w:jc w:val="both"/>
      </w:pPr>
      <w:r>
        <w:rPr>
          <w:rFonts w:ascii="Times New Roman"/>
          <w:b w:val="false"/>
          <w:i w:val="false"/>
          <w:color w:val="000000"/>
          <w:sz w:val="28"/>
        </w:rPr>
        <w:t xml:space="preserve">
      1) газ құбырының үстіңгі беттерінің, оқшаулағыш жабындарының және қосылыстарының сақталуы; </w:t>
      </w:r>
    </w:p>
    <w:bookmarkEnd w:id="174"/>
    <w:bookmarkStart w:name="z176" w:id="175"/>
    <w:p>
      <w:pPr>
        <w:spacing w:after="0"/>
        <w:ind w:left="0"/>
        <w:jc w:val="both"/>
      </w:pPr>
      <w:r>
        <w:rPr>
          <w:rFonts w:ascii="Times New Roman"/>
          <w:b w:val="false"/>
          <w:i w:val="false"/>
          <w:color w:val="000000"/>
          <w:sz w:val="28"/>
        </w:rPr>
        <w:t xml:space="preserve">
      2) газ құбырының ор түбіне тығыз жатқызылуы; </w:t>
      </w:r>
    </w:p>
    <w:bookmarkEnd w:id="175"/>
    <w:bookmarkStart w:name="z177" w:id="176"/>
    <w:p>
      <w:pPr>
        <w:spacing w:after="0"/>
        <w:ind w:left="0"/>
        <w:jc w:val="both"/>
      </w:pPr>
      <w:r>
        <w:rPr>
          <w:rFonts w:ascii="Times New Roman"/>
          <w:b w:val="false"/>
          <w:i w:val="false"/>
          <w:color w:val="000000"/>
          <w:sz w:val="28"/>
        </w:rPr>
        <w:t xml:space="preserve">
      3) газ құбырының жобалық жағдайы қамтамасыз етіледі. </w:t>
      </w:r>
    </w:p>
    <w:bookmarkEnd w:id="176"/>
    <w:bookmarkStart w:name="z178" w:id="177"/>
    <w:p>
      <w:pPr>
        <w:spacing w:after="0"/>
        <w:ind w:left="0"/>
        <w:jc w:val="left"/>
      </w:pPr>
      <w:r>
        <w:rPr>
          <w:rFonts w:ascii="Times New Roman"/>
          <w:b/>
          <w:i w:val="false"/>
          <w:color w:val="000000"/>
        </w:rPr>
        <w:t xml:space="preserve"> 6. Пайдалану кезіндегі қауіпсіздік талаптары</w:t>
      </w:r>
    </w:p>
    <w:bookmarkEnd w:id="177"/>
    <w:bookmarkStart w:name="z179" w:id="178"/>
    <w:p>
      <w:pPr>
        <w:spacing w:after="0"/>
        <w:ind w:left="0"/>
        <w:jc w:val="both"/>
      </w:pPr>
      <w:r>
        <w:rPr>
          <w:rFonts w:ascii="Times New Roman"/>
          <w:b w:val="false"/>
          <w:i w:val="false"/>
          <w:color w:val="000000"/>
          <w:sz w:val="28"/>
        </w:rPr>
        <w:t xml:space="preserve">
      62. Сыртқы газ құбырларын және құрылыстарын қауіпсіз пайдалануды қамтамасыз ету мақсатында оларды газбен жабдықтау жүйесін пайдаланатын ұйым мынадай қауіпсіздік талаптарын орындайды: </w:t>
      </w:r>
    </w:p>
    <w:bookmarkEnd w:id="178"/>
    <w:bookmarkStart w:name="z180" w:id="179"/>
    <w:p>
      <w:pPr>
        <w:spacing w:after="0"/>
        <w:ind w:left="0"/>
        <w:jc w:val="both"/>
      </w:pPr>
      <w:r>
        <w:rPr>
          <w:rFonts w:ascii="Times New Roman"/>
          <w:b w:val="false"/>
          <w:i w:val="false"/>
          <w:color w:val="000000"/>
          <w:sz w:val="28"/>
        </w:rPr>
        <w:t xml:space="preserve">
      1) газ иісінің қарқындылығын (жітілігін) 3-4 балл шегінде газ тарату торабының соңғы нүктелерінде (тұтынушыда) газды тасымалдау ұйымымен қамтамасыз етеді; </w:t>
      </w:r>
    </w:p>
    <w:bookmarkEnd w:id="179"/>
    <w:bookmarkStart w:name="z181" w:id="180"/>
    <w:p>
      <w:pPr>
        <w:spacing w:after="0"/>
        <w:ind w:left="0"/>
        <w:jc w:val="both"/>
      </w:pPr>
      <w:r>
        <w:rPr>
          <w:rFonts w:ascii="Times New Roman"/>
          <w:b w:val="false"/>
          <w:i w:val="false"/>
          <w:color w:val="000000"/>
          <w:sz w:val="28"/>
        </w:rPr>
        <w:t xml:space="preserve">
      2) бақылау пунктері, сынамаларды таңдау кезеңділігі, сондай-ақ газ иісінің қарқындылығын газ тарату ұйымдары айқындайды; </w:t>
      </w:r>
    </w:p>
    <w:bookmarkEnd w:id="180"/>
    <w:bookmarkStart w:name="z182" w:id="181"/>
    <w:p>
      <w:pPr>
        <w:spacing w:after="0"/>
        <w:ind w:left="0"/>
        <w:jc w:val="both"/>
      </w:pPr>
      <w:r>
        <w:rPr>
          <w:rFonts w:ascii="Times New Roman"/>
          <w:b w:val="false"/>
          <w:i w:val="false"/>
          <w:color w:val="000000"/>
          <w:sz w:val="28"/>
        </w:rPr>
        <w:t xml:space="preserve">
      3) газ тарату станциясынан шығудағы газ қысымы мен сапасының шамасы жобада айқындалған атаулы деңгейде ұсталады; </w:t>
      </w:r>
    </w:p>
    <w:bookmarkEnd w:id="181"/>
    <w:bookmarkStart w:name="z183" w:id="182"/>
    <w:p>
      <w:pPr>
        <w:spacing w:after="0"/>
        <w:ind w:left="0"/>
        <w:jc w:val="both"/>
      </w:pPr>
      <w:r>
        <w:rPr>
          <w:rFonts w:ascii="Times New Roman"/>
          <w:b w:val="false"/>
          <w:i w:val="false"/>
          <w:color w:val="000000"/>
          <w:sz w:val="28"/>
        </w:rPr>
        <w:t xml:space="preserve">
      4) газ тарату ұйымдары тұтынушыдағы газдың нормативті қысымын қамтамасыз етеді, қажет болғанда газ тарату станциясынан кейін газ қысымының телеметрикалық бақылауын жүзеге асырады; </w:t>
      </w:r>
    </w:p>
    <w:bookmarkEnd w:id="182"/>
    <w:bookmarkStart w:name="z184" w:id="183"/>
    <w:p>
      <w:pPr>
        <w:spacing w:after="0"/>
        <w:ind w:left="0"/>
        <w:jc w:val="both"/>
      </w:pPr>
      <w:r>
        <w:rPr>
          <w:rFonts w:ascii="Times New Roman"/>
          <w:b w:val="false"/>
          <w:i w:val="false"/>
          <w:color w:val="000000"/>
          <w:sz w:val="28"/>
        </w:rPr>
        <w:t xml:space="preserve">
      5) газ құбырларында орнатылған бекіткіш арматура мен компенсаторлар жыл сайын техникалық қызмет көрсетуге және қажет болғанда - жөндеуге түседі. </w:t>
      </w:r>
    </w:p>
    <w:bookmarkEnd w:id="183"/>
    <w:bookmarkStart w:name="z185" w:id="184"/>
    <w:p>
      <w:pPr>
        <w:spacing w:after="0"/>
        <w:ind w:left="0"/>
        <w:jc w:val="both"/>
      </w:pPr>
      <w:r>
        <w:rPr>
          <w:rFonts w:ascii="Times New Roman"/>
          <w:b w:val="false"/>
          <w:i w:val="false"/>
          <w:color w:val="000000"/>
          <w:sz w:val="28"/>
        </w:rPr>
        <w:t xml:space="preserve">
      63. Жер үсті газ құбырларын пайдалануға беретін ұйымдар мыналарға: </w:t>
      </w:r>
    </w:p>
    <w:bookmarkEnd w:id="184"/>
    <w:bookmarkStart w:name="z186" w:id="185"/>
    <w:p>
      <w:pPr>
        <w:spacing w:after="0"/>
        <w:ind w:left="0"/>
        <w:jc w:val="both"/>
      </w:pPr>
      <w:r>
        <w:rPr>
          <w:rFonts w:ascii="Times New Roman"/>
          <w:b w:val="false"/>
          <w:i w:val="false"/>
          <w:color w:val="000000"/>
          <w:sz w:val="28"/>
        </w:rPr>
        <w:t xml:space="preserve">
      1) газдың шығуына; </w:t>
      </w:r>
    </w:p>
    <w:bookmarkEnd w:id="185"/>
    <w:bookmarkStart w:name="z187" w:id="186"/>
    <w:p>
      <w:pPr>
        <w:spacing w:after="0"/>
        <w:ind w:left="0"/>
        <w:jc w:val="both"/>
      </w:pPr>
      <w:r>
        <w:rPr>
          <w:rFonts w:ascii="Times New Roman"/>
          <w:b w:val="false"/>
          <w:i w:val="false"/>
          <w:color w:val="000000"/>
          <w:sz w:val="28"/>
        </w:rPr>
        <w:t xml:space="preserve">
      2) газ құбырларының тіректер шегінен асып кетуіне; </w:t>
      </w:r>
    </w:p>
    <w:bookmarkEnd w:id="186"/>
    <w:bookmarkStart w:name="z188" w:id="187"/>
    <w:p>
      <w:pPr>
        <w:spacing w:after="0"/>
        <w:ind w:left="0"/>
        <w:jc w:val="both"/>
      </w:pPr>
      <w:r>
        <w:rPr>
          <w:rFonts w:ascii="Times New Roman"/>
          <w:b w:val="false"/>
          <w:i w:val="false"/>
          <w:color w:val="000000"/>
          <w:sz w:val="28"/>
        </w:rPr>
        <w:t xml:space="preserve">
      3) газ құбыр дірілінің, жапырылуының, рұқсат етілмейтін иілуінің, тіректердің отыруының, майысуы мен зақымдануының болуына; </w:t>
      </w:r>
    </w:p>
    <w:bookmarkEnd w:id="187"/>
    <w:bookmarkStart w:name="z189" w:id="188"/>
    <w:p>
      <w:pPr>
        <w:spacing w:after="0"/>
        <w:ind w:left="0"/>
        <w:jc w:val="both"/>
      </w:pPr>
      <w:r>
        <w:rPr>
          <w:rFonts w:ascii="Times New Roman"/>
          <w:b w:val="false"/>
          <w:i w:val="false"/>
          <w:color w:val="000000"/>
          <w:sz w:val="28"/>
        </w:rPr>
        <w:t xml:space="preserve">
      4) сөндіру құрылғыларының және оқшаулағыш ернемекті </w:t>
      </w:r>
    </w:p>
    <w:bookmarkEnd w:id="188"/>
    <w:p>
      <w:pPr>
        <w:spacing w:after="0"/>
        <w:ind w:left="0"/>
        <w:jc w:val="both"/>
      </w:pPr>
      <w:r>
        <w:rPr>
          <w:rFonts w:ascii="Times New Roman"/>
          <w:b w:val="false"/>
          <w:i w:val="false"/>
          <w:color w:val="000000"/>
          <w:sz w:val="28"/>
        </w:rPr>
        <w:t xml:space="preserve">
      қосылыстардың, электр өткізгіштердің, бекіткіштер мен газ құбырлардың </w:t>
      </w:r>
    </w:p>
    <w:p>
      <w:pPr>
        <w:spacing w:after="0"/>
        <w:ind w:left="0"/>
        <w:jc w:val="both"/>
      </w:pPr>
      <w:r>
        <w:rPr>
          <w:rFonts w:ascii="Times New Roman"/>
          <w:b w:val="false"/>
          <w:i w:val="false"/>
          <w:color w:val="000000"/>
          <w:sz w:val="28"/>
        </w:rPr>
        <w:t xml:space="preserve">
      бояуының түсуінен қорғайтын құралдардың ақаулығына; </w:t>
      </w:r>
    </w:p>
    <w:bookmarkStart w:name="z190" w:id="189"/>
    <w:p>
      <w:pPr>
        <w:spacing w:after="0"/>
        <w:ind w:left="0"/>
        <w:jc w:val="both"/>
      </w:pPr>
      <w:r>
        <w:rPr>
          <w:rFonts w:ascii="Times New Roman"/>
          <w:b w:val="false"/>
          <w:i w:val="false"/>
          <w:color w:val="000000"/>
          <w:sz w:val="28"/>
        </w:rPr>
        <w:t xml:space="preserve">
      5) автокөлік жүретін жерлердің өтпе жолдарында электр химиялық қорғау құрылғылардың және ауқымды белгілердің сақталуына мониторинг жүргізу және оларды уақтылы жоюы керек. </w:t>
      </w:r>
    </w:p>
    <w:bookmarkEnd w:id="189"/>
    <w:bookmarkStart w:name="z191" w:id="190"/>
    <w:p>
      <w:pPr>
        <w:spacing w:after="0"/>
        <w:ind w:left="0"/>
        <w:jc w:val="both"/>
      </w:pPr>
      <w:r>
        <w:rPr>
          <w:rFonts w:ascii="Times New Roman"/>
          <w:b w:val="false"/>
          <w:i w:val="false"/>
          <w:color w:val="000000"/>
          <w:sz w:val="28"/>
        </w:rPr>
        <w:t xml:space="preserve">
      64. Жерасты газ құбырларын пайдалануға беру ұйымдары мыналарға: </w:t>
      </w:r>
    </w:p>
    <w:bookmarkEnd w:id="190"/>
    <w:bookmarkStart w:name="z192" w:id="191"/>
    <w:p>
      <w:pPr>
        <w:spacing w:after="0"/>
        <w:ind w:left="0"/>
        <w:jc w:val="both"/>
      </w:pPr>
      <w:r>
        <w:rPr>
          <w:rFonts w:ascii="Times New Roman"/>
          <w:b w:val="false"/>
          <w:i w:val="false"/>
          <w:color w:val="000000"/>
          <w:sz w:val="28"/>
        </w:rPr>
        <w:t xml:space="preserve">
      1) газ құбырының трассасында газдың шығуына; </w:t>
      </w:r>
    </w:p>
    <w:bookmarkEnd w:id="191"/>
    <w:bookmarkStart w:name="z193" w:id="192"/>
    <w:p>
      <w:pPr>
        <w:spacing w:after="0"/>
        <w:ind w:left="0"/>
        <w:jc w:val="both"/>
      </w:pPr>
      <w:r>
        <w:rPr>
          <w:rFonts w:ascii="Times New Roman"/>
          <w:b w:val="false"/>
          <w:i w:val="false"/>
          <w:color w:val="000000"/>
          <w:sz w:val="28"/>
        </w:rPr>
        <w:t xml:space="preserve">
      2) қабырғалардағы көрсеткіштердің, құрылыстардағы бағдарлардың бүлінуіне; </w:t>
      </w:r>
    </w:p>
    <w:bookmarkEnd w:id="192"/>
    <w:bookmarkStart w:name="z194" w:id="193"/>
    <w:p>
      <w:pPr>
        <w:spacing w:after="0"/>
        <w:ind w:left="0"/>
        <w:jc w:val="both"/>
      </w:pPr>
      <w:r>
        <w:rPr>
          <w:rFonts w:ascii="Times New Roman"/>
          <w:b w:val="false"/>
          <w:i w:val="false"/>
          <w:color w:val="000000"/>
          <w:sz w:val="28"/>
        </w:rPr>
        <w:t xml:space="preserve">
      3) электр химиялық қорғау жұмысындағы ақаулыққа мониторинг жүргізуі және уақытылы жоюы қажет. </w:t>
      </w:r>
    </w:p>
    <w:bookmarkEnd w:id="193"/>
    <w:bookmarkStart w:name="z195" w:id="194"/>
    <w:p>
      <w:pPr>
        <w:spacing w:after="0"/>
        <w:ind w:left="0"/>
        <w:jc w:val="both"/>
      </w:pPr>
      <w:r>
        <w:rPr>
          <w:rFonts w:ascii="Times New Roman"/>
          <w:b w:val="false"/>
          <w:i w:val="false"/>
          <w:color w:val="000000"/>
          <w:sz w:val="28"/>
        </w:rPr>
        <w:t xml:space="preserve">
      65. Жерасты мен жер үсті газ құбырларын пайдалануға беру ұйымдары мыналарды: </w:t>
      </w:r>
    </w:p>
    <w:bookmarkEnd w:id="194"/>
    <w:bookmarkStart w:name="z196" w:id="195"/>
    <w:p>
      <w:pPr>
        <w:spacing w:after="0"/>
        <w:ind w:left="0"/>
        <w:jc w:val="both"/>
      </w:pPr>
      <w:r>
        <w:rPr>
          <w:rFonts w:ascii="Times New Roman"/>
          <w:b w:val="false"/>
          <w:i w:val="false"/>
          <w:color w:val="000000"/>
          <w:sz w:val="28"/>
        </w:rPr>
        <w:t xml:space="preserve">
      1) топырақ жағдайларына мониторинг жүргізуі (топырақтың көтерілуін, отыруын, көшкіндерді, құлауы мен мүжілуін, газ құбырының су тасқынымен немесе жаңбыр суларымен шайылуын анықтау); </w:t>
      </w:r>
    </w:p>
    <w:bookmarkEnd w:id="195"/>
    <w:bookmarkStart w:name="z197" w:id="196"/>
    <w:p>
      <w:pPr>
        <w:spacing w:after="0"/>
        <w:ind w:left="0"/>
        <w:jc w:val="both"/>
      </w:pPr>
      <w:r>
        <w:rPr>
          <w:rFonts w:ascii="Times New Roman"/>
          <w:b w:val="false"/>
          <w:i w:val="false"/>
          <w:color w:val="000000"/>
          <w:sz w:val="28"/>
        </w:rPr>
        <w:t xml:space="preserve">
      2) газ құбырларының зақымданулардан сақталуын қарастыратын құрылыс жұмыстарын жүргізу жағдайларын бақылауы қажет. </w:t>
      </w:r>
    </w:p>
    <w:bookmarkEnd w:id="196"/>
    <w:bookmarkStart w:name="z198" w:id="197"/>
    <w:p>
      <w:pPr>
        <w:spacing w:after="0"/>
        <w:ind w:left="0"/>
        <w:jc w:val="both"/>
      </w:pPr>
      <w:r>
        <w:rPr>
          <w:rFonts w:ascii="Times New Roman"/>
          <w:b w:val="false"/>
          <w:i w:val="false"/>
          <w:color w:val="000000"/>
          <w:sz w:val="28"/>
        </w:rPr>
        <w:t xml:space="preserve">
      66. Жерасты газ құбырларының трассаларын аралап шығу кезеңділігі олардың техникалық жағдайларына, электр қорғау қондырғылардың болуы мен тиімділігіне, газ құбырының қысымы, топырақ ұйықтығы, отыруына және ісіну деңгейі бойынша санатына, тау жұмыстарына, ауданның сейсмикалығына, жердің сипаты мен ондағы құрылыс салыну тығыздығына, жылдың мезгіліне және басқа да факторларға байланысты, бірақ осы Техникалық регламенттің 5-қосымшасында келтірілген кезеңдіктен жиі емес белгіленуі қажет. </w:t>
      </w:r>
    </w:p>
    <w:bookmarkEnd w:id="197"/>
    <w:bookmarkStart w:name="z199" w:id="198"/>
    <w:p>
      <w:pPr>
        <w:spacing w:after="0"/>
        <w:ind w:left="0"/>
        <w:jc w:val="both"/>
      </w:pPr>
      <w:r>
        <w:rPr>
          <w:rFonts w:ascii="Times New Roman"/>
          <w:b w:val="false"/>
          <w:i w:val="false"/>
          <w:color w:val="000000"/>
          <w:sz w:val="28"/>
        </w:rPr>
        <w:t xml:space="preserve">
      67. Газ таратушы ұйымдар газ құбыры трассасында құрылыстардың газдануы немесе газдың шығуы байқалған жағдайларда: </w:t>
      </w:r>
    </w:p>
    <w:bookmarkEnd w:id="198"/>
    <w:bookmarkStart w:name="z200" w:id="199"/>
    <w:p>
      <w:pPr>
        <w:spacing w:after="0"/>
        <w:ind w:left="0"/>
        <w:jc w:val="both"/>
      </w:pPr>
      <w:r>
        <w:rPr>
          <w:rFonts w:ascii="Times New Roman"/>
          <w:b w:val="false"/>
          <w:i w:val="false"/>
          <w:color w:val="000000"/>
          <w:sz w:val="28"/>
        </w:rPr>
        <w:t xml:space="preserve">
      1) апаттық диспетчерлік қызметтерге жедел түрде хабарлауы; </w:t>
      </w:r>
    </w:p>
    <w:bookmarkEnd w:id="199"/>
    <w:bookmarkStart w:name="z201" w:id="200"/>
    <w:p>
      <w:pPr>
        <w:spacing w:after="0"/>
        <w:ind w:left="0"/>
        <w:jc w:val="both"/>
      </w:pPr>
      <w:r>
        <w:rPr>
          <w:rFonts w:ascii="Times New Roman"/>
          <w:b w:val="false"/>
          <w:i w:val="false"/>
          <w:color w:val="000000"/>
          <w:sz w:val="28"/>
        </w:rPr>
        <w:t xml:space="preserve">
      2) газдалуы және ашық отты, электр құралдарын пайдалануға жол бермеу және үй-жайлардың ауасын тазарту қажеттігі туралы айналадағы адамдарға ескерту жөнінде шаралар қабылдауы; </w:t>
      </w:r>
    </w:p>
    <w:bookmarkEnd w:id="200"/>
    <w:bookmarkStart w:name="z202" w:id="201"/>
    <w:p>
      <w:pPr>
        <w:spacing w:after="0"/>
        <w:ind w:left="0"/>
        <w:jc w:val="both"/>
      </w:pPr>
      <w:r>
        <w:rPr>
          <w:rFonts w:ascii="Times New Roman"/>
          <w:b w:val="false"/>
          <w:i w:val="false"/>
          <w:color w:val="000000"/>
          <w:sz w:val="28"/>
        </w:rPr>
        <w:t xml:space="preserve">
      3) приборлармен тексеруді және газдалған жертөлелерді, іргелік және бірінші қабаттардағы ғимараттардың, құдықтар мен жерасты құрылыстар (коммуникациялар) камераларының ауасын тазартуды ұйымдастыруы қажет. </w:t>
      </w:r>
    </w:p>
    <w:bookmarkEnd w:id="201"/>
    <w:bookmarkStart w:name="z203" w:id="202"/>
    <w:p>
      <w:pPr>
        <w:spacing w:after="0"/>
        <w:ind w:left="0"/>
        <w:jc w:val="both"/>
      </w:pPr>
      <w:r>
        <w:rPr>
          <w:rFonts w:ascii="Times New Roman"/>
          <w:b w:val="false"/>
          <w:i w:val="false"/>
          <w:color w:val="000000"/>
          <w:sz w:val="28"/>
        </w:rPr>
        <w:t xml:space="preserve">
      68. Газ құбыры транзитпен төселген аумақтағы ұйымның басшылары </w:t>
      </w:r>
    </w:p>
    <w:bookmarkEnd w:id="202"/>
    <w:p>
      <w:pPr>
        <w:spacing w:after="0"/>
        <w:ind w:left="0"/>
        <w:jc w:val="both"/>
      </w:pPr>
      <w:r>
        <w:rPr>
          <w:rFonts w:ascii="Times New Roman"/>
          <w:b w:val="false"/>
          <w:i w:val="false"/>
          <w:color w:val="000000"/>
          <w:sz w:val="28"/>
        </w:rPr>
        <w:t xml:space="preserve">
      аралап көру, газ құбырына техникалық қызмет көрсету және жөндеу, апаттық жағдайларды оқшаулау мен жою үшін газ таратушы ұйым персоналының кіре алуын қамтамасыз етуі қажет. </w:t>
      </w:r>
    </w:p>
    <w:bookmarkStart w:name="z204" w:id="203"/>
    <w:p>
      <w:pPr>
        <w:spacing w:after="0"/>
        <w:ind w:left="0"/>
        <w:jc w:val="both"/>
      </w:pPr>
      <w:r>
        <w:rPr>
          <w:rFonts w:ascii="Times New Roman"/>
          <w:b w:val="false"/>
          <w:i w:val="false"/>
          <w:color w:val="000000"/>
          <w:sz w:val="28"/>
        </w:rPr>
        <w:t xml:space="preserve">
      69. Газбен жабдықтау жүйелерін қауіпсіз пайдалану мақсатында </w:t>
      </w:r>
    </w:p>
    <w:bookmarkEnd w:id="203"/>
    <w:p>
      <w:pPr>
        <w:spacing w:after="0"/>
        <w:ind w:left="0"/>
        <w:jc w:val="both"/>
      </w:pPr>
      <w:r>
        <w:rPr>
          <w:rFonts w:ascii="Times New Roman"/>
          <w:b w:val="false"/>
          <w:i w:val="false"/>
          <w:color w:val="000000"/>
          <w:sz w:val="28"/>
        </w:rPr>
        <w:t xml:space="preserve">
      ғимараттардың иелері: </w:t>
      </w:r>
    </w:p>
    <w:bookmarkStart w:name="z205" w:id="204"/>
    <w:p>
      <w:pPr>
        <w:spacing w:after="0"/>
        <w:ind w:left="0"/>
        <w:jc w:val="both"/>
      </w:pPr>
      <w:r>
        <w:rPr>
          <w:rFonts w:ascii="Times New Roman"/>
          <w:b w:val="false"/>
          <w:i w:val="false"/>
          <w:color w:val="000000"/>
          <w:sz w:val="28"/>
        </w:rPr>
        <w:t xml:space="preserve">
      1) инженерлік коммуникациялардың енгізбелері мен шығыстарын </w:t>
      </w:r>
    </w:p>
    <w:bookmarkEnd w:id="204"/>
    <w:p>
      <w:pPr>
        <w:spacing w:after="0"/>
        <w:ind w:left="0"/>
        <w:jc w:val="both"/>
      </w:pPr>
      <w:r>
        <w:rPr>
          <w:rFonts w:ascii="Times New Roman"/>
          <w:b w:val="false"/>
          <w:i w:val="false"/>
          <w:color w:val="000000"/>
          <w:sz w:val="28"/>
        </w:rPr>
        <w:t xml:space="preserve">
      тұмшалауды қамтамасыз етуі; </w:t>
      </w:r>
    </w:p>
    <w:bookmarkStart w:name="z206" w:id="205"/>
    <w:p>
      <w:pPr>
        <w:spacing w:after="0"/>
        <w:ind w:left="0"/>
        <w:jc w:val="both"/>
      </w:pPr>
      <w:r>
        <w:rPr>
          <w:rFonts w:ascii="Times New Roman"/>
          <w:b w:val="false"/>
          <w:i w:val="false"/>
          <w:color w:val="000000"/>
          <w:sz w:val="28"/>
        </w:rPr>
        <w:t xml:space="preserve">
      2) жертөлелерді олардың тұрақты желдету мүмкіндігін қамтамасыз ету жағдайында ұстауы қажет. </w:t>
      </w:r>
    </w:p>
    <w:bookmarkEnd w:id="205"/>
    <w:bookmarkStart w:name="z207" w:id="206"/>
    <w:p>
      <w:pPr>
        <w:spacing w:after="0"/>
        <w:ind w:left="0"/>
        <w:jc w:val="both"/>
      </w:pPr>
      <w:r>
        <w:rPr>
          <w:rFonts w:ascii="Times New Roman"/>
          <w:b w:val="false"/>
          <w:i w:val="false"/>
          <w:color w:val="000000"/>
          <w:sz w:val="28"/>
        </w:rPr>
        <w:t xml:space="preserve">
      70. Газбен жабдықтау жүйелерін қауіпсіз пайдалану мақсатында иелері немесе коммуникациялық қызметтер болаттан жасалған жер асты газ құбырларын техникалық тексеру кезінде мыналарды: </w:t>
      </w:r>
    </w:p>
    <w:bookmarkEnd w:id="206"/>
    <w:bookmarkStart w:name="z208" w:id="207"/>
    <w:p>
      <w:pPr>
        <w:spacing w:after="0"/>
        <w:ind w:left="0"/>
        <w:jc w:val="both"/>
      </w:pPr>
      <w:r>
        <w:rPr>
          <w:rFonts w:ascii="Times New Roman"/>
          <w:b w:val="false"/>
          <w:i w:val="false"/>
          <w:color w:val="000000"/>
          <w:sz w:val="28"/>
        </w:rPr>
        <w:t xml:space="preserve">
      1) газ құбырларының тұмшалануын; </w:t>
      </w:r>
    </w:p>
    <w:bookmarkEnd w:id="207"/>
    <w:bookmarkStart w:name="z209" w:id="208"/>
    <w:p>
      <w:pPr>
        <w:spacing w:after="0"/>
        <w:ind w:left="0"/>
        <w:jc w:val="both"/>
      </w:pPr>
      <w:r>
        <w:rPr>
          <w:rFonts w:ascii="Times New Roman"/>
          <w:b w:val="false"/>
          <w:i w:val="false"/>
          <w:color w:val="000000"/>
          <w:sz w:val="28"/>
        </w:rPr>
        <w:t xml:space="preserve">
      2) пісірілген жапсарлардың сапасын; </w:t>
      </w:r>
    </w:p>
    <w:bookmarkEnd w:id="208"/>
    <w:bookmarkStart w:name="z210" w:id="209"/>
    <w:p>
      <w:pPr>
        <w:spacing w:after="0"/>
        <w:ind w:left="0"/>
        <w:jc w:val="both"/>
      </w:pPr>
      <w:r>
        <w:rPr>
          <w:rFonts w:ascii="Times New Roman"/>
          <w:b w:val="false"/>
          <w:i w:val="false"/>
          <w:color w:val="000000"/>
          <w:sz w:val="28"/>
        </w:rPr>
        <w:t xml:space="preserve">
      3) тот басу қауіптілігіне бейімділікті; </w:t>
      </w:r>
    </w:p>
    <w:bookmarkEnd w:id="209"/>
    <w:bookmarkStart w:name="z211" w:id="210"/>
    <w:p>
      <w:pPr>
        <w:spacing w:after="0"/>
        <w:ind w:left="0"/>
        <w:jc w:val="both"/>
      </w:pPr>
      <w:r>
        <w:rPr>
          <w:rFonts w:ascii="Times New Roman"/>
          <w:b w:val="false"/>
          <w:i w:val="false"/>
          <w:color w:val="000000"/>
          <w:sz w:val="28"/>
        </w:rPr>
        <w:t xml:space="preserve">
      4) құбырлардың қорғаныс жабындыларының және металының жай-күйін тексеруі қажет. </w:t>
      </w:r>
    </w:p>
    <w:bookmarkEnd w:id="210"/>
    <w:bookmarkStart w:name="z212" w:id="211"/>
    <w:p>
      <w:pPr>
        <w:spacing w:after="0"/>
        <w:ind w:left="0"/>
        <w:jc w:val="both"/>
      </w:pPr>
      <w:r>
        <w:rPr>
          <w:rFonts w:ascii="Times New Roman"/>
          <w:b w:val="false"/>
          <w:i w:val="false"/>
          <w:color w:val="000000"/>
          <w:sz w:val="28"/>
        </w:rPr>
        <w:t xml:space="preserve">
      71. Газ реттеуіш пунктердің, газ реттеуіш блокты пунктердің, шкафты газ реттеуіш пунктерінің жабдығын қауіпсіз пайдалануды ұйымдастыру мақсатында техникалық қызметті жүзеге асыратын персонал мынадай: </w:t>
      </w:r>
    </w:p>
    <w:bookmarkEnd w:id="211"/>
    <w:bookmarkStart w:name="z213" w:id="212"/>
    <w:p>
      <w:pPr>
        <w:spacing w:after="0"/>
        <w:ind w:left="0"/>
        <w:jc w:val="both"/>
      </w:pPr>
      <w:r>
        <w:rPr>
          <w:rFonts w:ascii="Times New Roman"/>
          <w:b w:val="false"/>
          <w:i w:val="false"/>
          <w:color w:val="000000"/>
          <w:sz w:val="28"/>
        </w:rPr>
        <w:t xml:space="preserve">
      1) тұрмыстық тұтынушылар үшін қалалардың және елді мекендердің газ реттеуіш пунктерінде реттеуіштердің белгіленген баптау өлшемдерін ұстап тұру; </w:t>
      </w:r>
    </w:p>
    <w:bookmarkEnd w:id="212"/>
    <w:bookmarkStart w:name="z214" w:id="213"/>
    <w:p>
      <w:pPr>
        <w:spacing w:after="0"/>
        <w:ind w:left="0"/>
        <w:jc w:val="both"/>
      </w:pPr>
      <w:r>
        <w:rPr>
          <w:rFonts w:ascii="Times New Roman"/>
          <w:b w:val="false"/>
          <w:i w:val="false"/>
          <w:color w:val="000000"/>
          <w:sz w:val="28"/>
        </w:rPr>
        <w:t xml:space="preserve">
      2) реттеуіштен кейін атаулы жұмыс қысымның тиісті мөлшерде артқан кезде сақтандырғыш лақтыру қақпақтарынан газдың шығуын қамтамасыз ету; </w:t>
      </w:r>
    </w:p>
    <w:bookmarkEnd w:id="213"/>
    <w:bookmarkStart w:name="z215" w:id="214"/>
    <w:p>
      <w:pPr>
        <w:spacing w:after="0"/>
        <w:ind w:left="0"/>
        <w:jc w:val="both"/>
      </w:pPr>
      <w:r>
        <w:rPr>
          <w:rFonts w:ascii="Times New Roman"/>
          <w:b w:val="false"/>
          <w:i w:val="false"/>
          <w:color w:val="000000"/>
          <w:sz w:val="28"/>
        </w:rPr>
        <w:t xml:space="preserve">
      3) газды реттеуіш пунктерінен шығу кезінде газ қысымның 10 % аса ауытқуын болдырмау қауіпсіздік талаптарын орындауды қамтамасыз етуі қажет. </w:t>
      </w:r>
    </w:p>
    <w:bookmarkEnd w:id="214"/>
    <w:bookmarkStart w:name="z216" w:id="215"/>
    <w:p>
      <w:pPr>
        <w:spacing w:after="0"/>
        <w:ind w:left="0"/>
        <w:jc w:val="both"/>
      </w:pPr>
      <w:r>
        <w:rPr>
          <w:rFonts w:ascii="Times New Roman"/>
          <w:b w:val="false"/>
          <w:i w:val="false"/>
          <w:color w:val="000000"/>
          <w:sz w:val="28"/>
        </w:rPr>
        <w:t xml:space="preserve">
      72. Қауіпсіз пайдалануды ұйымдастыру мақсатында газды пайдаланушы қондырғыларды нормативтік құжаттарда көзделген жағдайларда, газды беруді тоқтататын технологиялық қорғау жүйесімен жабдықтау қажет. </w:t>
      </w:r>
    </w:p>
    <w:bookmarkEnd w:id="215"/>
    <w:bookmarkStart w:name="z217" w:id="216"/>
    <w:p>
      <w:pPr>
        <w:spacing w:after="0"/>
        <w:ind w:left="0"/>
        <w:jc w:val="both"/>
      </w:pPr>
      <w:r>
        <w:rPr>
          <w:rFonts w:ascii="Times New Roman"/>
          <w:b w:val="false"/>
          <w:i w:val="false"/>
          <w:color w:val="000000"/>
          <w:sz w:val="28"/>
        </w:rPr>
        <w:t xml:space="preserve">
      73. Газды пайдаланушы қондырғыларды қауіпсіз пайдалануды ұйымдастыру мақсатында оларды іске қосқанға дейін мыналармен: </w:t>
      </w:r>
    </w:p>
    <w:bookmarkEnd w:id="216"/>
    <w:bookmarkStart w:name="z218" w:id="217"/>
    <w:p>
      <w:pPr>
        <w:spacing w:after="0"/>
        <w:ind w:left="0"/>
        <w:jc w:val="both"/>
      </w:pPr>
      <w:r>
        <w:rPr>
          <w:rFonts w:ascii="Times New Roman"/>
          <w:b w:val="false"/>
          <w:i w:val="false"/>
          <w:color w:val="000000"/>
          <w:sz w:val="28"/>
        </w:rPr>
        <w:t xml:space="preserve">
      1) қызмет көрсететін персоналмен; </w:t>
      </w:r>
    </w:p>
    <w:bookmarkEnd w:id="217"/>
    <w:bookmarkStart w:name="z219" w:id="218"/>
    <w:p>
      <w:pPr>
        <w:spacing w:after="0"/>
        <w:ind w:left="0"/>
        <w:jc w:val="both"/>
      </w:pPr>
      <w:r>
        <w:rPr>
          <w:rFonts w:ascii="Times New Roman"/>
          <w:b w:val="false"/>
          <w:i w:val="false"/>
          <w:color w:val="000000"/>
          <w:sz w:val="28"/>
        </w:rPr>
        <w:t xml:space="preserve">
      2) ақаусыз газ жабдығымен және автоматтандыру жүйелерімен; </w:t>
      </w:r>
    </w:p>
    <w:bookmarkEnd w:id="218"/>
    <w:bookmarkStart w:name="z220" w:id="219"/>
    <w:p>
      <w:pPr>
        <w:spacing w:after="0"/>
        <w:ind w:left="0"/>
        <w:jc w:val="both"/>
      </w:pPr>
      <w:r>
        <w:rPr>
          <w:rFonts w:ascii="Times New Roman"/>
          <w:b w:val="false"/>
          <w:i w:val="false"/>
          <w:color w:val="000000"/>
          <w:sz w:val="28"/>
        </w:rPr>
        <w:t xml:space="preserve">
      3) ақаусыз өнеркәсіптік желдету жүйелерімен қамтамасыз ету қажет. </w:t>
      </w:r>
    </w:p>
    <w:bookmarkEnd w:id="219"/>
    <w:bookmarkStart w:name="z221" w:id="220"/>
    <w:p>
      <w:pPr>
        <w:spacing w:after="0"/>
        <w:ind w:left="0"/>
        <w:jc w:val="both"/>
      </w:pPr>
      <w:r>
        <w:rPr>
          <w:rFonts w:ascii="Times New Roman"/>
          <w:b w:val="false"/>
          <w:i w:val="false"/>
          <w:color w:val="000000"/>
          <w:sz w:val="28"/>
        </w:rPr>
        <w:t xml:space="preserve">
      74. Газбен жабдықтау жүйелерін қауіпсіз пайдалану үшін пайдалануға беру ұйымдары мыналарды: </w:t>
      </w:r>
    </w:p>
    <w:bookmarkEnd w:id="220"/>
    <w:bookmarkStart w:name="z222" w:id="221"/>
    <w:p>
      <w:pPr>
        <w:spacing w:after="0"/>
        <w:ind w:left="0"/>
        <w:jc w:val="both"/>
      </w:pPr>
      <w:r>
        <w:rPr>
          <w:rFonts w:ascii="Times New Roman"/>
          <w:b w:val="false"/>
          <w:i w:val="false"/>
          <w:color w:val="000000"/>
          <w:sz w:val="28"/>
        </w:rPr>
        <w:t xml:space="preserve">
      1) автоматтандыру приборлары мен құралдарын; </w:t>
      </w:r>
    </w:p>
    <w:bookmarkEnd w:id="221"/>
    <w:bookmarkStart w:name="z223" w:id="222"/>
    <w:p>
      <w:pPr>
        <w:spacing w:after="0"/>
        <w:ind w:left="0"/>
        <w:jc w:val="both"/>
      </w:pPr>
      <w:r>
        <w:rPr>
          <w:rFonts w:ascii="Times New Roman"/>
          <w:b w:val="false"/>
          <w:i w:val="false"/>
          <w:color w:val="000000"/>
          <w:sz w:val="28"/>
        </w:rPr>
        <w:t xml:space="preserve">
      2) газ құбырларында және газ пайдаланушы қондырғыларда орнатылған блоктау мен сигнализацияны; </w:t>
      </w:r>
    </w:p>
    <w:bookmarkEnd w:id="222"/>
    <w:bookmarkStart w:name="z224" w:id="223"/>
    <w:p>
      <w:pPr>
        <w:spacing w:after="0"/>
        <w:ind w:left="0"/>
        <w:jc w:val="both"/>
      </w:pPr>
      <w:r>
        <w:rPr>
          <w:rFonts w:ascii="Times New Roman"/>
          <w:b w:val="false"/>
          <w:i w:val="false"/>
          <w:color w:val="000000"/>
          <w:sz w:val="28"/>
        </w:rPr>
        <w:t xml:space="preserve">
      3) жарылыс қаупі бар аймақтарда және үй-жайларда электр шынжырлардың қауіпсіз коммутациялау режимін қамтамасыз ететін жарылыстан қорғалған электр жабдықты өндірістік бақылаумен, қызмет көрсетумен, ағымдағы және күрделі жөндеумен қамтамасыз етуі қажет. </w:t>
      </w:r>
    </w:p>
    <w:bookmarkEnd w:id="223"/>
    <w:bookmarkStart w:name="z225" w:id="224"/>
    <w:p>
      <w:pPr>
        <w:spacing w:after="0"/>
        <w:ind w:left="0"/>
        <w:jc w:val="both"/>
      </w:pPr>
      <w:r>
        <w:rPr>
          <w:rFonts w:ascii="Times New Roman"/>
          <w:b w:val="false"/>
          <w:i w:val="false"/>
          <w:color w:val="000000"/>
          <w:sz w:val="28"/>
        </w:rPr>
        <w:t xml:space="preserve">
      75. Газбен жабдықтау жүйелерінің технологиялық үдеріспен басқарудың автоматтандырылған жүйесі автоматтандырылған қызмет көрсету аймақтары бойынша ақпараттардың дұрыстығы мен сенімді алынуын қамтамасыз етуі қажет. </w:t>
      </w:r>
    </w:p>
    <w:bookmarkEnd w:id="224"/>
    <w:bookmarkStart w:name="z226" w:id="225"/>
    <w:p>
      <w:pPr>
        <w:spacing w:after="0"/>
        <w:ind w:left="0"/>
        <w:jc w:val="both"/>
      </w:pPr>
      <w:r>
        <w:rPr>
          <w:rFonts w:ascii="Times New Roman"/>
          <w:b w:val="false"/>
          <w:i w:val="false"/>
          <w:color w:val="000000"/>
          <w:sz w:val="28"/>
        </w:rPr>
        <w:t xml:space="preserve">
      76. Газды пайдаланушы қондырғыларды пайдаланудың қауіпсіз үдерісін қамтамасыз ету үшін қолданатын автоматика мыналарды: </w:t>
      </w:r>
    </w:p>
    <w:bookmarkEnd w:id="225"/>
    <w:bookmarkStart w:name="z227" w:id="226"/>
    <w:p>
      <w:pPr>
        <w:spacing w:after="0"/>
        <w:ind w:left="0"/>
        <w:jc w:val="both"/>
      </w:pPr>
      <w:r>
        <w:rPr>
          <w:rFonts w:ascii="Times New Roman"/>
          <w:b w:val="false"/>
          <w:i w:val="false"/>
          <w:color w:val="000000"/>
          <w:sz w:val="28"/>
        </w:rPr>
        <w:t xml:space="preserve">
      1) газды пайдаланушы қондырғыны ажыратқан немесе ақауы бар кезде, қол режимімен оған газ беруді блоктау мүмкіндігін; </w:t>
      </w:r>
    </w:p>
    <w:bookmarkEnd w:id="226"/>
    <w:bookmarkStart w:name="z228" w:id="227"/>
    <w:p>
      <w:pPr>
        <w:spacing w:after="0"/>
        <w:ind w:left="0"/>
        <w:jc w:val="both"/>
      </w:pPr>
      <w:r>
        <w:rPr>
          <w:rFonts w:ascii="Times New Roman"/>
          <w:b w:val="false"/>
          <w:i w:val="false"/>
          <w:color w:val="000000"/>
          <w:sz w:val="28"/>
        </w:rPr>
        <w:t xml:space="preserve">
      2) қызмет көрсету персоналының осы үдеріске қатысу мүмкіндігін жоққа шығара отырып, автоматты режимде газды пайдаланушы жабдықты пайдалану үдерісін қамтамасыз етуі қажет. </w:t>
      </w:r>
    </w:p>
    <w:bookmarkEnd w:id="227"/>
    <w:bookmarkStart w:name="z229" w:id="228"/>
    <w:p>
      <w:pPr>
        <w:spacing w:after="0"/>
        <w:ind w:left="0"/>
        <w:jc w:val="both"/>
      </w:pPr>
      <w:r>
        <w:rPr>
          <w:rFonts w:ascii="Times New Roman"/>
          <w:b w:val="false"/>
          <w:i w:val="false"/>
          <w:color w:val="000000"/>
          <w:sz w:val="28"/>
        </w:rPr>
        <w:t xml:space="preserve">
      77. Газды тарату ұйымдары мыналарды: </w:t>
      </w:r>
    </w:p>
    <w:bookmarkEnd w:id="228"/>
    <w:bookmarkStart w:name="z230" w:id="229"/>
    <w:p>
      <w:pPr>
        <w:spacing w:after="0"/>
        <w:ind w:left="0"/>
        <w:jc w:val="both"/>
      </w:pPr>
      <w:r>
        <w:rPr>
          <w:rFonts w:ascii="Times New Roman"/>
          <w:b w:val="false"/>
          <w:i w:val="false"/>
          <w:color w:val="000000"/>
          <w:sz w:val="28"/>
        </w:rPr>
        <w:t xml:space="preserve">
      1) газ құбырларын салу кезеңінде де, сол сияқты техникалық қызмет көрсету, ағымдағы және күрделі жөндеу жүргізу кезінде де техникалық іс-шаралардың орындалуын бақылауды; </w:t>
      </w:r>
    </w:p>
    <w:bookmarkEnd w:id="229"/>
    <w:bookmarkStart w:name="z231" w:id="230"/>
    <w:p>
      <w:pPr>
        <w:spacing w:after="0"/>
        <w:ind w:left="0"/>
        <w:jc w:val="both"/>
      </w:pPr>
      <w:r>
        <w:rPr>
          <w:rFonts w:ascii="Times New Roman"/>
          <w:b w:val="false"/>
          <w:i w:val="false"/>
          <w:color w:val="000000"/>
          <w:sz w:val="28"/>
        </w:rPr>
        <w:t xml:space="preserve">
      2) газ құбырларына зиянды әсер ететін және олардың деформациясын тудыратын жүргізілетін және жоспарланған тау-кен жұмыстары туралы мәліметтерді зерделеуді және талдауды; </w:t>
      </w:r>
    </w:p>
    <w:bookmarkEnd w:id="230"/>
    <w:bookmarkStart w:name="z232" w:id="231"/>
    <w:p>
      <w:pPr>
        <w:spacing w:after="0"/>
        <w:ind w:left="0"/>
        <w:jc w:val="both"/>
      </w:pPr>
      <w:r>
        <w:rPr>
          <w:rFonts w:ascii="Times New Roman"/>
          <w:b w:val="false"/>
          <w:i w:val="false"/>
          <w:color w:val="000000"/>
          <w:sz w:val="28"/>
        </w:rPr>
        <w:t xml:space="preserve">
      3) тау-кен өндірістерімен, жоспарлау ұйымдарымен тау-кен әзірлемелерінің зиянды әсерінен пайдаланылатын газ құбырларын қорғау шараларын, сондай-ақ жерасты коммуникациялары мен ғимараттарына газдың енуінің алдын алу жөніндегі іс-шараларды бірлесіп әзірлеуді қамтамасыз етуі қажет. </w:t>
      </w:r>
    </w:p>
    <w:bookmarkEnd w:id="231"/>
    <w:bookmarkStart w:name="z233" w:id="232"/>
    <w:p>
      <w:pPr>
        <w:spacing w:after="0"/>
        <w:ind w:left="0"/>
        <w:jc w:val="both"/>
      </w:pPr>
      <w:r>
        <w:rPr>
          <w:rFonts w:ascii="Times New Roman"/>
          <w:b w:val="false"/>
          <w:i w:val="false"/>
          <w:color w:val="000000"/>
          <w:sz w:val="28"/>
        </w:rPr>
        <w:t xml:space="preserve">
      78. Әлсіз ұйықты, әлсіз ісінетін топырақтарда, жатып қалған үйінді топырақта, сейсмикалығы 6 баллға дейінгі (жер үсті газ құбырлары үшін) және 7 баллға дейінгі (жерасты үшін) аудандарда орналасқан газды тарату ұйымдары мынадай: </w:t>
      </w:r>
    </w:p>
    <w:bookmarkEnd w:id="232"/>
    <w:bookmarkStart w:name="z234" w:id="233"/>
    <w:p>
      <w:pPr>
        <w:spacing w:after="0"/>
        <w:ind w:left="0"/>
        <w:jc w:val="both"/>
      </w:pPr>
      <w:r>
        <w:rPr>
          <w:rFonts w:ascii="Times New Roman"/>
          <w:b w:val="false"/>
          <w:i w:val="false"/>
          <w:color w:val="000000"/>
          <w:sz w:val="28"/>
        </w:rPr>
        <w:t xml:space="preserve">
      1) аралап көруді жүзеге асыру; </w:t>
      </w:r>
    </w:p>
    <w:bookmarkEnd w:id="233"/>
    <w:bookmarkStart w:name="z235" w:id="234"/>
    <w:p>
      <w:pPr>
        <w:spacing w:after="0"/>
        <w:ind w:left="0"/>
        <w:jc w:val="both"/>
      </w:pPr>
      <w:r>
        <w:rPr>
          <w:rFonts w:ascii="Times New Roman"/>
          <w:b w:val="false"/>
          <w:i w:val="false"/>
          <w:color w:val="000000"/>
          <w:sz w:val="28"/>
        </w:rPr>
        <w:t xml:space="preserve">
      2) құбыр мен футляр арасындағы саңылауларға, сондай-ақ компенсатор кернеуінің жай-күйіне бақылау жүргізу; </w:t>
      </w:r>
    </w:p>
    <w:bookmarkEnd w:id="234"/>
    <w:bookmarkStart w:name="z236" w:id="235"/>
    <w:p>
      <w:pPr>
        <w:spacing w:after="0"/>
        <w:ind w:left="0"/>
        <w:jc w:val="both"/>
      </w:pPr>
      <w:r>
        <w:rPr>
          <w:rFonts w:ascii="Times New Roman"/>
          <w:b w:val="false"/>
          <w:i w:val="false"/>
          <w:color w:val="000000"/>
          <w:sz w:val="28"/>
        </w:rPr>
        <w:t xml:space="preserve">
      3) газ құбырының орнынан суды бұру бойынша іс-шараларды көздеу, трассаның сумен толуы мен батпақтануына жол бермеу; </w:t>
      </w:r>
    </w:p>
    <w:bookmarkEnd w:id="235"/>
    <w:bookmarkStart w:name="z237" w:id="236"/>
    <w:p>
      <w:pPr>
        <w:spacing w:after="0"/>
        <w:ind w:left="0"/>
        <w:jc w:val="both"/>
      </w:pPr>
      <w:r>
        <w:rPr>
          <w:rFonts w:ascii="Times New Roman"/>
          <w:b w:val="false"/>
          <w:i w:val="false"/>
          <w:color w:val="000000"/>
          <w:sz w:val="28"/>
        </w:rPr>
        <w:t xml:space="preserve">
      4) құдықтардың, ғимараттардың іргелік және жертөле қабаттарының газдалуына тексеру жүргізу; </w:t>
      </w:r>
    </w:p>
    <w:bookmarkEnd w:id="236"/>
    <w:bookmarkStart w:name="z238" w:id="237"/>
    <w:p>
      <w:pPr>
        <w:spacing w:after="0"/>
        <w:ind w:left="0"/>
        <w:jc w:val="both"/>
      </w:pPr>
      <w:r>
        <w:rPr>
          <w:rFonts w:ascii="Times New Roman"/>
          <w:b w:val="false"/>
          <w:i w:val="false"/>
          <w:color w:val="000000"/>
          <w:sz w:val="28"/>
        </w:rPr>
        <w:t xml:space="preserve">
      5) жауын-шашынмен немесе ұйықтармен пайда болған құдықтардың, құрылыстардың деформациясын, сондай-ақ оларда судың болуын қадағалау қауіпсіздік талаптарын орындауы қажет. </w:t>
      </w:r>
    </w:p>
    <w:bookmarkEnd w:id="237"/>
    <w:bookmarkStart w:name="z239" w:id="238"/>
    <w:p>
      <w:pPr>
        <w:spacing w:after="0"/>
        <w:ind w:left="0"/>
        <w:jc w:val="both"/>
      </w:pPr>
      <w:r>
        <w:rPr>
          <w:rFonts w:ascii="Times New Roman"/>
          <w:b w:val="false"/>
          <w:i w:val="false"/>
          <w:color w:val="000000"/>
          <w:sz w:val="28"/>
        </w:rPr>
        <w:t xml:space="preserve">
      79. Дайындау аумағында орналасқан газды тарату ұйымдарында апатсыз жұмысты қамтамасыз ету үшін мыналарды: </w:t>
      </w:r>
    </w:p>
    <w:bookmarkEnd w:id="238"/>
    <w:bookmarkStart w:name="z240" w:id="239"/>
    <w:p>
      <w:pPr>
        <w:spacing w:after="0"/>
        <w:ind w:left="0"/>
        <w:jc w:val="both"/>
      </w:pPr>
      <w:r>
        <w:rPr>
          <w:rFonts w:ascii="Times New Roman"/>
          <w:b w:val="false"/>
          <w:i w:val="false"/>
          <w:color w:val="000000"/>
          <w:sz w:val="28"/>
        </w:rPr>
        <w:t xml:space="preserve">
      1) тау-кен өндіру кәсіпорындарының жобасы мен іс-шараларына сәйкес газ құбырларын қорғаудың ұйымдастырушылық-техникалық мәселелерін шешуді; </w:t>
      </w:r>
    </w:p>
    <w:bookmarkEnd w:id="239"/>
    <w:bookmarkStart w:name="z241" w:id="240"/>
    <w:p>
      <w:pPr>
        <w:spacing w:after="0"/>
        <w:ind w:left="0"/>
        <w:jc w:val="both"/>
      </w:pPr>
      <w:r>
        <w:rPr>
          <w:rFonts w:ascii="Times New Roman"/>
          <w:b w:val="false"/>
          <w:i w:val="false"/>
          <w:color w:val="000000"/>
          <w:sz w:val="28"/>
        </w:rPr>
        <w:t xml:space="preserve">
      2) газ құбырларының трассасы бойынша тау-кен жұмыстарының жоспарларын талдауды және газ құбырларына дайындау жұмыстарының әсерін жоққа шығаратын немесе азайтатын іс-шаралардың орындалуын бақылауды; </w:t>
      </w:r>
    </w:p>
    <w:bookmarkEnd w:id="240"/>
    <w:bookmarkStart w:name="z242" w:id="241"/>
    <w:p>
      <w:pPr>
        <w:spacing w:after="0"/>
        <w:ind w:left="0"/>
        <w:jc w:val="both"/>
      </w:pPr>
      <w:r>
        <w:rPr>
          <w:rFonts w:ascii="Times New Roman"/>
          <w:b w:val="false"/>
          <w:i w:val="false"/>
          <w:color w:val="000000"/>
          <w:sz w:val="28"/>
        </w:rPr>
        <w:t xml:space="preserve">
      3) жер бетінің өзгеруін бақылау нәтижелері бойынша маркшейдерлік қызметтер ұсынған мәліметтерді жинау, тау-кен өндіру кәсіпорындарымен бірлесіп, жобалау ұйымына ұсыну үшін газ құбырларын дайындау кестесін жасауды; </w:t>
      </w:r>
    </w:p>
    <w:bookmarkEnd w:id="241"/>
    <w:bookmarkStart w:name="z243" w:id="242"/>
    <w:p>
      <w:pPr>
        <w:spacing w:after="0"/>
        <w:ind w:left="0"/>
        <w:jc w:val="both"/>
      </w:pPr>
      <w:r>
        <w:rPr>
          <w:rFonts w:ascii="Times New Roman"/>
          <w:b w:val="false"/>
          <w:i w:val="false"/>
          <w:color w:val="000000"/>
          <w:sz w:val="28"/>
        </w:rPr>
        <w:t xml:space="preserve">
      4) тау-кен кәсіпорындарының маркшейдерлік қызметтерімен және жобалау ұйымдарымен бірлесіп, тау-кен әзірлемелерінің зиянды әсерінен пайдаланылатын газ құбырларын қорғау шараларын, сондай-ақ жер асты коммуникациялары мен ғимараттарға газ кіруінің алдын алу жөніндегі іс-шараларды әзірлеуді; </w:t>
      </w:r>
    </w:p>
    <w:bookmarkEnd w:id="242"/>
    <w:bookmarkStart w:name="z244" w:id="243"/>
    <w:p>
      <w:pPr>
        <w:spacing w:after="0"/>
        <w:ind w:left="0"/>
        <w:jc w:val="both"/>
      </w:pPr>
      <w:r>
        <w:rPr>
          <w:rFonts w:ascii="Times New Roman"/>
          <w:b w:val="false"/>
          <w:i w:val="false"/>
          <w:color w:val="000000"/>
          <w:sz w:val="28"/>
        </w:rPr>
        <w:t xml:space="preserve">
      5) газ құбырларын салуға, жөндеуге және пайдалануға бақылауды көздеу қажет. </w:t>
      </w:r>
    </w:p>
    <w:bookmarkEnd w:id="243"/>
    <w:bookmarkStart w:name="z245" w:id="244"/>
    <w:p>
      <w:pPr>
        <w:spacing w:after="0"/>
        <w:ind w:left="0"/>
        <w:jc w:val="both"/>
      </w:pPr>
      <w:r>
        <w:rPr>
          <w:rFonts w:ascii="Times New Roman"/>
          <w:b w:val="false"/>
          <w:i w:val="false"/>
          <w:color w:val="000000"/>
          <w:sz w:val="28"/>
        </w:rPr>
        <w:t xml:space="preserve">
      80. Газды тарату ұйымдары таулы аудандарда апатсыз жұмысты қамтамасыз ету үшін мыналарды: </w:t>
      </w:r>
    </w:p>
    <w:bookmarkEnd w:id="244"/>
    <w:bookmarkStart w:name="z246" w:id="245"/>
    <w:p>
      <w:pPr>
        <w:spacing w:after="0"/>
        <w:ind w:left="0"/>
        <w:jc w:val="both"/>
      </w:pPr>
      <w:r>
        <w:rPr>
          <w:rFonts w:ascii="Times New Roman"/>
          <w:b w:val="false"/>
          <w:i w:val="false"/>
          <w:color w:val="000000"/>
          <w:sz w:val="28"/>
        </w:rPr>
        <w:t xml:space="preserve">
      1) газ құбырларын сел ағынынан, тау су тасқынынан, қар көшкінінен, жер көшкіні құбылыстарынан, топырақтың құлауынан қорғаудың ұйымдастырушылық-техникалық мәселелерін шешуді; </w:t>
      </w:r>
    </w:p>
    <w:bookmarkEnd w:id="245"/>
    <w:bookmarkStart w:name="z247" w:id="246"/>
    <w:p>
      <w:pPr>
        <w:spacing w:after="0"/>
        <w:ind w:left="0"/>
        <w:jc w:val="both"/>
      </w:pPr>
      <w:r>
        <w:rPr>
          <w:rFonts w:ascii="Times New Roman"/>
          <w:b w:val="false"/>
          <w:i w:val="false"/>
          <w:color w:val="000000"/>
          <w:sz w:val="28"/>
        </w:rPr>
        <w:t xml:space="preserve">
      2) газ құбырының трассасына қолайсыз әсерлерді болжау бойынша деректерді жинауды және жобалау ұйымымен бірлесіп, олардың газ құбырына әсер етуінің алдын алу бойынша іс-шараларды әзірлеуді; </w:t>
      </w:r>
    </w:p>
    <w:bookmarkEnd w:id="246"/>
    <w:bookmarkStart w:name="z248" w:id="247"/>
    <w:p>
      <w:pPr>
        <w:spacing w:after="0"/>
        <w:ind w:left="0"/>
        <w:jc w:val="both"/>
      </w:pPr>
      <w:r>
        <w:rPr>
          <w:rFonts w:ascii="Times New Roman"/>
          <w:b w:val="false"/>
          <w:i w:val="false"/>
          <w:color w:val="000000"/>
          <w:sz w:val="28"/>
        </w:rPr>
        <w:t xml:space="preserve">
      3) газ құбырлары орларын шайылудан қорғау үшін қарастырылған құрылыстардың сақталуына, ордың көшіндісінің жылжуына, сондай-ақ газ құбырының өзіне тұрақты бақылауды жүзеге асыруды көздеу қажет. </w:t>
      </w:r>
    </w:p>
    <w:bookmarkEnd w:id="247"/>
    <w:bookmarkStart w:name="z249" w:id="248"/>
    <w:p>
      <w:pPr>
        <w:spacing w:after="0"/>
        <w:ind w:left="0"/>
        <w:jc w:val="both"/>
      </w:pPr>
      <w:r>
        <w:rPr>
          <w:rFonts w:ascii="Times New Roman"/>
          <w:b w:val="false"/>
          <w:i w:val="false"/>
          <w:color w:val="000000"/>
          <w:sz w:val="28"/>
        </w:rPr>
        <w:t xml:space="preserve">
      81. Газды тарату ұйымдары мыналарды: </w:t>
      </w:r>
    </w:p>
    <w:bookmarkEnd w:id="248"/>
    <w:bookmarkStart w:name="z250" w:id="249"/>
    <w:p>
      <w:pPr>
        <w:spacing w:after="0"/>
        <w:ind w:left="0"/>
        <w:jc w:val="both"/>
      </w:pPr>
      <w:r>
        <w:rPr>
          <w:rFonts w:ascii="Times New Roman"/>
          <w:b w:val="false"/>
          <w:i w:val="false"/>
          <w:color w:val="000000"/>
          <w:sz w:val="28"/>
        </w:rPr>
        <w:t xml:space="preserve">
      1) болаттан жасалған жерасты газ құбырларының қорғау жабындыларын жөндеу жөніндегі шараларды уақтылы қабылдауы; </w:t>
      </w:r>
    </w:p>
    <w:bookmarkEnd w:id="249"/>
    <w:bookmarkStart w:name="z251" w:id="250"/>
    <w:p>
      <w:pPr>
        <w:spacing w:after="0"/>
        <w:ind w:left="0"/>
        <w:jc w:val="both"/>
      </w:pPr>
      <w:r>
        <w:rPr>
          <w:rFonts w:ascii="Times New Roman"/>
          <w:b w:val="false"/>
          <w:i w:val="false"/>
          <w:color w:val="000000"/>
          <w:sz w:val="28"/>
        </w:rPr>
        <w:t xml:space="preserve">
      2) тот басу қауіпті аймақтардың пайда болуының себептерін белгілеуі қажет. </w:t>
      </w:r>
    </w:p>
    <w:bookmarkEnd w:id="250"/>
    <w:bookmarkStart w:name="z252" w:id="251"/>
    <w:p>
      <w:pPr>
        <w:spacing w:after="0"/>
        <w:ind w:left="0"/>
        <w:jc w:val="both"/>
      </w:pPr>
      <w:r>
        <w:rPr>
          <w:rFonts w:ascii="Times New Roman"/>
          <w:b w:val="false"/>
          <w:i w:val="false"/>
          <w:color w:val="000000"/>
          <w:sz w:val="28"/>
        </w:rPr>
        <w:t xml:space="preserve">
      82. Сыртқы (жер үсті) және ішкі газ құбырлары құрылыс ауданындағы және ішкі жұмыстар үшін сыртқы ауаның есептелген температурасына сәйкес келетін температура кезінде сыртқы жұмыстарға арналған бояудың екі қабатымен (бояу, эмаль) сары түске боялуы қажет. </w:t>
      </w:r>
    </w:p>
    <w:bookmarkEnd w:id="251"/>
    <w:bookmarkStart w:name="z253" w:id="252"/>
    <w:p>
      <w:pPr>
        <w:spacing w:after="0"/>
        <w:ind w:left="0"/>
        <w:jc w:val="both"/>
      </w:pPr>
      <w:r>
        <w:rPr>
          <w:rFonts w:ascii="Times New Roman"/>
          <w:b w:val="false"/>
          <w:i w:val="false"/>
          <w:color w:val="000000"/>
          <w:sz w:val="28"/>
        </w:rPr>
        <w:t xml:space="preserve">
      83. Болаттан жасалған жерасты газ құбырларының трассалары газ құбырын тауып алуды қамтамасыз ететін белгілі бір үлгідегі айыру белгілерімен белгіленуі қажет. </w:t>
      </w:r>
    </w:p>
    <w:bookmarkEnd w:id="252"/>
    <w:bookmarkStart w:name="z254" w:id="253"/>
    <w:p>
      <w:pPr>
        <w:spacing w:after="0"/>
        <w:ind w:left="0"/>
        <w:jc w:val="left"/>
      </w:pPr>
      <w:r>
        <w:rPr>
          <w:rFonts w:ascii="Times New Roman"/>
          <w:b/>
          <w:i w:val="false"/>
          <w:color w:val="000000"/>
        </w:rPr>
        <w:t xml:space="preserve"> 7. Консервациялау және жою кезіндегі қауіпсіздік талаптары</w:t>
      </w:r>
    </w:p>
    <w:bookmarkEnd w:id="253"/>
    <w:bookmarkStart w:name="z255" w:id="254"/>
    <w:p>
      <w:pPr>
        <w:spacing w:after="0"/>
        <w:ind w:left="0"/>
        <w:jc w:val="both"/>
      </w:pPr>
      <w:r>
        <w:rPr>
          <w:rFonts w:ascii="Times New Roman"/>
          <w:b w:val="false"/>
          <w:i w:val="false"/>
          <w:color w:val="000000"/>
          <w:sz w:val="28"/>
        </w:rPr>
        <w:t xml:space="preserve">
      84. Газды тарату ұйымдары газбен жабдықтау жүйелерінің жекелеген учаскелерін пайдаланудан шығарған кезде тұтынушыларға газды үздіксіз беруді және объектіні консервациялау және жою жөніндегі жұмыстарды қауіпсіз жүргізуді қамтамасыз ететін іс-шараларды көздеуі қажет. </w:t>
      </w:r>
    </w:p>
    <w:bookmarkEnd w:id="254"/>
    <w:bookmarkStart w:name="z256" w:id="255"/>
    <w:p>
      <w:pPr>
        <w:spacing w:after="0"/>
        <w:ind w:left="0"/>
        <w:jc w:val="both"/>
      </w:pPr>
      <w:r>
        <w:rPr>
          <w:rFonts w:ascii="Times New Roman"/>
          <w:b w:val="false"/>
          <w:i w:val="false"/>
          <w:color w:val="000000"/>
          <w:sz w:val="28"/>
        </w:rPr>
        <w:t xml:space="preserve">
      85. Газбен жабдықтау жүйелерін консервациялау және жою жөніндегі жұмыстарды қауіпсіз ұйымдастыру мақсатында газды тарату ұйымдары мынадай: </w:t>
      </w:r>
    </w:p>
    <w:bookmarkEnd w:id="255"/>
    <w:bookmarkStart w:name="z257" w:id="256"/>
    <w:p>
      <w:pPr>
        <w:spacing w:after="0"/>
        <w:ind w:left="0"/>
        <w:jc w:val="both"/>
      </w:pPr>
      <w:r>
        <w:rPr>
          <w:rFonts w:ascii="Times New Roman"/>
          <w:b w:val="false"/>
          <w:i w:val="false"/>
          <w:color w:val="000000"/>
          <w:sz w:val="28"/>
        </w:rPr>
        <w:t xml:space="preserve">
      1) жұмыстарды жобалық құжаттамалар негізінде жүргізу; </w:t>
      </w:r>
    </w:p>
    <w:bookmarkEnd w:id="256"/>
    <w:bookmarkStart w:name="z258" w:id="257"/>
    <w:p>
      <w:pPr>
        <w:spacing w:after="0"/>
        <w:ind w:left="0"/>
        <w:jc w:val="both"/>
      </w:pPr>
      <w:r>
        <w:rPr>
          <w:rFonts w:ascii="Times New Roman"/>
          <w:b w:val="false"/>
          <w:i w:val="false"/>
          <w:color w:val="000000"/>
          <w:sz w:val="28"/>
        </w:rPr>
        <w:t xml:space="preserve">
      2) жұмыс жүргізілетін аймақта жарылыс қауіпті қоспалардың қалыптасуын болдырмау жөніндегі шараларды көздеу талаптарын орындауы қажет. </w:t>
      </w:r>
    </w:p>
    <w:bookmarkEnd w:id="257"/>
    <w:bookmarkStart w:name="z259" w:id="258"/>
    <w:p>
      <w:pPr>
        <w:spacing w:after="0"/>
        <w:ind w:left="0"/>
        <w:jc w:val="left"/>
      </w:pPr>
      <w:r>
        <w:rPr>
          <w:rFonts w:ascii="Times New Roman"/>
          <w:b/>
          <w:i w:val="false"/>
          <w:color w:val="000000"/>
        </w:rPr>
        <w:t xml:space="preserve"> 8. Сәйкестік презумпциясы</w:t>
      </w:r>
    </w:p>
    <w:bookmarkEnd w:id="258"/>
    <w:bookmarkStart w:name="z260" w:id="259"/>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бекітілген, үйлестірілген стандарттардың талаптарына сәйкес дайындалған және қолданылатын газбен жабдықтау жүйелері осы Техникалық регламенттің талаптарына сәйкес деп есептеледі. </w:t>
      </w:r>
    </w:p>
    <w:bookmarkEnd w:id="259"/>
    <w:bookmarkStart w:name="z261" w:id="260"/>
    <w:p>
      <w:pPr>
        <w:spacing w:after="0"/>
        <w:ind w:left="0"/>
        <w:jc w:val="both"/>
      </w:pPr>
      <w:r>
        <w:rPr>
          <w:rFonts w:ascii="Times New Roman"/>
          <w:b w:val="false"/>
          <w:i w:val="false"/>
          <w:color w:val="000000"/>
          <w:sz w:val="28"/>
        </w:rPr>
        <w:t xml:space="preserve">
      87. Газбен жабдықтау жүйелері, егер олардың талаптары осы Техникалық регламенттің талаптарынан төмен болмаған жағдайда стандарттау жөніндегі өзге де нормативтік құжаттар бойынша дайындалуы мүмкін. </w:t>
      </w:r>
    </w:p>
    <w:bookmarkEnd w:id="260"/>
    <w:bookmarkStart w:name="z262" w:id="261"/>
    <w:p>
      <w:pPr>
        <w:spacing w:after="0"/>
        <w:ind w:left="0"/>
        <w:jc w:val="left"/>
      </w:pPr>
      <w:r>
        <w:rPr>
          <w:rFonts w:ascii="Times New Roman"/>
          <w:b/>
          <w:i w:val="false"/>
          <w:color w:val="000000"/>
        </w:rPr>
        <w:t xml:space="preserve"> 9. Сәйкестікті растау</w:t>
      </w:r>
    </w:p>
    <w:bookmarkEnd w:id="261"/>
    <w:bookmarkStart w:name="z263" w:id="262"/>
    <w:p>
      <w:pPr>
        <w:spacing w:after="0"/>
        <w:ind w:left="0"/>
        <w:jc w:val="both"/>
      </w:pPr>
      <w:r>
        <w:rPr>
          <w:rFonts w:ascii="Times New Roman"/>
          <w:b w:val="false"/>
          <w:i w:val="false"/>
          <w:color w:val="000000"/>
          <w:sz w:val="28"/>
        </w:rPr>
        <w:t xml:space="preserve">
      88. Газбен жабдықтау жүйелерінің сәйкестігін растау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жүргізіледі. </w:t>
      </w:r>
    </w:p>
    <w:bookmarkEnd w:id="262"/>
    <w:bookmarkStart w:name="z264" w:id="263"/>
    <w:p>
      <w:pPr>
        <w:spacing w:after="0"/>
        <w:ind w:left="0"/>
        <w:jc w:val="left"/>
      </w:pPr>
      <w:r>
        <w:rPr>
          <w:rFonts w:ascii="Times New Roman"/>
          <w:b/>
          <w:i w:val="false"/>
          <w:color w:val="000000"/>
        </w:rPr>
        <w:t xml:space="preserve"> 10. Техникалық регламентті қолданысқа енгізу мерзімдері мен шарттары</w:t>
      </w:r>
    </w:p>
    <w:bookmarkEnd w:id="263"/>
    <w:bookmarkStart w:name="z265" w:id="264"/>
    <w:p>
      <w:pPr>
        <w:spacing w:after="0"/>
        <w:ind w:left="0"/>
        <w:jc w:val="both"/>
      </w:pPr>
      <w:r>
        <w:rPr>
          <w:rFonts w:ascii="Times New Roman"/>
          <w:b w:val="false"/>
          <w:i w:val="false"/>
          <w:color w:val="000000"/>
          <w:sz w:val="28"/>
        </w:rPr>
        <w:t xml:space="preserve">
      89. Осы Техникалық регламент алғаш рет ресми жарияланған күнінен бастап алты ай өткен соң қолданысқа енгізіледі. </w:t>
      </w:r>
    </w:p>
    <w:bookmarkEnd w:id="264"/>
    <w:bookmarkStart w:name="z266" w:id="265"/>
    <w:p>
      <w:pPr>
        <w:spacing w:after="0"/>
        <w:ind w:left="0"/>
        <w:jc w:val="both"/>
      </w:pPr>
      <w:r>
        <w:rPr>
          <w:rFonts w:ascii="Times New Roman"/>
          <w:b w:val="false"/>
          <w:i w:val="false"/>
          <w:color w:val="000000"/>
          <w:sz w:val="28"/>
        </w:rPr>
        <w:t xml:space="preserve">
      90. Осы Техникалық регламент қолданысқа енгізілген сәттен бастап Қазақстан Республикасының аумағында қолданыстағы нормативтік актілер оларды техникалық регламентпен сәйкес келтіргенге дейін техникалық регламентке қайшы келмейтін бөлігінде қолданылады. </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"Газбен жабдықтау</w:t>
            </w:r>
            <w:r>
              <w:br/>
            </w:r>
            <w:r>
              <w:rPr>
                <w:rFonts w:ascii="Times New Roman"/>
                <w:b w:val="false"/>
                <w:i w:val="false"/>
                <w:color w:val="000000"/>
                <w:sz w:val="20"/>
              </w:rPr>
              <w:t>жүйелерінің қауіпсіздігіне</w:t>
            </w:r>
            <w:r>
              <w:br/>
            </w:r>
            <w:r>
              <w:rPr>
                <w:rFonts w:ascii="Times New Roman"/>
                <w:b w:val="false"/>
                <w:i w:val="false"/>
                <w:color w:val="000000"/>
                <w:sz w:val="20"/>
              </w:rPr>
              <w:t>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9"/>
        <w:gridCol w:w="6501"/>
      </w:tblGrid>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r>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Қара металдардан жасалған сығылған немесе сұйытылған газға арналған ыдыстар, оның ішінде: </w:t>
            </w:r>
            <w:r>
              <w:br/>
            </w:r>
            <w:r>
              <w:rPr>
                <w:rFonts w:ascii="Times New Roman"/>
                <w:b w:val="false"/>
                <w:i w:val="false"/>
                <w:color w:val="000000"/>
                <w:sz w:val="20"/>
              </w:rPr>
              <w:t xml:space="preserve">
1.1. жіксіз </w:t>
            </w:r>
            <w:r>
              <w:br/>
            </w:r>
            <w:r>
              <w:rPr>
                <w:rFonts w:ascii="Times New Roman"/>
                <w:b w:val="false"/>
                <w:i w:val="false"/>
                <w:color w:val="000000"/>
                <w:sz w:val="20"/>
              </w:rPr>
              <w:t xml:space="preserve">
1.2. өзгелері, сыйымдылығы 1 000 л және одан астам </w:t>
            </w:r>
            <w:r>
              <w:br/>
            </w:r>
            <w:r>
              <w:rPr>
                <w:rFonts w:ascii="Times New Roman"/>
                <w:b w:val="false"/>
                <w:i w:val="false"/>
                <w:color w:val="000000"/>
                <w:sz w:val="20"/>
              </w:rPr>
              <w:t xml:space="preserve">
2. Қара металдардан жасалған (шойын құймасынан басқа) жіксіз құбырлар, түтікшелер және қуыс денелер </w:t>
            </w:r>
            <w:r>
              <w:br/>
            </w:r>
            <w:r>
              <w:rPr>
                <w:rFonts w:ascii="Times New Roman"/>
                <w:b w:val="false"/>
                <w:i w:val="false"/>
                <w:color w:val="000000"/>
                <w:sz w:val="20"/>
              </w:rPr>
              <w:t xml:space="preserve">
2.1. сыртқы диаметрі 168,3 мм аспайтын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7311 00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7311 00 100 0 </w:t>
            </w:r>
            <w:r>
              <w:br/>
            </w:r>
            <w:r>
              <w:rPr>
                <w:rFonts w:ascii="Times New Roman"/>
                <w:b w:val="false"/>
                <w:i w:val="false"/>
                <w:color w:val="000000"/>
                <w:sz w:val="20"/>
              </w:rPr>
              <w:t xml:space="preserve">
7311 00 990 2 0 </w:t>
            </w:r>
            <w:r>
              <w:br/>
            </w:r>
            <w:r>
              <w:rPr>
                <w:rFonts w:ascii="Times New Roman"/>
                <w:b w:val="false"/>
                <w:i w:val="false"/>
                <w:color w:val="000000"/>
                <w:sz w:val="20"/>
              </w:rPr>
              <w:t xml:space="preserve">
 </w:t>
            </w:r>
            <w:r>
              <w:br/>
            </w:r>
            <w:r>
              <w:rPr>
                <w:rFonts w:ascii="Times New Roman"/>
                <w:b w:val="false"/>
                <w:i w:val="false"/>
                <w:color w:val="000000"/>
                <w:sz w:val="20"/>
              </w:rPr>
              <w:t xml:space="preserve">
7304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7304 10 100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"Газбен жабдықтау</w:t>
            </w:r>
            <w:r>
              <w:br/>
            </w:r>
            <w:r>
              <w:rPr>
                <w:rFonts w:ascii="Times New Roman"/>
                <w:b w:val="false"/>
                <w:i w:val="false"/>
                <w:color w:val="000000"/>
                <w:sz w:val="20"/>
              </w:rPr>
              <w:t>жүйелерінің қауіпсіздігіне</w:t>
            </w:r>
            <w:r>
              <w:br/>
            </w:r>
            <w:r>
              <w:rPr>
                <w:rFonts w:ascii="Times New Roman"/>
                <w:b w:val="false"/>
                <w:i w:val="false"/>
                <w:color w:val="000000"/>
                <w:sz w:val="20"/>
              </w:rPr>
              <w:t>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Техникалық реттеу объектілерін бірдейлендіру</w:t>
      </w:r>
    </w:p>
    <w:p>
      <w:pPr>
        <w:spacing w:after="0"/>
        <w:ind w:left="0"/>
        <w:jc w:val="both"/>
      </w:pPr>
      <w:r>
        <w:rPr>
          <w:rFonts w:ascii="Times New Roman"/>
          <w:b w:val="false"/>
          <w:i w:val="false"/>
          <w:color w:val="000000"/>
          <w:sz w:val="28"/>
        </w:rPr>
        <w:t xml:space="preserve">
      1. Осы Техникалық регламентті қолдану мақсаттары үшін техникалық реттеу объектілері - газбен жабдықтау жүйелері "Экономикалық қызмет түрлерінің жалпы жіктеуіші" Қазақстан Республикасы Энергетика, индустрия және сауда министрлігі Стандарттау, метрология және сертификаттау комитетінің 1999 жылғы 5 шілдедегі N 11 Жалпы жіктеуішіне сәйкес бірдейлендіріледі. </w:t>
      </w:r>
    </w:p>
    <w:p>
      <w:pPr>
        <w:spacing w:after="0"/>
        <w:ind w:left="0"/>
        <w:jc w:val="both"/>
      </w:pPr>
      <w:r>
        <w:rPr>
          <w:rFonts w:ascii="Times New Roman"/>
          <w:b w:val="false"/>
          <w:i w:val="false"/>
          <w:color w:val="000000"/>
          <w:sz w:val="28"/>
        </w:rPr>
        <w:t xml:space="preserve">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7244"/>
        <w:gridCol w:w="1606"/>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объектісінің атауы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Жіктеуіш атауы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 түріндегі отынды өндіру және тарату: құбырлар жүйесі арқылы газ түріндегі отынды тасымалдау, тарату және беру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 Қазақстан Республикасы Энергетика, индустрия және сауда министрлігі Стандарттау, метрология және сертификаттау комитетінің 1999 жылғы 5 шілдедегі N 11 Жалпы жіктеуіші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Техникалық регламентті қолдану мақсаттары үшін техникалық реттеу объектілері - газбен жабдықтау жүйелері "Қауіпті өндірістік объектілердегі өнеркәсіптік қауіпсіздік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қауіпті өндірістік объектілерге қатыстылығы белгілері бойынша бірдейлендіріледі. </w:t>
      </w:r>
    </w:p>
    <w:p>
      <w:pPr>
        <w:spacing w:after="0"/>
        <w:ind w:left="0"/>
        <w:jc w:val="both"/>
      </w:pPr>
      <w:r>
        <w:rPr>
          <w:rFonts w:ascii="Times New Roman"/>
          <w:b w:val="false"/>
          <w:i w:val="false"/>
          <w:color w:val="000000"/>
          <w:sz w:val="28"/>
        </w:rPr>
        <w:t xml:space="preserve">
      3. Сыртқы және ішкі газ құбырлары мына көрсеткіштер бойынша бірдейлендіріледі: </w:t>
      </w:r>
    </w:p>
    <w:p>
      <w:pPr>
        <w:spacing w:after="0"/>
        <w:ind w:left="0"/>
        <w:jc w:val="both"/>
      </w:pPr>
      <w:r>
        <w:rPr>
          <w:rFonts w:ascii="Times New Roman"/>
          <w:b w:val="false"/>
          <w:i w:val="false"/>
          <w:color w:val="000000"/>
          <w:sz w:val="28"/>
        </w:rPr>
        <w:t xml:space="preserve">
      1) 1-санатты жоғары қысымды газ құбырлары (0,6-дан астам 1,2 дейінгі МПа-ны қоса алғанда); </w:t>
      </w:r>
    </w:p>
    <w:p>
      <w:pPr>
        <w:spacing w:after="0"/>
        <w:ind w:left="0"/>
        <w:jc w:val="both"/>
      </w:pPr>
      <w:r>
        <w:rPr>
          <w:rFonts w:ascii="Times New Roman"/>
          <w:b w:val="false"/>
          <w:i w:val="false"/>
          <w:color w:val="000000"/>
          <w:sz w:val="28"/>
        </w:rPr>
        <w:t xml:space="preserve">
      2) 2-санатты жоғары қысымды газ құбырлары (0,3-тен астам 0,6 дейінгі МПа); </w:t>
      </w:r>
    </w:p>
    <w:p>
      <w:pPr>
        <w:spacing w:after="0"/>
        <w:ind w:left="0"/>
        <w:jc w:val="both"/>
      </w:pPr>
      <w:r>
        <w:rPr>
          <w:rFonts w:ascii="Times New Roman"/>
          <w:b w:val="false"/>
          <w:i w:val="false"/>
          <w:color w:val="000000"/>
          <w:sz w:val="28"/>
        </w:rPr>
        <w:t xml:space="preserve">
      3) орташа қысымды газ құбырлары (0,005-тен астам 0,3 дейінгі МПа); </w:t>
      </w:r>
    </w:p>
    <w:p>
      <w:pPr>
        <w:spacing w:after="0"/>
        <w:ind w:left="0"/>
        <w:jc w:val="both"/>
      </w:pPr>
      <w:r>
        <w:rPr>
          <w:rFonts w:ascii="Times New Roman"/>
          <w:b w:val="false"/>
          <w:i w:val="false"/>
          <w:color w:val="000000"/>
          <w:sz w:val="28"/>
        </w:rPr>
        <w:t xml:space="preserve">
      4) төмен қысымды газ құбырлары - 0,005-ке дейінгі МПа-ны қоса алғанда.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"Газбен жабдықтау</w:t>
            </w:r>
            <w:r>
              <w:br/>
            </w:r>
            <w:r>
              <w:rPr>
                <w:rFonts w:ascii="Times New Roman"/>
                <w:b w:val="false"/>
                <w:i w:val="false"/>
                <w:color w:val="000000"/>
                <w:sz w:val="20"/>
              </w:rPr>
              <w:t>жүйелерінің қауіпсіздігіне</w:t>
            </w:r>
            <w:r>
              <w:br/>
            </w:r>
            <w:r>
              <w:rPr>
                <w:rFonts w:ascii="Times New Roman"/>
                <w:b w:val="false"/>
                <w:i w:val="false"/>
                <w:color w:val="000000"/>
                <w:sz w:val="20"/>
              </w:rPr>
              <w:t>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Сыртқы газ құбырлары мен көпірлер арасындағы ара қашықтық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846"/>
        <w:gridCol w:w="1948"/>
        <w:gridCol w:w="1948"/>
        <w:gridCol w:w="1948"/>
        <w:gridCol w:w="1949"/>
        <w:gridCol w:w="1028"/>
        <w:gridCol w:w="1029"/>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бөгеттері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Көпірдің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құбырларын төсеу кезінде газ құбыры мен көпір арасындағы көлденеңі бойынша ара қашықтық, </w:t>
            </w:r>
            <w:r>
              <w:br/>
            </w:r>
            <w:r>
              <w:rPr>
                <w:rFonts w:ascii="Times New Roman"/>
                <w:b w:val="false"/>
                <w:i w:val="false"/>
                <w:color w:val="000000"/>
                <w:sz w:val="20"/>
              </w:rPr>
              <w:t xml:space="preserve">
кемінде, м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Көпірден жоғары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Көпірден төмен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үсті газ құбырынан, диаметрі, мм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үсті газ құбырынан, диаметрі, мм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үсті газ құбырынан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үсті газ құбырынан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одан кем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одан жоғары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одан кем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одан жоғары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диаметрлер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төселетін, мұз қататын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түрі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төселетін, мұз қатпайтын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сияқты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төселмейтін, мұз қататын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аралық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төселмейтін, мұз қатпайтын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сияқты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төселмейтін, газ құбырлары үшін қысымдары: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екі аралықты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w:t>
            </w: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және жоғары </w:t>
            </w: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ара қашықтықтар көпірдің шығып тұрған конструкцияларынан бастап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"Газбен жабдықтау</w:t>
            </w:r>
            <w:r>
              <w:br/>
            </w:r>
            <w:r>
              <w:rPr>
                <w:rFonts w:ascii="Times New Roman"/>
                <w:b w:val="false"/>
                <w:i w:val="false"/>
                <w:color w:val="000000"/>
                <w:sz w:val="20"/>
              </w:rPr>
              <w:t>жүйелерінің қауіпсіздігіне</w:t>
            </w:r>
            <w:r>
              <w:br/>
            </w:r>
            <w:r>
              <w:rPr>
                <w:rFonts w:ascii="Times New Roman"/>
                <w:b w:val="false"/>
                <w:i w:val="false"/>
                <w:color w:val="000000"/>
                <w:sz w:val="20"/>
              </w:rPr>
              <w:t>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Ішкі газ құбырларындағы қысымдардың шамалары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5330"/>
        <w:gridCol w:w="4858"/>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тұтынушылар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қысымы, МПа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қысымы шамасы өндірістік талаптармен шарттасқан өндірістік ғимараттар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өндірістік ғимараттары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 </w:t>
            </w:r>
            <w:r>
              <w:br/>
            </w:r>
            <w:r>
              <w:rPr>
                <w:rFonts w:ascii="Times New Roman"/>
                <w:b w:val="false"/>
                <w:i w:val="false"/>
                <w:color w:val="000000"/>
                <w:sz w:val="20"/>
              </w:rPr>
              <w:t xml:space="preserve">
өндірістік кәсіпорындардың аумағында жеке тұрған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0" w:type="auto"/>
            <w:vMerge/>
            <w:tcBorders>
              <w:top w:val="nil"/>
              <w:left w:val="single" w:color="cfcfcf" w:sz="5"/>
              <w:bottom w:val="single" w:color="cfcfcf" w:sz="5"/>
              <w:right w:val="single" w:color="cfcfcf" w:sz="5"/>
            </w:tcBorders>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да сондай, елді мекендер аумағында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ғимараттарға жапсарлас, ішіне және шатырында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әкімшілік және тұрмыстық ғимараттардағы жапсарлас, ішіне және шатырында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ғимараттарына жапсарлас, ішіне және шатырында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"Газбен жабдықтау</w:t>
            </w:r>
            <w:r>
              <w:br/>
            </w:r>
            <w:r>
              <w:rPr>
                <w:rFonts w:ascii="Times New Roman"/>
                <w:b w:val="false"/>
                <w:i w:val="false"/>
                <w:color w:val="000000"/>
                <w:sz w:val="20"/>
              </w:rPr>
              <w:t>жүйелерінің қауіпсіздігіне</w:t>
            </w:r>
            <w:r>
              <w:br/>
            </w:r>
            <w:r>
              <w:rPr>
                <w:rFonts w:ascii="Times New Roman"/>
                <w:b w:val="false"/>
                <w:i w:val="false"/>
                <w:color w:val="000000"/>
                <w:sz w:val="20"/>
              </w:rPr>
              <w:t>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Трассаның өту орнына байланысты жерасты газ құбырларының трассаларын айналып өту кезеңділігі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3809"/>
        <w:gridCol w:w="1449"/>
        <w:gridCol w:w="1617"/>
        <w:gridCol w:w="4147"/>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құрылыс салынған бөлігіндегі төменгі қысым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құрылыс салынған бөлігіндегі жоғары және орташа қысым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сондай-ақ кент аралық құрылыс салынған бөлігіндегі барлық қысымдар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Қысымы 1,2 МПа-ға дейінгі газ құбырлары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салынған газ құбырлары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пайдалануға берген күні немесе келесі күні </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жылға дейін апатсыз және оқыс жағдайларсыз пайдаланылатын болат газ құбырлары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тарату ұйымының техникалық басшысы белгілейді, бірақ жиілігі: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1 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2 рет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приборлық тексерген кезде 6 айда 1 рет немесе оны өткізусіз 2 айда 1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жылға дейін апатсыз және қолайсыз жағдайларсыз пайдаланылатын полиэтилен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айда 1 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айда 1 рет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айда 1 рет </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 құбырларын созу әдісімен қайта жаңғыртылған немесе синтетикалық мата шлангісімен қалпына келтірілген болат газ құбырлары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тарату ұйымының техникалық жетекшісі бекітеді, бірақ мыналардан жиі емес: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айда 1 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айда 1 рет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айда 1 реттен жиі емес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Шашыраңқы ток көздерінің әсер ету аймағында, агрессиялық тот басуы жоғары топырақта пайдаланылатын және ең аз электрлік әлеуетпен қорғалмаған болат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1 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2 рет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аптада 1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жабынының жойылмаған ақауларымен болат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1 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2 рет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аптада 1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әлеуеттердің оң және белгімен ауысатын мәндерімен болат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2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Қанағаттанарлықсыз техникалық жағдайдағы, ауыстыруға жататын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2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Отырма топыраққа төселген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1 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2 рет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аптада 1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шығуы уақытша тоқтатылған (бинт, бандаж) газ құбырлары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жүргізгенге дейін күн сайын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жұмыстары жүргізілетін жерден 15 м аймақтағы газ құбырлары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құбырының бұзылу қаупін жойғанға дейін күн сайын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бөгеттері мен сайлар арқылы өтетін жерлердегі газ құбырларының жағалау учаскелері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тасқыны кезеңінде күн сайын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Диагностиканың оң нәтижелері кезінде 40 жылдан кейін де пайдаланылатын болат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1 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2 рет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приборлық тексерген кезде 6 айда 1 рет немесе оны өткізусіз 2 айда 1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Диагностиканың оң нәтижелері кезінде 50 жылдан кейін де пайдаланылатын полиэтилен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айда 1 рет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айда 1 рет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айда 1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Диагностиканың теріс нәтижелері кезінде қайта төсеу немесе қайта жаңғыртуға ұсынылған 40 жылдан кейінгі болат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2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Диагностиканың теріс нәтижелері кезінде қайта төсеу немесе қайта жаңғыртуға ұсынылған 50 жылдан кейінгі полиэтилен газ құбырлары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2 рет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Қысымы 1,2 МПа-дан жоғары газ құбырлары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шегіндегі болат газ құбырлары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2 рет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Жоғарыда айтылған жағдайларда жылу электр станциялары шегіндегі болат газ құбырлары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