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edf6" w14:textId="42ce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2009 жылғы 10 наурыздағы N 273 Қаулысы</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бюджет процесін жетілдіру мәселелері бойынша өзгерістер мен толықтырулар енгізу туралы" Қазақстан Республикасының 2008 жылғы 4 желтоқсандағы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1. Коммуналдық меншіктен берілетін облыстардың және Астана қаласының суда құтқару қызметі мемлекеттік мекемелері заңнамада белгіленген тәртіппен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мүліктік кешендер ретінде республикалық меншікке қабылдансын және Қазақстан Республикасы Төтенше жағдайлар министрлігінің қарамағына берілсін. </w:t>
      </w:r>
      <w:r>
        <w:br/>
      </w:r>
      <w:r>
        <w:rPr>
          <w:rFonts w:ascii="Times New Roman"/>
          <w:b w:val="false"/>
          <w:i w:val="false"/>
          <w:color w:val="000000"/>
          <w:sz w:val="28"/>
        </w:rPr>
        <w:t>
</w:t>
      </w:r>
      <w:r>
        <w:rPr>
          <w:rFonts w:ascii="Times New Roman"/>
          <w:b w:val="false"/>
          <w:i w:val="false"/>
          <w:color w:val="000000"/>
          <w:sz w:val="28"/>
        </w:rPr>
        <w:t>
      2. Мемлекеттік мекемелер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қайта аталсын.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Төтенше жағдайлар министрлігі Алматы қаласы Төтенше жағдайлар департаментінің Суда құтқару қызметі" мемлекеттік мекемесі (бұдан әрі - мекеме) құрылсын. </w:t>
      </w:r>
      <w:r>
        <w:br/>
      </w:r>
      <w:r>
        <w:rPr>
          <w:rFonts w:ascii="Times New Roman"/>
          <w:b w:val="false"/>
          <w:i w:val="false"/>
          <w:color w:val="000000"/>
          <w:sz w:val="28"/>
        </w:rPr>
        <w:t>
</w:t>
      </w:r>
      <w:r>
        <w:rPr>
          <w:rFonts w:ascii="Times New Roman"/>
          <w:b w:val="false"/>
          <w:i w:val="false"/>
          <w:color w:val="000000"/>
          <w:sz w:val="28"/>
        </w:rPr>
        <w:t xml:space="preserve">
      4. Мекеме қызметінің негізгі мәні суда құтқару жұмыстарын ұйымдастыру және жүргізу болып белгіленсін. </w:t>
      </w:r>
      <w:r>
        <w:br/>
      </w:r>
      <w:r>
        <w:rPr>
          <w:rFonts w:ascii="Times New Roman"/>
          <w:b w:val="false"/>
          <w:i w:val="false"/>
          <w:color w:val="000000"/>
          <w:sz w:val="28"/>
        </w:rPr>
        <w:t>
</w:t>
      </w:r>
      <w:r>
        <w:rPr>
          <w:rFonts w:ascii="Times New Roman"/>
          <w:b w:val="false"/>
          <w:i w:val="false"/>
          <w:color w:val="000000"/>
          <w:sz w:val="28"/>
        </w:rPr>
        <w:t xml:space="preserve">
      5. Мекемені қаржыландыру тиісті кезеңге арналған республикалық бюджетте Қазақстан Республикасы Төтенше жағдайлар министрлігіне көзделген қаражат есебінен және шегінде жүзеге асырылады деп белгіленсін. </w:t>
      </w:r>
      <w:r>
        <w:br/>
      </w:r>
      <w:r>
        <w:rPr>
          <w:rFonts w:ascii="Times New Roman"/>
          <w:b w:val="false"/>
          <w:i w:val="false"/>
          <w:color w:val="000000"/>
          <w:sz w:val="28"/>
        </w:rPr>
        <w:t>
</w:t>
      </w:r>
      <w:r>
        <w:rPr>
          <w:rFonts w:ascii="Times New Roman"/>
          <w:b w:val="false"/>
          <w:i w:val="false"/>
          <w:color w:val="000000"/>
          <w:sz w:val="28"/>
        </w:rPr>
        <w:t xml:space="preserve">
      6.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15.08.2014 </w:t>
      </w:r>
      <w:r>
        <w:rPr>
          <w:rFonts w:ascii="Times New Roman"/>
          <w:b w:val="false"/>
          <w:i w:val="false"/>
          <w:color w:val="000000"/>
          <w:sz w:val="28"/>
        </w:rPr>
        <w:t>N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N 339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3-бөлімнің 3-бағанында: </w:t>
      </w:r>
      <w:r>
        <w:br/>
      </w:r>
      <w:r>
        <w:rPr>
          <w:rFonts w:ascii="Times New Roman"/>
          <w:b w:val="false"/>
          <w:i w:val="false"/>
          <w:color w:val="000000"/>
          <w:sz w:val="28"/>
        </w:rPr>
        <w:t xml:space="preserve">
      "Қазақстан Республикасы Төтенше жағдайлар министрлігі, оның аумақтық органдарын және оған ведомстволық бағыныстағы мемлекеттік мекемелерді ескере отырып, оның ішінде:" деген жолда: </w:t>
      </w:r>
      <w:r>
        <w:br/>
      </w:r>
      <w:r>
        <w:rPr>
          <w:rFonts w:ascii="Times New Roman"/>
          <w:b w:val="false"/>
          <w:i w:val="false"/>
          <w:color w:val="000000"/>
          <w:sz w:val="28"/>
        </w:rPr>
        <w:t xml:space="preserve">
      "21791" деген сандар "22863" деген сандармен ауыстырылсын; </w:t>
      </w:r>
      <w:r>
        <w:br/>
      </w:r>
      <w:r>
        <w:rPr>
          <w:rFonts w:ascii="Times New Roman"/>
          <w:b w:val="false"/>
          <w:i w:val="false"/>
          <w:color w:val="000000"/>
          <w:sz w:val="28"/>
        </w:rPr>
        <w:t xml:space="preserve">
      "Қазақстан Республикасы Төтенше жағдайлар министрлігіне ведомстволық бағыныстағы мемлекеттік мекемелер, оның ішінде:" деген жолда: </w:t>
      </w:r>
      <w:r>
        <w:br/>
      </w:r>
      <w:r>
        <w:rPr>
          <w:rFonts w:ascii="Times New Roman"/>
          <w:b w:val="false"/>
          <w:i w:val="false"/>
          <w:color w:val="000000"/>
          <w:sz w:val="28"/>
        </w:rPr>
        <w:t xml:space="preserve">
      "17184" деген сандар "18256"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"Суда құтқару қызметі                         1072".</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15.08.2014 </w:t>
      </w:r>
      <w:r>
        <w:rPr>
          <w:rFonts w:ascii="Times New Roman"/>
          <w:b w:val="false"/>
          <w:i w:val="false"/>
          <w:color w:val="000000"/>
          <w:sz w:val="28"/>
        </w:rPr>
        <w:t>N 938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7. Қазақстан Республикасы Төтенше жағдайлар министрлігі: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комитетімен және облыстардың, Астана және Алматы қалаларының әкімдіктерімен бірлесіп, осы қаулының 1-тармағынан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2) осы қаулыны іске асыру жөніндегі өзге де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8. Осы қаулы 2010 жылғы 1 қаңтардан бастап қолданысқа енгізілетін 6-тармақтың 1) тармақшасының тоғызыншы абзацын қоспағанда, 2009 жылғы 1 қаңтардан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10 наурыздағы </w:t>
      </w:r>
      <w:r>
        <w:br/>
      </w:r>
      <w:r>
        <w:rPr>
          <w:rFonts w:ascii="Times New Roman"/>
          <w:b w:val="false"/>
          <w:i w:val="false"/>
          <w:color w:val="000000"/>
          <w:sz w:val="28"/>
        </w:rPr>
        <w:t xml:space="preserve">
N 273 қаулысына    </w:t>
      </w:r>
      <w:r>
        <w:br/>
      </w:r>
      <w:r>
        <w:rPr>
          <w:rFonts w:ascii="Times New Roman"/>
          <w:b w:val="false"/>
          <w:i w:val="false"/>
          <w:color w:val="000000"/>
          <w:sz w:val="28"/>
        </w:rPr>
        <w:t xml:space="preserve">
1-қосымша      </w:t>
      </w:r>
    </w:p>
    <w:bookmarkStart w:name="z23" w:id="1"/>
    <w:p>
      <w:pPr>
        <w:spacing w:after="0"/>
        <w:ind w:left="0"/>
        <w:jc w:val="left"/>
      </w:pPr>
      <w:r>
        <w:rPr>
          <w:rFonts w:ascii="Times New Roman"/>
          <w:b/>
          <w:i w:val="false"/>
          <w:color w:val="000000"/>
        </w:rPr>
        <w:t xml:space="preserve"> 
Мүліктік кешендер ретінде республикалық меншікке қабылданатын және Қазақстан Республикасы Төтенше жағдайлар министрлігінің қарамағына берілетін мемлекеттік мекемелердің тізбесі </w:t>
      </w:r>
    </w:p>
    <w:bookmarkEnd w:id="1"/>
    <w:bookmarkStart w:name="z24" w:id="2"/>
    <w:p>
      <w:pPr>
        <w:spacing w:after="0"/>
        <w:ind w:left="0"/>
        <w:jc w:val="both"/>
      </w:pPr>
      <w:r>
        <w:rPr>
          <w:rFonts w:ascii="Times New Roman"/>
          <w:b w:val="false"/>
          <w:i w:val="false"/>
          <w:color w:val="000000"/>
          <w:sz w:val="28"/>
        </w:rPr>
        <w:t xml:space="preserve">
      1. "Ақмола облысы Жұмылдыру дайындығы, азаматтық қорғаныс, авариялар мен дүлей апаттардың алдын алуды және жоюды ұйымдастыру басқармасының Суда құтқару қызметі" мемлекеттік мекемесі, Көкшетау қаласы. </w:t>
      </w:r>
      <w:r>
        <w:br/>
      </w:r>
      <w:r>
        <w:rPr>
          <w:rFonts w:ascii="Times New Roman"/>
          <w:b w:val="false"/>
          <w:i w:val="false"/>
          <w:color w:val="000000"/>
          <w:sz w:val="28"/>
        </w:rPr>
        <w:t>
</w:t>
      </w:r>
      <w:r>
        <w:rPr>
          <w:rFonts w:ascii="Times New Roman"/>
          <w:b w:val="false"/>
          <w:i w:val="false"/>
          <w:color w:val="000000"/>
          <w:sz w:val="28"/>
        </w:rPr>
        <w:t xml:space="preserve">
      2. Ақтөбе облысы Жұмылдыру дайындығы, азаматтық қорғаныс, авариялар мен дүлей апаттардың алдын алуды және жоюды ұйымдастыру басқармасының "Ақтөбе облыстық мемлекеттік суда құтқару қызметі" мемлекеттік мекемесі, Ақтөбе қаласы. </w:t>
      </w:r>
      <w:r>
        <w:br/>
      </w:r>
      <w:r>
        <w:rPr>
          <w:rFonts w:ascii="Times New Roman"/>
          <w:b w:val="false"/>
          <w:i w:val="false"/>
          <w:color w:val="000000"/>
          <w:sz w:val="28"/>
        </w:rPr>
        <w:t>
</w:t>
      </w:r>
      <w:r>
        <w:rPr>
          <w:rFonts w:ascii="Times New Roman"/>
          <w:b w:val="false"/>
          <w:i w:val="false"/>
          <w:color w:val="000000"/>
          <w:sz w:val="28"/>
        </w:rPr>
        <w:t xml:space="preserve">
      3. "Алматы облыстық суда құтқару қызметі" мемлекеттік мекемесі, Талдықорған қаласы. </w:t>
      </w:r>
      <w:r>
        <w:br/>
      </w:r>
      <w:r>
        <w:rPr>
          <w:rFonts w:ascii="Times New Roman"/>
          <w:b w:val="false"/>
          <w:i w:val="false"/>
          <w:color w:val="000000"/>
          <w:sz w:val="28"/>
        </w:rPr>
        <w:t>
</w:t>
      </w:r>
      <w:r>
        <w:rPr>
          <w:rFonts w:ascii="Times New Roman"/>
          <w:b w:val="false"/>
          <w:i w:val="false"/>
          <w:color w:val="000000"/>
          <w:sz w:val="28"/>
        </w:rPr>
        <w:t xml:space="preserve">
      4. Атырау облысы Жұмылдыру дайындығы, азаматтық қорғаныс, авариялар мен дүлей апаттардың алдын алуды және жоюды ұйымдастыру басқармасының "Облыстық суда құтқару қызметі" мемлекеттік мекемесі, Атырау қаласы. </w:t>
      </w:r>
      <w:r>
        <w:br/>
      </w:r>
      <w:r>
        <w:rPr>
          <w:rFonts w:ascii="Times New Roman"/>
          <w:b w:val="false"/>
          <w:i w:val="false"/>
          <w:color w:val="000000"/>
          <w:sz w:val="28"/>
        </w:rPr>
        <w:t>
</w:t>
      </w:r>
      <w:r>
        <w:rPr>
          <w:rFonts w:ascii="Times New Roman"/>
          <w:b w:val="false"/>
          <w:i w:val="false"/>
          <w:color w:val="000000"/>
          <w:sz w:val="28"/>
        </w:rPr>
        <w:t xml:space="preserve">
      5. "Шығыс Қазақстан облыстық суда құтқару қызметі орталығы" мемлекеттік мекемесі, Өскемен қаласы. </w:t>
      </w:r>
      <w:r>
        <w:br/>
      </w:r>
      <w:r>
        <w:rPr>
          <w:rFonts w:ascii="Times New Roman"/>
          <w:b w:val="false"/>
          <w:i w:val="false"/>
          <w:color w:val="000000"/>
          <w:sz w:val="28"/>
        </w:rPr>
        <w:t>
</w:t>
      </w:r>
      <w:r>
        <w:rPr>
          <w:rFonts w:ascii="Times New Roman"/>
          <w:b w:val="false"/>
          <w:i w:val="false"/>
          <w:color w:val="000000"/>
          <w:sz w:val="28"/>
        </w:rPr>
        <w:t xml:space="preserve">
      6. "Жамбыл облыстық суда құтқару қызметі" мемлекеттік мекемесі, Тараз қаласы. </w:t>
      </w:r>
      <w:r>
        <w:br/>
      </w:r>
      <w:r>
        <w:rPr>
          <w:rFonts w:ascii="Times New Roman"/>
          <w:b w:val="false"/>
          <w:i w:val="false"/>
          <w:color w:val="000000"/>
          <w:sz w:val="28"/>
        </w:rPr>
        <w:t>
</w:t>
      </w:r>
      <w:r>
        <w:rPr>
          <w:rFonts w:ascii="Times New Roman"/>
          <w:b w:val="false"/>
          <w:i w:val="false"/>
          <w:color w:val="000000"/>
          <w:sz w:val="28"/>
        </w:rPr>
        <w:t xml:space="preserve">
      7. "Батыс Қазақстан облыстық суда құтқару қызметі" мемлекеттік  мекемесі, Орал қаласы. </w:t>
      </w:r>
      <w:r>
        <w:br/>
      </w:r>
      <w:r>
        <w:rPr>
          <w:rFonts w:ascii="Times New Roman"/>
          <w:b w:val="false"/>
          <w:i w:val="false"/>
          <w:color w:val="000000"/>
          <w:sz w:val="28"/>
        </w:rPr>
        <w:t>
</w:t>
      </w:r>
      <w:r>
        <w:rPr>
          <w:rFonts w:ascii="Times New Roman"/>
          <w:b w:val="false"/>
          <w:i w:val="false"/>
          <w:color w:val="000000"/>
          <w:sz w:val="28"/>
        </w:rPr>
        <w:t xml:space="preserve">
      8. "Қарағанды облыстық суда құтқару қызметі" мемлекеттік мекемесі, Қарағанды қаласы. </w:t>
      </w:r>
      <w:r>
        <w:br/>
      </w:r>
      <w:r>
        <w:rPr>
          <w:rFonts w:ascii="Times New Roman"/>
          <w:b w:val="false"/>
          <w:i w:val="false"/>
          <w:color w:val="000000"/>
          <w:sz w:val="28"/>
        </w:rPr>
        <w:t>
</w:t>
      </w:r>
      <w:r>
        <w:rPr>
          <w:rFonts w:ascii="Times New Roman"/>
          <w:b w:val="false"/>
          <w:i w:val="false"/>
          <w:color w:val="000000"/>
          <w:sz w:val="28"/>
        </w:rPr>
        <w:t xml:space="preserve">
      9. "Қызылорда облысының облыстық суда құтқару қызметі" мемлекеттік мекемесі, Қызылорда қаласы. </w:t>
      </w:r>
      <w:r>
        <w:br/>
      </w:r>
      <w:r>
        <w:rPr>
          <w:rFonts w:ascii="Times New Roman"/>
          <w:b w:val="false"/>
          <w:i w:val="false"/>
          <w:color w:val="000000"/>
          <w:sz w:val="28"/>
        </w:rPr>
        <w:t>
</w:t>
      </w:r>
      <w:r>
        <w:rPr>
          <w:rFonts w:ascii="Times New Roman"/>
          <w:b w:val="false"/>
          <w:i w:val="false"/>
          <w:color w:val="000000"/>
          <w:sz w:val="28"/>
        </w:rPr>
        <w:t xml:space="preserve">
      10. "Қостанай облыстық суда құтқару қызметінің орталығы" мемлекеттік мекемесі, Қостанай қаласы. </w:t>
      </w:r>
      <w:r>
        <w:br/>
      </w:r>
      <w:r>
        <w:rPr>
          <w:rFonts w:ascii="Times New Roman"/>
          <w:b w:val="false"/>
          <w:i w:val="false"/>
          <w:color w:val="000000"/>
          <w:sz w:val="28"/>
        </w:rPr>
        <w:t>
</w:t>
      </w:r>
      <w:r>
        <w:rPr>
          <w:rFonts w:ascii="Times New Roman"/>
          <w:b w:val="false"/>
          <w:i w:val="false"/>
          <w:color w:val="000000"/>
          <w:sz w:val="28"/>
        </w:rPr>
        <w:t xml:space="preserve">
      11. "Маңғыстау облысы Жұмылдыру дайындығы, азаматтық қорғаныс, авариялар мен дүлей апаттардың алдын алуды және жоюды ұйымдастыру басқармасының Суда құтқару қызметі" мемлекеттік мекемесі, Ақтау қаласы. </w:t>
      </w:r>
      <w:r>
        <w:br/>
      </w:r>
      <w:r>
        <w:rPr>
          <w:rFonts w:ascii="Times New Roman"/>
          <w:b w:val="false"/>
          <w:i w:val="false"/>
          <w:color w:val="000000"/>
          <w:sz w:val="28"/>
        </w:rPr>
        <w:t>
</w:t>
      </w:r>
      <w:r>
        <w:rPr>
          <w:rFonts w:ascii="Times New Roman"/>
          <w:b w:val="false"/>
          <w:i w:val="false"/>
          <w:color w:val="000000"/>
          <w:sz w:val="28"/>
        </w:rPr>
        <w:t xml:space="preserve">
      12. Облыс әкімінің "Павлодар облыстық суда құтқару қызметі" мемлекеттік мекемесі, Павлодар қаласы. </w:t>
      </w:r>
      <w:r>
        <w:br/>
      </w:r>
      <w:r>
        <w:rPr>
          <w:rFonts w:ascii="Times New Roman"/>
          <w:b w:val="false"/>
          <w:i w:val="false"/>
          <w:color w:val="000000"/>
          <w:sz w:val="28"/>
        </w:rPr>
        <w:t>
</w:t>
      </w:r>
      <w:r>
        <w:rPr>
          <w:rFonts w:ascii="Times New Roman"/>
          <w:b w:val="false"/>
          <w:i w:val="false"/>
          <w:color w:val="000000"/>
          <w:sz w:val="28"/>
        </w:rPr>
        <w:t xml:space="preserve">
      13. "Солтүстік Қазақстан облыстық мемлекеттік суда құтқару қызметі" мемлекеттік мекемесі, Петропавл қаласы. </w:t>
      </w:r>
      <w:r>
        <w:br/>
      </w:r>
      <w:r>
        <w:rPr>
          <w:rFonts w:ascii="Times New Roman"/>
          <w:b w:val="false"/>
          <w:i w:val="false"/>
          <w:color w:val="000000"/>
          <w:sz w:val="28"/>
        </w:rPr>
        <w:t>
</w:t>
      </w:r>
      <w:r>
        <w:rPr>
          <w:rFonts w:ascii="Times New Roman"/>
          <w:b w:val="false"/>
          <w:i w:val="false"/>
          <w:color w:val="000000"/>
          <w:sz w:val="28"/>
        </w:rPr>
        <w:t xml:space="preserve">
      14. "Оңтүстік Қазақстан облыстық суда құтқару қызметі" мемлекеттік мекемесі, Шымкент қаласы. </w:t>
      </w:r>
      <w:r>
        <w:br/>
      </w:r>
      <w:r>
        <w:rPr>
          <w:rFonts w:ascii="Times New Roman"/>
          <w:b w:val="false"/>
          <w:i w:val="false"/>
          <w:color w:val="000000"/>
          <w:sz w:val="28"/>
        </w:rPr>
        <w:t>
</w:t>
      </w:r>
      <w:r>
        <w:rPr>
          <w:rFonts w:ascii="Times New Roman"/>
          <w:b w:val="false"/>
          <w:i w:val="false"/>
          <w:color w:val="000000"/>
          <w:sz w:val="28"/>
        </w:rPr>
        <w:t xml:space="preserve">
      15. "Астана қаласының суда құтқару қызметі" мемлекеттік мекемесі, Астана қаласы.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10 наурыздағы </w:t>
      </w:r>
      <w:r>
        <w:br/>
      </w:r>
      <w:r>
        <w:rPr>
          <w:rFonts w:ascii="Times New Roman"/>
          <w:b w:val="false"/>
          <w:i w:val="false"/>
          <w:color w:val="000000"/>
          <w:sz w:val="28"/>
        </w:rPr>
        <w:t xml:space="preserve">
N 273 қаулысына    </w:t>
      </w:r>
      <w:r>
        <w:br/>
      </w:r>
      <w:r>
        <w:rPr>
          <w:rFonts w:ascii="Times New Roman"/>
          <w:b w:val="false"/>
          <w:i w:val="false"/>
          <w:color w:val="000000"/>
          <w:sz w:val="28"/>
        </w:rPr>
        <w:t xml:space="preserve">
2-қосымша       </w:t>
      </w:r>
    </w:p>
    <w:bookmarkStart w:name="z39" w:id="3"/>
    <w:p>
      <w:pPr>
        <w:spacing w:after="0"/>
        <w:ind w:left="0"/>
        <w:jc w:val="left"/>
      </w:pPr>
      <w:r>
        <w:rPr>
          <w:rFonts w:ascii="Times New Roman"/>
          <w:b/>
          <w:i w:val="false"/>
          <w:color w:val="000000"/>
        </w:rPr>
        <w:t xml:space="preserve"> 
Қайта аталатын мемлекеттік мекемелердің тізбесі </w:t>
      </w:r>
    </w:p>
    <w:bookmarkEnd w:id="3"/>
    <w:bookmarkStart w:name="z40" w:id="4"/>
    <w:p>
      <w:pPr>
        <w:spacing w:after="0"/>
        <w:ind w:left="0"/>
        <w:jc w:val="both"/>
      </w:pPr>
      <w:r>
        <w:rPr>
          <w:rFonts w:ascii="Times New Roman"/>
          <w:b w:val="false"/>
          <w:i w:val="false"/>
          <w:color w:val="000000"/>
          <w:sz w:val="28"/>
        </w:rPr>
        <w:t xml:space="preserve">
      1. "Ақмола облысы Жұмылдыру дайындығы, азаматтық қорғаныс, авариялар мен дүлей апаттардың алдын алуды және жоюды ұйымдастыру басқармасының Суда құтқару қызметі" мемлекеттік мекемесі "Қазақстан Республикасы Төтенше жағдайлар министрлігі Ақмола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2. "Ақтөбе облысы Жұмылдыру дайындығы, азаматтық қорғаныс, авариялар мен дүлей апаттардың алдын алуды және жоюды ұйымдастыру басқармасының Ақтөбе облыстық мемлекеттік суда құтқару қызметі" мемлекеттік мекемесі "Қазақстан Республикасы Төтенше жағдайлар министрлігі Ақтөбе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3. "Алматы облыстық мемлекеттік суда құтқару қызметі" мемлекеттік мекемесі "Қазақстан Республикасы Төтенше жағдайлар министрлігі Алматы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4. "Атырау облысы Жұмылдыру дайындығы, азаматтық қорғаныс, авариялар мен дүлей апаттардың алдын алуды және жоюды ұйымдастыру басқармасының Облыстық суда құтқару қызметі" мемлекеттік мекемесі "Қазақстан Республикасы Төтенше жағдайлар министрлігі Атырау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5. "Шығыс Қазақстан облыстық суда құтқару қызметінің орталығы" мемлекеттік мекемесі "Қазақстан Республикасы Төтенше жағдайлар министрлігі Шығыс Қазақстан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6. "Жамбыл облыстық суда құтқару қызметі" мемлекеттік мекемесі "Қазақстан Республикасы Төтенше жағдайлар министрлігі Жамбыл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7. "Батыс Қазақстан облыстық суда құтқару қызметі" мемлекеттік мекемесі "Қазақстан Республикасы Төтенше жағдайлар министрлігі Батыс Қазақстан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8. "Қарағанды облыстық суда-құтқару қызметі" мемлекеттік мекемесі "Қазақстан Республикасы Төтенше жағдайлар министрлігі Қарағанды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9. "Қызылорда облысы облыстық суда құтқару қызметі" мемлекеттік мекемесі "Қазақстан Республикасы Төтенше жағдайлар министрлігі Қызылорда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10. "Қостанай облыстық суда құтқару қызметінің орталығы" мемлекеттік мекемесі "Қазақстан Республикасы Төтенше жағдайлар министрлігі Қостанай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11. "Маңғыстау облысы Жұмылдыру дайындығы, азаматтық қорғаныс, авариялар мен дүлей апаттардың алдын алуды және жоюды ұйымдастыру Басқармасының Суда құтқару қызметі" мемлекеттік мекемесі "Қазақстан Республикасы Төтенше жағдайлар министрлігі Маңғыстау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12. "Облыс әкімінің Павлодар облыстық суда құтқару қызметі" мемлекеттік мекемесі "Қазақстан Республикасы Төтенше жағдайлар министрлігі Павлодар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13. "Солтүстік Қазақстан облыстық мемлекеттік суда құтқару қызметі" мемлекеттік мекемесі "Қазақстан Республикасы Төтенше жағдайлар министрлігі Солтүстік Қазақстан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14. "Оңтүстік Қазақстан облыстық суда құтқару қызметі" мемлекеттік мекемесі "Қазақстан Республикасы Төтенше жағдайлар министрлігі Оңтүстік Қазақстан облысы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15. "Астана қаласының суда құтқару қызметі" мемлекеттік мекемесі "Қазақстан Республикасы Төтенше жағдайлар министрлігі Астана қаласы Төтенше жағдайлар департаментінің Суда құтқару қызметі"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16. "Қазақстан Республикасы Төтенше жағдайлар министрлігінің Ақтөбе қаласы жедел-құтқару жасағы" мемлекеттік мекемесі "Қазақстан Республикасы Төтенше жағдайлар министрлігі Ақтөбе облысы Төтенше жағдайлар департаментінің жедел-құтқару жасағы"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17. "Қазақстан Республикасы Төтенше жағдайлар министрлігінің Екібастұз қаласы жедел-құтқару жасағы" мемлекеттік мекемесі "Қазақстан Республикасы Төтенше жағдайлар министрлігінің Павлодар облысы Төтенше жағдайлар департаменті Екібастұз қаласы Төтенше жағдайлар басқармасының жедел-құтқару жасағы"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 Төтенше жағдайлар министрлігінің Қарағанды қаласы жедел-құтқару жасағы" мемлекеттік мекемесі "Қазақстан Республикасы Төтенше жағдайлар министрлігі Қарағанды облысы Төтенше жағдайлар департаментінің жедел-құтқару жасағы"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19. "Қазақстан Республикасы Төтенше жағдайлар министрлігінің Қызылорда қаласы жедел-құтқару жасағы" мемлекеттік мекемесі "Қазақстан Республикасы Төтенше жағдайлар министрлігі Қызылорда облысы Төтенше жағдайлар департаментінің жедел-құтқару жасағы"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20. "Қазақстан Республикасы Төтенше жағдайлар министрлігінің Павлодар қаласы жедел-құтқару жасағы" мемлекеттік мекемесі "Қазақстан Республикасы Төтенше жағдайлар министрлігі Павлодар облысы Төтенше жағдайлар департаментінің жедел-құтқару жасағы"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21. "Қазақстан Республикасы Төтенше жағдайлар министрлігінің Тараз қаласы жедел-құтқару жасағы" мемлекеттік мекемесі "Қазақстан Республикасы Төтенше жағдайлар министрлігі Жамбыл облысы Төтенше жағдайлар департаментінің жедел-құтқару жасағы"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22. "Қазақстан Республикасы Төтенше жағдайлар министрлігінің Орал қаласы жедел-құтқару жасағы" мемлекеттік мекемесі "Қазақстан Республикасы Төтенше жағдайлар министрлігі Батыс Қазақстан облысы Төтенше жағдайлар департаментінің жедел-құтқару жасағы" мемлекеттік мекемесі болып. </w:t>
      </w:r>
      <w:r>
        <w:br/>
      </w:r>
      <w:r>
        <w:rPr>
          <w:rFonts w:ascii="Times New Roman"/>
          <w:b w:val="false"/>
          <w:i w:val="false"/>
          <w:color w:val="000000"/>
          <w:sz w:val="28"/>
        </w:rPr>
        <w:t>
</w:t>
      </w:r>
      <w:r>
        <w:rPr>
          <w:rFonts w:ascii="Times New Roman"/>
          <w:b w:val="false"/>
          <w:i w:val="false"/>
          <w:color w:val="000000"/>
          <w:sz w:val="28"/>
        </w:rPr>
        <w:t xml:space="preserve">
      23. "Қазақстан Республикасы Төтенше жағдайлар министрлігінің Шымкент қаласы жедел-құтқару жасағы" мемлекеттік мекемесі "Қазақстан Республикасы Төтенше жағдайлар министрлігі Оңтүстік Қазақстан облысы Төтенше жағдайлар департаментінің жедел-құтқару жасағы" мемлекеттік мекемесі болып.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10 наурыздағы </w:t>
      </w:r>
      <w:r>
        <w:br/>
      </w:r>
      <w:r>
        <w:rPr>
          <w:rFonts w:ascii="Times New Roman"/>
          <w:b w:val="false"/>
          <w:i w:val="false"/>
          <w:color w:val="000000"/>
          <w:sz w:val="28"/>
        </w:rPr>
        <w:t xml:space="preserve">
N 273 қаулысына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28 қазандағы </w:t>
      </w:r>
      <w:r>
        <w:br/>
      </w:r>
      <w:r>
        <w:rPr>
          <w:rFonts w:ascii="Times New Roman"/>
          <w:b w:val="false"/>
          <w:i w:val="false"/>
          <w:color w:val="000000"/>
          <w:sz w:val="28"/>
        </w:rPr>
        <w:t xml:space="preserve">
N 1112 қаулысымен   </w:t>
      </w:r>
      <w:r>
        <w:br/>
      </w:r>
      <w:r>
        <w:rPr>
          <w:rFonts w:ascii="Times New Roman"/>
          <w:b w:val="false"/>
          <w:i w:val="false"/>
          <w:color w:val="000000"/>
          <w:sz w:val="28"/>
        </w:rPr>
        <w:t xml:space="preserve">
бекітілген      </w:t>
      </w:r>
    </w:p>
    <w:bookmarkStart w:name="z63" w:id="5"/>
    <w:p>
      <w:pPr>
        <w:spacing w:after="0"/>
        <w:ind w:left="0"/>
        <w:jc w:val="left"/>
      </w:pPr>
      <w:r>
        <w:rPr>
          <w:rFonts w:ascii="Times New Roman"/>
          <w:b/>
          <w:i w:val="false"/>
          <w:color w:val="000000"/>
        </w:rPr>
        <w:t xml:space="preserve"> 
Қазақстан Республикасы Төтенше жағдайлар министрлігіне ведомстволық бағынысты мемлекеттік мекемелердің тізбесі </w:t>
      </w:r>
    </w:p>
    <w:bookmarkEnd w:id="5"/>
    <w:p>
      <w:pPr>
        <w:spacing w:after="0"/>
        <w:ind w:left="0"/>
        <w:jc w:val="both"/>
      </w:pPr>
      <w:r>
        <w:rPr>
          <w:rFonts w:ascii="Times New Roman"/>
          <w:b w:val="false"/>
          <w:i w:val="false"/>
          <w:color w:val="ff0000"/>
          <w:sz w:val="28"/>
        </w:rPr>
        <w:t xml:space="preserve">      Ескерту. 3-қосымшаның күші жойылды - ҚР Үкіметінің 15.08.2014 </w:t>
      </w:r>
      <w:r>
        <w:rPr>
          <w:rFonts w:ascii="Times New Roman"/>
          <w:b w:val="false"/>
          <w:i w:val="false"/>
          <w:color w:val="ff0000"/>
          <w:sz w:val="28"/>
        </w:rPr>
        <w:t>N 938</w:t>
      </w:r>
      <w:r>
        <w:rPr>
          <w:rFonts w:ascii="Times New Roman"/>
          <w:b w:val="false"/>
          <w:i w:val="false"/>
          <w:color w:val="ff0000"/>
          <w:sz w:val="28"/>
        </w:rPr>
        <w:t xml:space="preserve">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