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9a0e6" w14:textId="5c9a0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Ә.Х. Біралиев, З.С. Сәрсембаев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Үкіметінің 2009 жылғы 12 наурыздағы N 295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Қоршаған ортаны қорғау министрлігіндегі атқарған қызметтерінен мыналар босатылсын: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Біралиев Әлжан Хамидолаұлы - вице-министр;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Сәрсембаев Зейнолла Сәкенұлы - вице-министр.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