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cadb" w14:textId="82dc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11 қыркүйектегі N 993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наурыздағы N 320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Премьер-Министрі Кеңсесінің мәселелері" туралы Қазақстан Республикасы Үкіметінің 2002 жылғы 11 қыркүйектегі N 993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2002 ж., N 29, 327-құжат)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Премьер-Министрінің Кеңсесі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"Бейбітшілік көшесі, 11" деген сөздер "Орынбор көшесі, 6, "Үкімет үйі"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