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f0614" w14:textId="f3f06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23 желтоқсандағы N 1229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14 наурыздағы N 321 Қаулысы. Күші жойылды - Қазақстан Республикасы Үкіметінің 2018 жылғы 29 желтоқсандағы № 922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29.12.2018 </w:t>
      </w:r>
      <w:r>
        <w:rPr>
          <w:rFonts w:ascii="Times New Roman"/>
          <w:b w:val="false"/>
          <w:i w:val="false"/>
          <w:color w:val="ff0000"/>
          <w:sz w:val="28"/>
        </w:rPr>
        <w:t>№ 922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"Тауарлар импортын қосылған құн салығынан босату ережесін бекіту туралы" Қазақстан Республикасы Үкіметінің 2008 жылғы 23 желтоқсандағы N 1229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мен толықтыру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Тауарлар импортын қосылған құн салығынан босату ережесінде: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абзацта "медициналық" деген сөз "*медициналық" деген сөзбен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бесінші абзацта: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"дәрілік заттарды" деген сөздер "**дәрілік заттарды"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"өндіру" деген сөзден кейін "немесе көтерме саудада өткізу"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жетінші абзацта "дәрілік заттардың" деген сөздер "***дәрілік заттардың" деген сөздермен ауыстырылсын.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2009 жылғы 1 қаңтардан бастап қолданысқа енгізіледі және ресми жариялануға тиіс.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