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11872" w14:textId="c111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2009 жылғы 20 наурыздағы N 374 Қаулысы</w:t>
      </w:r>
    </w:p>
    <w:p>
      <w:pPr>
        <w:spacing w:after="0"/>
        <w:ind w:left="0"/>
        <w:jc w:val="both"/>
      </w:pPr>
      <w:r>
        <w:rPr>
          <w:rFonts w:ascii="Times New Roman"/>
          <w:b w:val="false"/>
          <w:i w:val="false"/>
          <w:color w:val="000000"/>
          <w:sz w:val="28"/>
        </w:rPr>
        <w:t>
      Қазақстан Республикасының Үкіметі 
</w:t>
      </w:r>
      <w:r>
        <w:rPr>
          <w:rFonts w:ascii="Times New Roman"/>
          <w:b w:val="false"/>
          <w:i w:val="false"/>
          <w:color w:val="000000"/>
          <w:sz w:val="28"/>
        </w:rPr>
        <w:t>
</w:t>
      </w:r>
      <w:r>
        <w:rPr>
          <w:rFonts w:ascii="Times New Roman"/>
          <w:b/>
          <w:i w:val="false"/>
          <w:color w:val="000000"/>
          <w:sz w:val="28"/>
        </w:rPr>
        <w:t>
Қ
</w:t>
      </w:r>
      <w:r>
        <w:rPr>
          <w:rFonts w:ascii="Times New Roman"/>
          <w:b w:val="false"/>
          <w:i w:val="false"/>
          <w:color w:val="000000"/>
          <w:sz w:val="28"/>
        </w:rPr>
        <w:t>
</w:t>
      </w:r>
      <w:r>
        <w:rPr>
          <w:rFonts w:ascii="Times New Roman"/>
          <w:b/>
          <w:i w:val="false"/>
          <w:color w:val="000000"/>
          <w:sz w:val="28"/>
        </w:rPr>
        <w:t>
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Мыналар қайта ұйымдастырылсын:
</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Ақмола облысы бойынша Салық департаменті" мемлекеттік мекемесі одан "Қазақстан Республикасы Қаржы министрлігінің Салық комитеті Ақмола облысы бойынша Салық департаментінің Көкшетау қаласы бойынша Салық басқармасы" мемлекеттік мекемесін бөлу жолымен;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Салық комитетінің Алматы облысы бойынша Салық департаменті" мемлекеттік мекемесі одан "Қазақстан Республикасы Қаржы министрлігінің Салық комитеті Алматы облысы бойынша Салық департаментінің Талдықорған қаласы бойынша Салық басқармасы" мемлекеттік мекемесін бөлу жолымен;
</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Салық комитетінің Атырау облысы бойынша Салық департаменті" мемлекеттік мекемесі одан "Қазақстан Республикасы Қаржы министрлігінің Салық комитеті Атырау облысы бойынша Салық департаментінің Атырау қаласы бойынша Салық басқармасы" мемлекеттік мекемесін бөлу жолымен;
</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Салық комитетінің Жамбыл облысы бойынша Салық департаменті" мемлекеттік мекемесі одан "Қазақстан Республикасы Қаржы министрлігінің Салық комитеті Жамбыл облысы бойынша Салық департаментінің Тараз қаласы бойынша Салық басқармасы" мемлекеттік мекемесін бөлу жолымен;
</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министрлігі Салық комитетінің Батыс Қазақстан облысы бойынша Салық департаменті" мемлекеттік мекемесі одан "Қазақстан Республикасы Қаржы министрлігінің Салық комитеті Батыс Қазақстан облысы бойынша Салық департаментінің Орал қаласы бойынша Салық басқармасы" мемлекеттік мекемесін бөлу жолымен;
</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министрлігі Салық комитетінің Қызылорда облысы бойынша Салық департаменті" мемлекеттік мекемесі одан "Қазақстан Республикасы Қаржы министрлігінің Салық комитеті Қызылорда облысы бойынша Салық департаментінің Қызылорда қаласы бойынша Салық басқармасы" мемлекеттік мекемесін бөлу жолымен;
</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министрлігінің Салық комитеті Оңтүстік Қазақстан облысы бойынша Салық департаментінің Шымкент қаласы бойынша Салық басқармасы" мемлекеттік мекемесі одан "Қазақстан Республикасы Қаржы министрлігінің Салық комитеті Оңтүстік Қазақстан облысы бойынша Салық департаментінің Абай ауданы бойынша Салық басқармасы" мемлекеттік мекемесін, "Қазақстан Республикасы Қаржы министрлігінің Салық комитеті Оңтүстік Қазақстан облысы бойынша Салық департаментінің Әл Фараби ауданы бойынша Салық басқармасы" мемлекеттік мекемесін, "Қазақстан Республикасы Қаржы министрлігінің Салық комитеті Оңтүстік Қазақстан облысы бойынша Салық департаментінің Еңбекші ауданы бойынша Салық басқармасы" мемлекеттік мекемесін бөлу жолымен.
</w:t>
      </w:r>
      <w:r>
        <w:br/>
      </w:r>
      <w:r>
        <w:rPr>
          <w:rFonts w:ascii="Times New Roman"/>
          <w:b w:val="false"/>
          <w:i w:val="false"/>
          <w:color w:val="000000"/>
          <w:sz w:val="28"/>
        </w:rPr>
        <w:t>
</w:t>
      </w:r>
      <w:r>
        <w:rPr>
          <w:rFonts w:ascii="Times New Roman"/>
          <w:b w:val="false"/>
          <w:i w:val="false"/>
          <w:color w:val="000000"/>
          <w:sz w:val="28"/>
        </w:rPr>
        <w:t>
      2. Қоса беріліп отырған Қазақстан Республикасы Үкіметінің кейбір шешімдеріне енгізілетін өзгерістер мен толықтырулар бекітілсін.
</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Қаржы министрлігі Қазынашылық комитетінің мәселелері" туралы Қазақстан Республикасы Үкіметінің 1999 жылғы 24 мамырдағы N 626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1999 ж., N 22, 215-құжат);
</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министрлігі Мемлекеттік мүлік және жекешелендіру комитетінің мәселелері" туралы Қазақстан Республикасы Үкіметінің 1999 жылғы 5 шілдедегі N 930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ПҮАЖ-ы, 1999 ж., N 32-33, 295-құжат).
</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20 наурыздағы
</w:t>
      </w:r>
      <w:r>
        <w:br/>
      </w:r>
      <w:r>
        <w:rPr>
          <w:rFonts w:ascii="Times New Roman"/>
          <w:b w:val="false"/>
          <w:i w:val="false"/>
          <w:color w:val="000000"/>
          <w:sz w:val="28"/>
        </w:rPr>
        <w:t>
N 374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Үкіметінің кейбір шешімдеріне енгізілетін өзгерістер мен қосымшалар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Қаржы министрлігі Салық комитетінің мәселелері" туралы Қазақстан Республикасы Үкіметінің 2002  жылғы 9 қазандағы N 1102 
</w:t>
      </w:r>
      <w:r>
        <w:rPr>
          <w:rFonts w:ascii="Times New Roman"/>
          <w:b w:val="false"/>
          <w:i w:val="false"/>
          <w:color w:val="000000"/>
          <w:sz w:val="28"/>
        </w:rPr>
        <w:t xml:space="preserve"> қаулысында </w:t>
      </w:r>
      <w:r>
        <w:rPr>
          <w:rFonts w:ascii="Times New Roman"/>
          <w:b w:val="false"/>
          <w:i w:val="false"/>
          <w:color w:val="000000"/>
          <w:sz w:val="28"/>
        </w:rPr>
        <w:t>
 1-тармақтың 3) тармақшасы алынып тасталсын (Қазақстан Республикасының ПҮАЖ-ы, 2002 ж., N 33, 359-құжат).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Кедендік бақылау комитетінің мәселелері" туралы Қазақстан Республикасы Үкіметінің 2004 жылғы 29 қазандағы N 1133 
</w:t>
      </w:r>
      <w:r>
        <w:rPr>
          <w:rFonts w:ascii="Times New Roman"/>
          <w:b w:val="false"/>
          <w:i w:val="false"/>
          <w:color w:val="000000"/>
          <w:sz w:val="28"/>
        </w:rPr>
        <w:t xml:space="preserve"> қаулысында </w:t>
      </w:r>
      <w:r>
        <w:rPr>
          <w:rFonts w:ascii="Times New Roman"/>
          <w:b w:val="false"/>
          <w:i w:val="false"/>
          <w:color w:val="000000"/>
          <w:sz w:val="28"/>
        </w:rPr>
        <w:t>
 3-тармақтың 3) тармақшасы алынып тасталсын (Қазақстан Республикасының ПҮАЖ-ы, 2004 ж., N 43, 541-құжат).
</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Қаржылық бақылау және мемлекеттік сатып алу комитетінің кейбір мәселелері" туралы Қазақстан Республикасы Үкіметінің 2004 жылғы 29 қазандағы N 1134 
</w:t>
      </w:r>
      <w:r>
        <w:rPr>
          <w:rFonts w:ascii="Times New Roman"/>
          <w:b w:val="false"/>
          <w:i w:val="false"/>
          <w:color w:val="000000"/>
          <w:sz w:val="28"/>
        </w:rPr>
        <w:t xml:space="preserve"> қаулысында </w:t>
      </w:r>
      <w:r>
        <w:rPr>
          <w:rFonts w:ascii="Times New Roman"/>
          <w:b w:val="false"/>
          <w:i w:val="false"/>
          <w:color w:val="000000"/>
          <w:sz w:val="28"/>
        </w:rPr>
        <w:t>
 4-тармақтың 3) тармақшасы алынып тасталсын (Қазақстан Республикасының ПҮАЖ-ы, 2004 ж., N 43, 542-құжат).
</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министрлігінің кейбір мәселелері туралы" Қазақстан Республикасы Үкіметінің 2008 жылғы 24 сәуірдегі N 387 
</w:t>
      </w:r>
      <w:r>
        <w:rPr>
          <w:rFonts w:ascii="Times New Roman"/>
          <w:b w:val="false"/>
          <w:i w:val="false"/>
          <w:color w:val="000000"/>
          <w:sz w:val="28"/>
        </w:rPr>
        <w:t xml:space="preserve"> қаулысында </w:t>
      </w:r>
      <w:r>
        <w:rPr>
          <w:rFonts w:ascii="Times New Roman"/>
          <w:b w:val="false"/>
          <w:i w:val="false"/>
          <w:color w:val="000000"/>
          <w:sz w:val="28"/>
        </w:rPr>
        <w:t>
 (Қазақстан Республикасының ПҮАЖ-ы, 2008 ж., N 22, 205-құжат):
</w:t>
      </w:r>
      <w:r>
        <w:br/>
      </w:r>
      <w:r>
        <w:rPr>
          <w:rFonts w:ascii="Times New Roman"/>
          <w:b w:val="false"/>
          <w:i w:val="false"/>
          <w:color w:val="000000"/>
          <w:sz w:val="28"/>
        </w:rPr>
        <w:t>
      мынадай мазмұндағы 5-1-тармақпен толықтырылсын:
</w:t>
      </w:r>
      <w:r>
        <w:br/>
      </w:r>
      <w:r>
        <w:rPr>
          <w:rFonts w:ascii="Times New Roman"/>
          <w:b w:val="false"/>
          <w:i w:val="false"/>
          <w:color w:val="000000"/>
          <w:sz w:val="28"/>
        </w:rPr>
        <w:t>
      "5-1. Мыналар бекітілсін:
</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Салық комитетінің аумақтық органдары - мемлекеттік мекемелерінің тізбесі;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Қаржылық бақылау комитетінің аумақтық инспекциялары - мемлекеттік мекемелерінің тізбесі;
</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Қазынашылық комитетінің аумақтық органдары - мемлекеттік мекемелерінің тізбесі;
</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Мемлекеттік мүлік және жекешелендіру комитетінің өңіраралық мемлекеттік мүлік және жекешелендіру департаменттері - мемлекеттік мекемелерінің тізбесі;
</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министрлігі Дәрменсіз борышкерлермен жұмыс комитетінің өңіраралық департаменттері - мемлекеттік мекемелерінің тізбесі;
</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министрлігі Кедендік бақылау комитетінің аумақтық органдары - мемлекеттік мекемелерінің тізбесі;";
</w:t>
      </w:r>
      <w:r>
        <w:br/>
      </w:r>
      <w:r>
        <w:rPr>
          <w:rFonts w:ascii="Times New Roman"/>
          <w:b w:val="false"/>
          <w:i w:val="false"/>
          <w:color w:val="000000"/>
          <w:sz w:val="28"/>
        </w:rPr>
        <w:t>
      мынадай мазмұндағы:
</w:t>
      </w:r>
      <w:r>
        <w:br/>
      </w:r>
      <w:r>
        <w:rPr>
          <w:rFonts w:ascii="Times New Roman"/>
          <w:b w:val="false"/>
          <w:i w:val="false"/>
          <w:color w:val="000000"/>
          <w:sz w:val="28"/>
        </w:rPr>
        <w:t>
</w:t>
      </w:r>
      <w:r>
        <w:rPr>
          <w:rFonts w:ascii="Times New Roman"/>
          <w:b w:val="false"/>
          <w:i w:val="false"/>
          <w:color w:val="000000"/>
          <w:sz w:val="28"/>
        </w:rPr>
        <w:t>
      1) осы қаулыға 1-қосымшаға сәйкес Қазақстан Республикасы Қаржы министрлігі Салық комитетінің аумақтық органдары - мемлекеттік мекемелерінің;
</w:t>
      </w:r>
      <w:r>
        <w:br/>
      </w:r>
      <w:r>
        <w:rPr>
          <w:rFonts w:ascii="Times New Roman"/>
          <w:b w:val="false"/>
          <w:i w:val="false"/>
          <w:color w:val="000000"/>
          <w:sz w:val="28"/>
        </w:rPr>
        <w:t>
</w:t>
      </w:r>
      <w:r>
        <w:rPr>
          <w:rFonts w:ascii="Times New Roman"/>
          <w:b w:val="false"/>
          <w:i w:val="false"/>
          <w:color w:val="000000"/>
          <w:sz w:val="28"/>
        </w:rPr>
        <w:t>
      2) осы қаулыға 2-қосымшаға сәйкес Қазақстан Республикасы Қаржы министрлігі Қаржылық бақылау комитетінің аумақтық инспекциялары - мемлекеттік мекемелерінің; 
</w:t>
      </w:r>
      <w:r>
        <w:br/>
      </w:r>
      <w:r>
        <w:rPr>
          <w:rFonts w:ascii="Times New Roman"/>
          <w:b w:val="false"/>
          <w:i w:val="false"/>
          <w:color w:val="000000"/>
          <w:sz w:val="28"/>
        </w:rPr>
        <w:t>
</w:t>
      </w:r>
      <w:r>
        <w:rPr>
          <w:rFonts w:ascii="Times New Roman"/>
          <w:b w:val="false"/>
          <w:i w:val="false"/>
          <w:color w:val="000000"/>
          <w:sz w:val="28"/>
        </w:rPr>
        <w:t>
      3) осы қаулыға 3-қосымшаға сәйкес Қазақстан Республикасы Қаржы министрлігі Қазынашылық комитетінің аумақтық органдары - мемлекеттік мекемелерінің;
</w:t>
      </w:r>
      <w:r>
        <w:br/>
      </w:r>
      <w:r>
        <w:rPr>
          <w:rFonts w:ascii="Times New Roman"/>
          <w:b w:val="false"/>
          <w:i w:val="false"/>
          <w:color w:val="000000"/>
          <w:sz w:val="28"/>
        </w:rPr>
        <w:t>
</w:t>
      </w:r>
      <w:r>
        <w:rPr>
          <w:rFonts w:ascii="Times New Roman"/>
          <w:b w:val="false"/>
          <w:i w:val="false"/>
          <w:color w:val="000000"/>
          <w:sz w:val="28"/>
        </w:rPr>
        <w:t>
      4) осы қаулыға 4-қосымшаға сәйкес Қазақстан Республикасы Қаржы министрлігі Мемлекеттік мүлік және жекешелендіру комитетінің өңіраралық мемлекеттік мүлік және жекешелендіру департаменттері - мемлекеттік мекемелерінің;
</w:t>
      </w:r>
      <w:r>
        <w:br/>
      </w:r>
      <w:r>
        <w:rPr>
          <w:rFonts w:ascii="Times New Roman"/>
          <w:b w:val="false"/>
          <w:i w:val="false"/>
          <w:color w:val="000000"/>
          <w:sz w:val="28"/>
        </w:rPr>
        <w:t>
</w:t>
      </w:r>
      <w:r>
        <w:rPr>
          <w:rFonts w:ascii="Times New Roman"/>
          <w:b w:val="false"/>
          <w:i w:val="false"/>
          <w:color w:val="000000"/>
          <w:sz w:val="28"/>
        </w:rPr>
        <w:t>
      5) осы қаулыға 5-қосымшаға сәйкес Қазақстан Республикасы Қаржы министрлігі Дәрменсіз борышкерлермен жұмыс комитетінің өңіраралық департаменттері - мемлекеттік мекемелерінің;
</w:t>
      </w:r>
      <w:r>
        <w:br/>
      </w:r>
      <w:r>
        <w:rPr>
          <w:rFonts w:ascii="Times New Roman"/>
          <w:b w:val="false"/>
          <w:i w:val="false"/>
          <w:color w:val="000000"/>
          <w:sz w:val="28"/>
        </w:rPr>
        <w:t>
</w:t>
      </w:r>
      <w:r>
        <w:rPr>
          <w:rFonts w:ascii="Times New Roman"/>
          <w:b w:val="false"/>
          <w:i w:val="false"/>
          <w:color w:val="000000"/>
          <w:sz w:val="28"/>
        </w:rPr>
        <w:t>
      6) осы қаулыға 6-қосымшаға сәйкес Қазақстан Республикасы Қаржы министрлігі Кедендік бақылау комитетінің аумақтық органдары - мемлекеттік мекемелерінің тізбелерімен толықтырылсын;
</w:t>
      </w:r>
      <w:r>
        <w:br/>
      </w:r>
      <w:r>
        <w:rPr>
          <w:rFonts w:ascii="Times New Roman"/>
          <w:b w:val="false"/>
          <w:i w:val="false"/>
          <w:color w:val="000000"/>
          <w:sz w:val="28"/>
        </w:rPr>
        <w:t>
      көрсетілген қаулыға 3-қосымшада:
</w:t>
      </w:r>
      <w:r>
        <w:br/>
      </w:r>
      <w:r>
        <w:rPr>
          <w:rFonts w:ascii="Times New Roman"/>
          <w:b w:val="false"/>
          <w:i w:val="false"/>
          <w:color w:val="000000"/>
          <w:sz w:val="28"/>
        </w:rPr>
        <w:t>
      53, 87 және 185-тармақтардың мемлекеттік тілдегі мәтіні өзгеріссіз қалдырылсын;
</w:t>
      </w:r>
      <w:r>
        <w:br/>
      </w:r>
      <w:r>
        <w:rPr>
          <w:rFonts w:ascii="Times New Roman"/>
          <w:b w:val="false"/>
          <w:i w:val="false"/>
          <w:color w:val="000000"/>
          <w:sz w:val="28"/>
        </w:rPr>
        <w:t>
      212-тармақтың мемлекеттік тілдегі мәтініндегі "Түріксіб" және "Түркісіб" деген сөздер тиісінше "Түрксіб" деген сөзбен ауыстырылсын;
</w:t>
      </w:r>
      <w:r>
        <w:br/>
      </w:r>
      <w:r>
        <w:rPr>
          <w:rFonts w:ascii="Times New Roman"/>
          <w:b w:val="false"/>
          <w:i w:val="false"/>
          <w:color w:val="000000"/>
          <w:sz w:val="28"/>
        </w:rPr>
        <w:t>
      көрсетілген қаулыға 5-қосымшада:
</w:t>
      </w:r>
      <w:r>
        <w:br/>
      </w:r>
      <w:r>
        <w:rPr>
          <w:rFonts w:ascii="Times New Roman"/>
          <w:b w:val="false"/>
          <w:i w:val="false"/>
          <w:color w:val="000000"/>
          <w:sz w:val="28"/>
        </w:rPr>
        <w:t>
      13-тармақтың 9) тармақшасы мынадай редакцияда жазылсын:
</w:t>
      </w:r>
      <w:r>
        <w:br/>
      </w:r>
      <w:r>
        <w:rPr>
          <w:rFonts w:ascii="Times New Roman"/>
          <w:b w:val="false"/>
          <w:i w:val="false"/>
          <w:color w:val="000000"/>
          <w:sz w:val="28"/>
        </w:rPr>
        <w:t>
      "9) Шал ақын аудандық қазынашылық бөлімі Шал ақын атындағы ауданның қазынашылық басқармасына;";
</w:t>
      </w:r>
      <w:r>
        <w:br/>
      </w:r>
      <w:r>
        <w:rPr>
          <w:rFonts w:ascii="Times New Roman"/>
          <w:b w:val="false"/>
          <w:i w:val="false"/>
          <w:color w:val="000000"/>
          <w:sz w:val="28"/>
        </w:rPr>
        <w:t>
      13) тармақшаның мемлекеттік тілдегі мәтіні өзгеріссіз қалдырылсын.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20 наурыздағы
</w:t>
      </w:r>
      <w:r>
        <w:br/>
      </w:r>
      <w:r>
        <w:rPr>
          <w:rFonts w:ascii="Times New Roman"/>
          <w:b w:val="false"/>
          <w:i w:val="false"/>
          <w:color w:val="000000"/>
          <w:sz w:val="28"/>
        </w:rPr>
        <w:t>
N 374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24 сәуірдегі
</w:t>
      </w:r>
      <w:r>
        <w:br/>
      </w:r>
      <w:r>
        <w:rPr>
          <w:rFonts w:ascii="Times New Roman"/>
          <w:b w:val="false"/>
          <w:i w:val="false"/>
          <w:color w:val="000000"/>
          <w:sz w:val="28"/>
        </w:rPr>
        <w:t>
N 387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министрлігі Салық комитетінің аумақтық органдары - мемлекеттік мекемелерінің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Салық комитетінің Ақмола облысы бойынша Салық департаменті.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Ақмола облысы бойынша Салық департаментінің Көкшетау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Салық комитеті Ақмола облысы бойынша Салық департаментінің Степногор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министрлігінің Салық комитеті Ақмола облысы бойынша Салық департаментінің Ақкөл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министрлігінің Салық комитеті Ақмола облысы бойынша Салық департаментінің Астрахан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министрлігінің Салық комитеті Ақмола облысы бойынша Салық департаментінің Атбасар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министрлігінің Салық комитеті Ақмола облысы бойынша Салық департаментінің Сандықтау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министрлігінің Салық комитеті Ақмола облысы бойынша Салық департаментінің Аршалы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министрлігінің Салық комитеті Ақмола облысы бойынша Салық департаментінің Ерейментау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10. Қазақстан Республикасы Қаржы министрлігінің Салық комитеті Ақмола облысы бойынша Салық департаментінің Егіндікөл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11. Қазақстан Республикасы Қаржы министрлігінің Салық комитеті Ақмола облысы бойынша Салық департаментінің Қорғалжын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12. Қазақстан Республикасы Қаржы министрлігінің Салық комитеті Ақмола облысы бойынша Салық департаментінің Бұланды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13. Қазақстан Республикасы Қаржы министрлігінің Салық комитеті Ақмола облысы бойынша Салық департаментінің Целиноград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14. Қазақстан Республикасы Қаржы министрлігінің Салық комитеті Ақмола облысы бойынша Салық департаментінің Шортанды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15. Қазақстан Республикасы Қаржы министрлігінің Салық комитеті Ақмола облысы бойынша Салық департаментінің Жарқайың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16. Қазақстан Республикасы Қаржы министрлігінің Салық комитеті Ақмола облысы бойынша Салық департаментінің Есіл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17. Қазақстан Республикасы Қаржы министрлігінің Салық комитеті Ақмола облысы бойынша Салық департаментінің Жақсы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18. Қазақстан Республикасы Қаржы министрлігінің Салық комитеті Ақмола облысы бойынша Салық департаментінің Зеренді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19. Қазақстан Республикасы Қаржы министрлігінің Салық комитеті Ақмола облысы бойынша Салық департаментінің Щучье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20. Қазақстан Республикасы Қаржы министрлігінің Салық комитеті Ақмола облысы бойынша Салық департаментінің Еңбекшілдер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21. Қазақстан Республикасы Қаржы министрлігінің Салық комитеті Ақтөбе облысы бойынша Салық департаменті.
</w:t>
      </w:r>
      <w:r>
        <w:br/>
      </w:r>
      <w:r>
        <w:rPr>
          <w:rFonts w:ascii="Times New Roman"/>
          <w:b w:val="false"/>
          <w:i w:val="false"/>
          <w:color w:val="000000"/>
          <w:sz w:val="28"/>
        </w:rPr>
        <w:t>
</w:t>
      </w:r>
      <w:r>
        <w:rPr>
          <w:rFonts w:ascii="Times New Roman"/>
          <w:b w:val="false"/>
          <w:i w:val="false"/>
          <w:color w:val="000000"/>
          <w:sz w:val="28"/>
        </w:rPr>
        <w:t>
      22. Қазақстан Республикасы Қаржы министрлігінің Салық комитеті Ақтөбе облысы бойынша Салық департаментінің Ақтөбе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23. Қазақстан Республикасы Қаржы министрлігінің Салық комитеті Ақтөбе облысы бойынша Салық департаментінің Алға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24. Қазақстан Республикасы Қаржы министрлігінің Салық комитеті Ақтөбе облысы бойынша Салық департаментінің Байғанин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25. Қазақстан Республикасы Қаржы министрлігінің Салық комитеті Ақтөбе облысы бойынша Салық департаментінің Әйтеке би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26. Қазақстан Республикасы Қаржы министрлігінің Салық комитеті Ақтөбе облысы бойынша Салық департаментінің Ырғыз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27. Қазақстан Республикасы Қаржы министрлігінің Салық комитеті Ақтөбе облысы бойынша Салық департаментінің Қарғалы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28. Қазақстан Республикасы Қаржы министрлігінің Салық комитеті Ақтөбе облысы бойынша Салық департаментінің Мәртөк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29. Қазақстан Республикасы Қаржы министрлігінің Салық комитеті Ақтөбе облысы бойынша Салық департаментінің Мұғалжар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30. Қазақстан Республикасы Қаржы министрлігінің Салық комитеті Ақтөбе облысы бойынша Салық департаментінің Темір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31. Қазақстан Республикасы Қаржы министрлігінің Салық комитеті Ақтөбе облысы бойынша Салық департаментінің Ойыл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32. Қазақстан Республикасы Қаржы министрлігінің Салық комитеті Ақтөбе облысы бойынша Салық департаментінің Қобда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33. Қазақстан Республикасы Қаржы министрлігінің Салық комитеті Ақтөбе облысы бойынша Салық департаментінің Хромтау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34. Қазақстан Республикасы Қаржы министрлігінің Салық комитеті Ақтөбе облысы бойынша Салық департаментінің Шалқар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35. Қазақстан Республикасы Қаржы министрлігінің Салық комитеті Алматы облысы бойынша Салық департаменті.
</w:t>
      </w:r>
      <w:r>
        <w:br/>
      </w:r>
      <w:r>
        <w:rPr>
          <w:rFonts w:ascii="Times New Roman"/>
          <w:b w:val="false"/>
          <w:i w:val="false"/>
          <w:color w:val="000000"/>
          <w:sz w:val="28"/>
        </w:rPr>
        <w:t>
</w:t>
      </w:r>
      <w:r>
        <w:rPr>
          <w:rFonts w:ascii="Times New Roman"/>
          <w:b w:val="false"/>
          <w:i w:val="false"/>
          <w:color w:val="000000"/>
          <w:sz w:val="28"/>
        </w:rPr>
        <w:t>
      36. Қазақстан Республикасы Қаржы министрлігінің Салық комитеті Алматы облысы бойынша Салық департаментінің Талдықорған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37. Қазақстан Республикасы Қаржы министрлігінің Салық комитеті Алматы облысы бойынша Салық департаментінің Қапшағай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38. Қазақстан Республикасы Қаржы министрлігінің Салық комитеті Алматы облысы бойынша Салық департаментінің Текелі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39. Қазақстан Республикасы Қаржы министрлігінің Салық комитеті Алматы облысы бойынша Салық департаментінің Балхаш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40. Қазақстан Республикасы Қаржы министрлігінің Салық комитеті Алматы облысы бойынша Салық департаментінің Жамбыл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41. Қазақстан Республикасы Қаржы министрлігінің Салық комитеті Алматы облысы бойынша Салық департаментінің Іле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42. Қазақстан Республикасы Қаржы министрлігінің Салық комитеті Алматы облысы бойынша Салық департаментінің Қарасай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43. Қазақстан Республикасы Қаржы министрлігінің Салық комитеті Алматы облысы бойынша Салық департаментінің Райымбек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44. Қазақстан Республикасы Қаржы министрлігінің Салық комитеті Алматы облысы бойынша Салық департаментінің Талғар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45. Қазақстан. Республикасы Қаржы министрлігінің Салық комитеті Алматы облысы бойынша Салық департаментінің Ұйғыр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46. Қазақстан Республикасы Қаржы министрлігінің Салық комитеті Алматы облысы бойынша Салық департаментінің Еңбекшіқазақ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47. Қазақстан Республикасы Қаржы министрлігінің Салық комитеті Алматы облысы бойынша Салық департаментінің Ақсу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48. Қазақстан Республикасы Қаржы министрлігінің Салық комитеті Алматы облысы бойынша Салық департаментінің Алакөл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49. Қазақстан Республикасы Қаржы министрлігінің Салық комитеті Алматы облысы бойынша Салық департаментінің Қаратал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50. Қазақстан Республикасы Қаржы министрлігінің Салық комитеті Алматы облысы бойынша Салық департаментінің Кербұлақ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51. Қазақстан Республикасы Қаржы министрлігінің Салық комитеті Алматы облысы бойынша Салық департаментінің Көксу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52. Қазақстан Республикасы Қаржы министрлігінің Салық комитеті Алматы облысы бойынша Салық департаментінің Панфилов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53. Қазақстан Республикасы Қаржы министрлігінің Салық комитеті Алматы облысы бойынша Салық департаментінің Сарқанд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54. Қазақстан Республикасы Қаржы министрлігінің Салық комитеті Алматы облысы бойынша Салық департаментінің Ескелді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55. Қазақстан Республикасы Қаржы министрлігінің Салық комитеті Атырау облысы бойынша Салық департаменті.
</w:t>
      </w:r>
      <w:r>
        <w:br/>
      </w:r>
      <w:r>
        <w:rPr>
          <w:rFonts w:ascii="Times New Roman"/>
          <w:b w:val="false"/>
          <w:i w:val="false"/>
          <w:color w:val="000000"/>
          <w:sz w:val="28"/>
        </w:rPr>
        <w:t>
</w:t>
      </w:r>
      <w:r>
        <w:rPr>
          <w:rFonts w:ascii="Times New Roman"/>
          <w:b w:val="false"/>
          <w:i w:val="false"/>
          <w:color w:val="000000"/>
          <w:sz w:val="28"/>
        </w:rPr>
        <w:t>
      56. Қазақстан Республикасы Қаржы министрлігінің Салық комитеті Атырау облысы бойынша Салық департаментінің Атырау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57. Қазақстан Республикасы Қаржы министрлігінің Салық комитеті Атырау облысы бойынша Салық департаментінің Құрманғазы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58. Қазақстан Республикасы Қаржы министрлігінің Салық комитеті Атырау облысы бойынша Салық департаментінің Индер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59. Қазақстан Республикасы Қаржы министрлігінің Салық комитеті Атырау облысы бойынша Салық департаментінің Исатай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60. Қазақстан Республикасы Қаржы министрлігінің Салық комитеті Атырау облысы бойынша Салық департаментінің Қызылқоға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61. Қазақстан Республикасы Қаржы министрлігінің Салық комитеті Атырау облысы бойынша Салық департаментінің Мақат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62. Қазақстан Республикасы Қаржы министрлігінің Салық комитеті Атырау облысы бойынша Салық департаментінің Махамбет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63. Қазақстан Республикасы Қаржы министрлігінің Салық комитеті Атырау облысы бойынша Салық департаментінің Жылыой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64. Қазақстан Республикасы Қаржы министрлігінің Салық комитетінің Шығыс Қазақстан облысы бойынша Салық департаменті.
</w:t>
      </w:r>
      <w:r>
        <w:br/>
      </w:r>
      <w:r>
        <w:rPr>
          <w:rFonts w:ascii="Times New Roman"/>
          <w:b w:val="false"/>
          <w:i w:val="false"/>
          <w:color w:val="000000"/>
          <w:sz w:val="28"/>
        </w:rPr>
        <w:t>
</w:t>
      </w:r>
      <w:r>
        <w:rPr>
          <w:rFonts w:ascii="Times New Roman"/>
          <w:b w:val="false"/>
          <w:i w:val="false"/>
          <w:color w:val="000000"/>
          <w:sz w:val="28"/>
        </w:rPr>
        <w:t>
      65. Қазақстан Республикасы Қаржы министрлігінің Салық комитеті Шығыс Қазақстан облысы бойынша Салық департаментінің Өскемен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66. Қазақстан Республикасы Қаржы министрлігінің Салық комитеті Шығыс Қазақстан облысы бойынша Зырян қаласының Салық департаментінің Зырян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67. Қазақстан Республикасы Қаржы министрлігінің Салық комитеті Шығыс Қазақстан облысы бойынша Салық департаментінің Риддер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68. Қазақстан Республикасы Қаржы министрлігінің Салық комитеті Шығыс Қазақстан облысы бойынша Салық департаментінің Курчатов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69. Қазақстан Республикасы Қаржы министрлігінің Салық комитеті Шығыс Қазақстан облысы бойынша Салық департаментінің Семей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70. Қазақстан Республикасы Қаржы министрлігінің Салық комитеті Шығыс Қазақстан облысы бойынша Салық департаментінің Қатонқарағай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71. Қазақстан Республикасы Қаржы министрлігінің Салық комитеті Шығыс Қазақстан облысы бойынша Салық департаментінің Глубокое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72. Қазақстан Республикасы Қаржы министрлігінің Салық комитеті Шығыс Қазақстан облысы бойынша Салық департаментінің Зайсан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73. Қазақстан Республикасы Қаржы министрлігінің Салық комитеті Шығыс Қазақстан облысы бойынша Салық департаментінің Күршім ауданы бойына Салық басқармасы.
</w:t>
      </w:r>
      <w:r>
        <w:br/>
      </w:r>
      <w:r>
        <w:rPr>
          <w:rFonts w:ascii="Times New Roman"/>
          <w:b w:val="false"/>
          <w:i w:val="false"/>
          <w:color w:val="000000"/>
          <w:sz w:val="28"/>
        </w:rPr>
        <w:t>
</w:t>
      </w:r>
      <w:r>
        <w:rPr>
          <w:rFonts w:ascii="Times New Roman"/>
          <w:b w:val="false"/>
          <w:i w:val="false"/>
          <w:color w:val="000000"/>
          <w:sz w:val="28"/>
        </w:rPr>
        <w:t>
      74. Қазақстан Республикасы Қаржы министрлігінің Салық комитеті Шығыс Қазақстан облысы бойынша Салық департаментінің Ұлан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75. Қазақстан Республикасы Қаржы министрлігінің Салық комитеті Шығыс Қазақстан облысы бойынша Салық департаментінің Шемонаиха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76. Қазақстан Республикасы Қаржы министрлігінің Салық комитеті Шығыс Қазақстан облысы бойынша Салық департаментінің Абай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77. Қазақстан Республикасы Қаржы министрлігінің Салық комитеті Шығыс Қазақстан облысы бойынша Салық департаментінің Аягөз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78. Қазақстан Республикасы Қаржы министрлігінің Салық комитеті Шығыс Қазақстан облысы бойынша Салық департаментінің Бесқарағай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79. Қазақстан Республикасы Қаржы министрлігінің Салық комитеті Шығыс Қазақстан облысы бойынша Салық департаментінің Бородулиха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80. Қазақстан Республикасы Қаржы министрлігінің Салық комитеті Шығыс Қазақстан облысы бойынша Салық департаментінің Жарма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81. Қазақстан Республикасы Қаржы министрлігінің Салық комитеті Шығыс Қазақстан облысы бойынша Салық департаментінің Көкпекті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82. Қазақстан Республикасы Қаржы министрлігінің Салық комитеті Шығыс Қазақстан облысы бойынша Салық департаментінің Ұржар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83. Қазақстан Республикасы Қаржы министрлігінің Салық комитеті Шығыс Қазақстан облысы бойынша Салық департаментінің Тарбағатай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84. Қазақстан Республикасы Қаржы министрлігінің Салық комитеті Жамбыл облысы бойынша Салық департаменті.
</w:t>
      </w:r>
      <w:r>
        <w:br/>
      </w:r>
      <w:r>
        <w:rPr>
          <w:rFonts w:ascii="Times New Roman"/>
          <w:b w:val="false"/>
          <w:i w:val="false"/>
          <w:color w:val="000000"/>
          <w:sz w:val="28"/>
        </w:rPr>
        <w:t>
</w:t>
      </w:r>
      <w:r>
        <w:rPr>
          <w:rFonts w:ascii="Times New Roman"/>
          <w:b w:val="false"/>
          <w:i w:val="false"/>
          <w:color w:val="000000"/>
          <w:sz w:val="28"/>
        </w:rPr>
        <w:t>
      85. Қазақстан Республикасы Қаржы министрлігінің Салық комитеті Жамбыл облысы бойынша Салық департаментінің Тараз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86. Қазақстан Республикасы Қаржы министрлігінің Салық комитеті Жамбыл облысы бойынша Салық департаментінің Жамбыл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87. Қазақстан Республикасы Қаржы министрлігінің Салық комитеті Жамбыл облысы бойынша Салық департаментінің Жуалы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88. Қазақстан Республикасы Қаржы министрлігінің Салық комитеті Жамбыл облысы бойынша Салық департаментінің Қордай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89. Қазақстан Республикасы Қаржы министрлігінің Салық комитеті Жамбыл облысы бойынша Салық департаментінің Тұрар Рысқұлов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90. Қазақстан Республикасы Қаржы министрлігінің Салық комитеті Жамбыл облысы бойынша Салық департаментінің Меркі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91. Қазақстан Республикасы Қаржы министрлігінің Салық комитеті Жамбыл облысы бойынша Салық департаментінің Мойынқұм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92. Қазақстан Республикасы Қаржы министрлігінің Салық комитеті Жамбыл облысы бойынша Салық департаментінің Байзақ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93. Қазақстан Республикасы Қаржы министрлігінің Салық комитеті Жамбыл облысы бойынша Салық департаментінің Шу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94. Қазақстан Республикасы Қаржы министрлігінің Салық комитеті Жамбыл облысы бойынша Салық департаментінің Сарысу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95. Қазақстан Республикасы Қаржы министрлігінің Салық комитеті Жамбыл облысы бойынша Салық департаментінің Талас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96. Қазақстан Республикасы Қаржы министрлігінің Салық комитеті Батыс Қазақстан облысы бойынша Салық департаменті.
</w:t>
      </w:r>
      <w:r>
        <w:br/>
      </w:r>
      <w:r>
        <w:rPr>
          <w:rFonts w:ascii="Times New Roman"/>
          <w:b w:val="false"/>
          <w:i w:val="false"/>
          <w:color w:val="000000"/>
          <w:sz w:val="28"/>
        </w:rPr>
        <w:t>
</w:t>
      </w:r>
      <w:r>
        <w:rPr>
          <w:rFonts w:ascii="Times New Roman"/>
          <w:b w:val="false"/>
          <w:i w:val="false"/>
          <w:color w:val="000000"/>
          <w:sz w:val="28"/>
        </w:rPr>
        <w:t>
      97. Қазақстан Республикасы Қаржы министрлігінің Салық комитеті Батыс Қазақстан облысы бойынша Салық департаментінің Орал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98. Қазақстан Республикасы Қаржы министрлігінің Салық комитеті Батыс Қазақстан облысы бойынша Салық департаментінің Бөрлі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99. Қазақстан Республикасы Қаржы министрлігінің Салық комитеті Батыс Қазақстан облысы бойынша Салық департаментінің Жәнібек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100. Қазақстан Республикасы Қаржы министрлігінің Салық комитеті Батыс Қазақстан облысы бойынша Салық департаментінің Жаңақала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101. Қазақстан Республикасы Қаржы министрлігінің Салық комитеті Батыс Қазақстан облысы бойынша Салық департаментінің Зеленов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102. Қазақстан Республикасы Қаржы министрлігінің Салық комитеті Батыс Қазақстан облысы бойынша Салық департаментінің Қазталов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103. Қазақстан Республикасы Қаржы министрлігінің Салық комитеті Батыс Қазақстан облысы бойынша Салық департаментінің Сырым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104. Қазақстан Республикасы Қаржы министрлігінің Салық комитеті Батыс Қазақстан облысы бойынша Салық департаментінің Тасқала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105. Қазақстан Республикасы Қаржы министрлігінің Салық комитеті Батыс Қазақстан облысы бойынша Салық департаментінің Теректі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106. Қазақстан Республикасы Қаржы министрлігінің Салық комитеті Батыс Қазақстан облысы бойынша Салық департаментінің Бөкейорда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107. Қазақстан Республикасы Қаржы министрлігінің Салық комитеті Батыс Қазақстан облысы бойынша Салық департаментінің Ақжайық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108. Қазақстан Республикасы Қаржы министрлігінің Салық комитеті Батыс Қазақстан облысы бойынша Салық департаментінің Шыңғырлау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109. Қазақстан Республикасы Қаржы министрлігінің Салық комитеті Батыс Қазақстан облысы бойынша Салық департаментінің Қаратөбе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110. Қазақстан Республикасы Қаржы министрлігінің Салық комитеті Қарағанды облысы бойынша Салық департаменті.
</w:t>
      </w:r>
      <w:r>
        <w:br/>
      </w:r>
      <w:r>
        <w:rPr>
          <w:rFonts w:ascii="Times New Roman"/>
          <w:b w:val="false"/>
          <w:i w:val="false"/>
          <w:color w:val="000000"/>
          <w:sz w:val="28"/>
        </w:rPr>
        <w:t>
</w:t>
      </w:r>
      <w:r>
        <w:rPr>
          <w:rFonts w:ascii="Times New Roman"/>
          <w:b w:val="false"/>
          <w:i w:val="false"/>
          <w:color w:val="000000"/>
          <w:sz w:val="28"/>
        </w:rPr>
        <w:t>
      111. Қазақстан Республикасы Қаржы министрлігінің Салық комитеті Қарағанды облысы бойынша Салық департаментінің Қарағанды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112. Қазақстан Республикасы Қаржы министрлігінің Салық комитеті Қарағанды облысы бойынша Салық департаментінің Жезқазған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113. Қазақстан Республикасы Қаржы министрлігінің Салық комитеті Қарағанды облысы бойынша Салық департаментінің Саран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114. Қазақстан Республикасы Қаржы министрлігінің Салық комитеті Қарағанды облысы бойынша Салық департаментінің Теміртау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115. Қазақстан Республикасы Қаржы министрлігінің Салық комитеті Қарағанды облысы бойынша Салық департаментінің Шахтинск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116. Қазақстан Республикасы Қаржы министрлігінің Салық комитеті Қарағанды облысы бойынша Салық департаментінің Балқаш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117. Қазақстан Республикасы Қаржы министрлігінің Салық комитеті Қарағанды облысы бойынша Салық департаментінің Приозер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118. Қазақстан Республикасы Қаржы министрлігінің Салық комитеті Қарағанды облысы бойынша Салық департаментінің Қаражал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119. Қазақстан Республикасы Қаржы министрлігінің Салық комитеті Қарағанды облысы бойынша Салық департаментінің Сәтпаев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120. Қазақстан Республикасы Қаржы министрлігінің Салық комитеті Қарағанды облысы бойынша Салық департаментінің Қазыбек би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121. Қазақстан Республикасы Қаржы министрлігінің Салық комитеті Қарағанды облысы бойынша Салық департаментінің Октябрь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122. Қазақстан Республикасы Қаржы министрлігінің Салық комитеті Қарағанды облысы бойынша Салық департаментінің Қарқаралы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123. Қазақстан Республикасы Қаржы министрлігінің Салық комитеті  Қарағанды облысы бойынша Салық департаментінің Нұра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124. Қазақстан Республикасы Қаржы министрлігінің Салық комитеті Қарағанды облысы бойынша Салық департаментінің Осакаров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125. Қазақстан Республикасы Қаржы министрлігінің Салық комитеті  Қарағанды облысы бойынша Салық департаментінің Бұқар жырау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126. Қазақстан Республикасы Қаржы министрлігінің Салық комитеті Қарағанды облысы бойынша Салық департаментінің Ақтоғай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127. Қазақстан Республикасы Қаржы министрлігінің Салық комитеті Қарағанды облысы бойынша Салық департаментінің Жаңаарқа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128. Қазақстан Республикасы Қаржы министрлігінің Салық комитеті Қарағанды облысы бойынша Салық департаментінің Ұлытау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129. Қазақстан Республикасы Қаржы министрлігінің Салық комитеті Қарағанды облысы бойынша Салық департаментінің Шет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130. Қазақстан Республикасы Қаржы министрлігінің Салық комитеті Қарағанды облысы бойынша Салық департаментінің Абай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131. Қазақстан Республикасы Қаржы министрлігінің Салық комитеті Қызылорда облысы бойынша Салық департаменті.
</w:t>
      </w:r>
      <w:r>
        <w:br/>
      </w:r>
      <w:r>
        <w:rPr>
          <w:rFonts w:ascii="Times New Roman"/>
          <w:b w:val="false"/>
          <w:i w:val="false"/>
          <w:color w:val="000000"/>
          <w:sz w:val="28"/>
        </w:rPr>
        <w:t>
</w:t>
      </w:r>
      <w:r>
        <w:rPr>
          <w:rFonts w:ascii="Times New Roman"/>
          <w:b w:val="false"/>
          <w:i w:val="false"/>
          <w:color w:val="000000"/>
          <w:sz w:val="28"/>
        </w:rPr>
        <w:t>
      132. Қазақстан Республикасы Қаржы министрлігінің Салық комитеті Қызылорда облысы бойынша Салық департаментінің Қызылорда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133. Қазақстан Республикасы Қаржы министрлігінің Салық комитеті Қызылорда облысы бойынша Салық департаментінің Арал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134. Қазақстан Республикасы Қаржы министрлігінің Салық комитеті Қызылорда облысы бойынша Салық департаментінің Қазалы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135. Қазақстан Республикасы Қаржы министрлігінің Салық комитеті Қызылорда облысы бойынша Салық департаментінің Қармақшы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136. Қазақстан Республикасы Қаржы министрлігінің Салық комитеті Қызылорда облысы бойынша Салық департаментінің Жалағаш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137. Қазақстан Республикасы Қаржы министрлігінің Салық комитеті Қызылорда облысы бойынша Салық департаментінің Сырдария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138. Қазақстан Республикасы Қаржы Министрлігінің Салық комитеті Қызылорда облысы бойынша Салық департаментінің Шиелі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139. Қазақстан Республикасы Қаржы министрлігінің Салық комитеті Қызылорда облысы бойынша Салық департаментінің Жаңақорған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140. Қазақстан Республикасы Қаржы министрлігінің Салық комитеті Қостанай облысы бойынша Салық департаменті.
</w:t>
      </w:r>
      <w:r>
        <w:br/>
      </w:r>
      <w:r>
        <w:rPr>
          <w:rFonts w:ascii="Times New Roman"/>
          <w:b w:val="false"/>
          <w:i w:val="false"/>
          <w:color w:val="000000"/>
          <w:sz w:val="28"/>
        </w:rPr>
        <w:t>
</w:t>
      </w:r>
      <w:r>
        <w:rPr>
          <w:rFonts w:ascii="Times New Roman"/>
          <w:b w:val="false"/>
          <w:i w:val="false"/>
          <w:color w:val="000000"/>
          <w:sz w:val="28"/>
        </w:rPr>
        <w:t>
      141. Қазақстан Республикасы Қаржы министрлігінің Салық комитеті Қостанай облысы бойынша Салық департаментінің Қостанай қаласының Салық басқармасы.
</w:t>
      </w:r>
      <w:r>
        <w:br/>
      </w:r>
      <w:r>
        <w:rPr>
          <w:rFonts w:ascii="Times New Roman"/>
          <w:b w:val="false"/>
          <w:i w:val="false"/>
          <w:color w:val="000000"/>
          <w:sz w:val="28"/>
        </w:rPr>
        <w:t>
</w:t>
      </w:r>
      <w:r>
        <w:rPr>
          <w:rFonts w:ascii="Times New Roman"/>
          <w:b w:val="false"/>
          <w:i w:val="false"/>
          <w:color w:val="000000"/>
          <w:sz w:val="28"/>
        </w:rPr>
        <w:t>
      142. Қазақстан Республикасы Қаржы министрлігінің Салық комитеті Қостанай облысы бойынша Салық департаментінің Лисаковск қаласының Салық басқармасы.
</w:t>
      </w:r>
      <w:r>
        <w:br/>
      </w:r>
      <w:r>
        <w:rPr>
          <w:rFonts w:ascii="Times New Roman"/>
          <w:b w:val="false"/>
          <w:i w:val="false"/>
          <w:color w:val="000000"/>
          <w:sz w:val="28"/>
        </w:rPr>
        <w:t>
</w:t>
      </w:r>
      <w:r>
        <w:rPr>
          <w:rFonts w:ascii="Times New Roman"/>
          <w:b w:val="false"/>
          <w:i w:val="false"/>
          <w:color w:val="000000"/>
          <w:sz w:val="28"/>
        </w:rPr>
        <w:t>
      143. Қазақстан Республикасы Қаржы министрлігінің Салық комитеті Қостанай облысы бойынша Салық департаментінің Рудный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144. Қазақстан Республикасы Қаржы министрлігінің Салық комитеті Қостанай облысы бойынша Салық департаментінің Арқалық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145. Қазақстан Республикасы Қаржы министрлігінің Салық комитеті Қостанай облысы бойынша Салық департаментінің Алтынсарин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146. Қазақстан Республикасы Қаржы министрлігінің Салық комитеті Қостанай облысы бойынша Салық департаментінің Меңдіқара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147. Қазақстан Республикасы Қаржы министрлігінің Салық комитеті Қостанай облысы бойынша Салық департаментінің Жітіқара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148. Қазақстан Республикасы Қаржы министрлігінің Салық комитеті Қостанай облысы бойынша Салық департаментінің Қамысты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149. Қазақстан Республикасы Қаржы министрлігінің Салық комитеті Қостанай облысы бойынша Салық департаментінің Қарасу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150. Қазақстан Республикасы Қаржы министрлігінің Салық комитеті Қостанай облысы бойынша Салық департаментінің Қарабалық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151. Қазақстан Республикасы Қаржы министрлігінің Салық комитеті  Қостанай облысы бойынша Салық департаментінің Қостанай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152. Қазақстан Республикасы Қаржы министрлігінің Салық комитеті  Қостанай облысы бойынша Салық департаментінің Ұзынкөл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153. Қазақстан Республикасы Қаржы министрлігінің Салық комитеті  Қостанай облысы бойынша Салық департаментінің Наурызым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154. Қазақстан Республикасы Қаржы министрлігінің Салық комитеті  Қостанай облысы бойынша Салық департаментінің Денисов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155. Қазақстан Республикасы Қаржы министрлігінің Салық комитеті  Қостанай облысы бойынша Салық департаментінің Әулиекөл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156. Қазақстан Республикасы Қаржы министрлігінің Салық комитеті Қостанай облысы бойынша Салық департаментінің Таранов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157. Қазақстан Республикасы Қаржы министрлігінің Салық комитеті Қостанай облысы бойынша Салық департаментінің Сарыкөл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158. Қазақстан Республикасы Қаржы министрлігінің Салық комитеті Қостанай облысы бойынша Салық департаментінің Федоров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159. Қазақстан Республикасы Қаржы министрлігінің Салық комитеті Қостанай облысы бойынша Салық департаментінің Амангелді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160. Қазақстан Республикасы Қаржы министрлігінің Салық комитеті Қостанай облысы бойынша Салық департаментінің Жангелді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161. Қазақстан Республикасы Қаржы министрлігінің Салық комитеті Маңғыстау облысы бойынша Салық департаменті.
</w:t>
      </w:r>
      <w:r>
        <w:br/>
      </w:r>
      <w:r>
        <w:rPr>
          <w:rFonts w:ascii="Times New Roman"/>
          <w:b w:val="false"/>
          <w:i w:val="false"/>
          <w:color w:val="000000"/>
          <w:sz w:val="28"/>
        </w:rPr>
        <w:t>
</w:t>
      </w:r>
      <w:r>
        <w:rPr>
          <w:rFonts w:ascii="Times New Roman"/>
          <w:b w:val="false"/>
          <w:i w:val="false"/>
          <w:color w:val="000000"/>
          <w:sz w:val="28"/>
        </w:rPr>
        <w:t>
      162. Қазақстан Республикасы Қаржы министрлігінің Салық комитеті Маңғыстау облысы бойынша Салық департаментінің Жаңаөзен қаласының Салық басқармасы.
</w:t>
      </w:r>
      <w:r>
        <w:br/>
      </w:r>
      <w:r>
        <w:rPr>
          <w:rFonts w:ascii="Times New Roman"/>
          <w:b w:val="false"/>
          <w:i w:val="false"/>
          <w:color w:val="000000"/>
          <w:sz w:val="28"/>
        </w:rPr>
        <w:t>
</w:t>
      </w:r>
      <w:r>
        <w:rPr>
          <w:rFonts w:ascii="Times New Roman"/>
          <w:b w:val="false"/>
          <w:i w:val="false"/>
          <w:color w:val="000000"/>
          <w:sz w:val="28"/>
        </w:rPr>
        <w:t>
      163. Қазақстан Республикасы Қаржы министрлігінің Салық комитеті Маңғыстау облысы бойынша Салық департаментінің Бейнеу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164. Қазақстан Республикасы Қаржы министрлігінің Салық комитеті Маңғыстау облысы бойынша Салық департаментінің Қарақия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165. Қазақстан Республикасы Қаржы министрлігінің Салық комитеті Маңғыстау облысы бойынша Салық департаментінің Маңғыстау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166. Қазақстан Республикасы Қаржы министрлігінің Салық комитеті Маңғыстау облысы бойынша Салық департаментінің Мұнайлы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167. Қазақстан Республикасы Қаржы министрлігінің Салық комитеті Маңғыстау облысы бойынша Салық департаментінің Түпқараған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168. Қазақстан Республикасы Қаржы министрлігінің Салық комитеті Павлодар облысы бойынша Салық департаменті.
</w:t>
      </w:r>
      <w:r>
        <w:br/>
      </w:r>
      <w:r>
        <w:rPr>
          <w:rFonts w:ascii="Times New Roman"/>
          <w:b w:val="false"/>
          <w:i w:val="false"/>
          <w:color w:val="000000"/>
          <w:sz w:val="28"/>
        </w:rPr>
        <w:t>
</w:t>
      </w:r>
      <w:r>
        <w:rPr>
          <w:rFonts w:ascii="Times New Roman"/>
          <w:b w:val="false"/>
          <w:i w:val="false"/>
          <w:color w:val="000000"/>
          <w:sz w:val="28"/>
        </w:rPr>
        <w:t>
      169. Қазақстан Республикасы Қаржы министрлігінің Салық комитеті Павлодар облысы бойынша Салық департаментінің Павлодар қаласының Салық басқармасы.
</w:t>
      </w:r>
      <w:r>
        <w:br/>
      </w:r>
      <w:r>
        <w:rPr>
          <w:rFonts w:ascii="Times New Roman"/>
          <w:b w:val="false"/>
          <w:i w:val="false"/>
          <w:color w:val="000000"/>
          <w:sz w:val="28"/>
        </w:rPr>
        <w:t>
</w:t>
      </w:r>
      <w:r>
        <w:rPr>
          <w:rFonts w:ascii="Times New Roman"/>
          <w:b w:val="false"/>
          <w:i w:val="false"/>
          <w:color w:val="000000"/>
          <w:sz w:val="28"/>
        </w:rPr>
        <w:t>
      170. Қазақстан Республикасы Қаржы министрлігінің Салық комитеті Павлодар облысы бойынша Салық департаментінің Ақсу қаласының Салық басқармасы.
</w:t>
      </w:r>
      <w:r>
        <w:br/>
      </w:r>
      <w:r>
        <w:rPr>
          <w:rFonts w:ascii="Times New Roman"/>
          <w:b w:val="false"/>
          <w:i w:val="false"/>
          <w:color w:val="000000"/>
          <w:sz w:val="28"/>
        </w:rPr>
        <w:t>
</w:t>
      </w:r>
      <w:r>
        <w:rPr>
          <w:rFonts w:ascii="Times New Roman"/>
          <w:b w:val="false"/>
          <w:i w:val="false"/>
          <w:color w:val="000000"/>
          <w:sz w:val="28"/>
        </w:rPr>
        <w:t>
      171. Қазақстан Республикасы Қаржы министрлігінің Салық комитеті Павлодар облысы бойынша Салық департаментінің Екібастұз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172. Қазақстан Республикасы Қаржы министрлігінің Салық комитеті Павлодар облысы бойынша Салық департаментінің Ақтоғай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173. Қазақстан Республикасы Қаржы министрлігінің Салық комитеті Павлодар облысы бойынша Салық департаментінің Баянауыл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174. Қазақстан Республикасы Қаржы министрлігінің Салық комитеті Павлодар облысы бойынша Салық департаментінің Железин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175. Қазақстан Республикасы Қаржы министрлігінің Салық комитеті Павлодар облысы бойынша Салық департаментінің Ертіс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176. Қазақстан Республикасы Қаржы министрлігінің Салық комитеті Павлодар облысы бойынша Салық департаментінің Қашыр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177. Қазақстан Республикасы Қаржы министрлігінің Салық комитеті Павлодар облыстық Салық департаментінің Лебяжі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178. Қазақстан Республикасы Қаржы министрлігінің Салық комитеті Павлодар облысы бойынша Салық департаментінің Май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179. Қазақстан Республикасы Қаржы министрлігінің Салық комитеті Павлодар облысы бойынша Салық департаментінің Павлодар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180. Қазақстан Республикасы Қаржы министрлігінің Салық комитеті Павлодар облысы бойынша Салық департаментінің Успен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181. Қазақстан Республикасы Қаржы министрлігінің Салық комитеті  Павлодар облысы бойынша Салық департаментінің Шарбақты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182. Қазақстан Республикасы Қаржы министрлігінің Салық комитеті Солтүстік Қазақстан облысы бойынша Салық департаменті.
</w:t>
      </w:r>
      <w:r>
        <w:br/>
      </w:r>
      <w:r>
        <w:rPr>
          <w:rFonts w:ascii="Times New Roman"/>
          <w:b w:val="false"/>
          <w:i w:val="false"/>
          <w:color w:val="000000"/>
          <w:sz w:val="28"/>
        </w:rPr>
        <w:t>
</w:t>
      </w:r>
      <w:r>
        <w:rPr>
          <w:rFonts w:ascii="Times New Roman"/>
          <w:b w:val="false"/>
          <w:i w:val="false"/>
          <w:color w:val="000000"/>
          <w:sz w:val="28"/>
        </w:rPr>
        <w:t>
      183. Қазақстан Республикасы Қаржы министрлігінің Салық комитеті Солтүстік Қазақстан облысы бойынша Салық департаментінің Қызылжар облысы бойынша Салық басқармасы.
</w:t>
      </w:r>
      <w:r>
        <w:br/>
      </w:r>
      <w:r>
        <w:rPr>
          <w:rFonts w:ascii="Times New Roman"/>
          <w:b w:val="false"/>
          <w:i w:val="false"/>
          <w:color w:val="000000"/>
          <w:sz w:val="28"/>
        </w:rPr>
        <w:t>
</w:t>
      </w:r>
      <w:r>
        <w:rPr>
          <w:rFonts w:ascii="Times New Roman"/>
          <w:b w:val="false"/>
          <w:i w:val="false"/>
          <w:color w:val="000000"/>
          <w:sz w:val="28"/>
        </w:rPr>
        <w:t>
      184. Қазақстан Республикасы Қаржы министрлігінің Салық комитеті Солтүстік Қазақстан облысы бойынша Салық департаментінің Мағжан Жұмабаев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185. Қазақстан Республикасы Қаржы министрлігінің Салық комитеті Солтүстік Қазақстан облысы бойынша Салық департаментінің Жамбыл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186. Қазақстан Республикасы Қаржы министрлігінің Салық комитеті Солтүстік Қазақстан облысы бойынша Салық департаментінің Есіл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187. Қазақстан Республикасы Қаржы министрлігінің Салық комитеті Солтүстік Қазақстан облысы бойынша Салық департаментінің Мамлют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188. Қазақстан Республикасы Қаржы министрлігінің Салық комитеті Солтүстік Қазақстан облысы бойынша Салық департаментінің Шал ақын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189. Қазақстан Республикасы Қаржы министрлігінің Салық комитеті  Солтүстік Қазақстан облысы бойынша Салық департаментінің Аққайың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190. Қазақстан Республикасы Қаржы министрлігінің Салық комитеті Солтүстік Қазақстан облысы бойынша Салық департаментінің Тимирязев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191. Қазақстан Республикасы Қаржы министрлігінің Салық комитеті Солтүстік Қазақстан облысы бойынша Салық департаментінің Айыртау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192. Қазақстан Республикасы Қаржы министрлігінің Салық комитеті Солтүстік Қазақстан облысы бойынша Салық департаментінің Ақжар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193. Қазақстан Республикасы Қаржы министрлігінің Салық комитеті Солтүстік Қазақстан облысы бойынша Салық департаментінің Тайыншы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194. Қазақстан Республикасы Қаржы министрлігінің Салық комитеті Солтүстік Қазақстан облысы бойынша Салық департаментінің Уәлиханов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195. Қазақстан Республикасы Қаржы министрлігінің Салық комитеті Солтүстік Қазақстан облысы бойынша Салық департаментінің Ғабит Мүсірепов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196. Қазақстан Республикасы Қаржы министрлігінің Салық комитеті Оңтүстік Қазақстан облысы бойынша Салық департаменті.
</w:t>
      </w:r>
      <w:r>
        <w:br/>
      </w:r>
      <w:r>
        <w:rPr>
          <w:rFonts w:ascii="Times New Roman"/>
          <w:b w:val="false"/>
          <w:i w:val="false"/>
          <w:color w:val="000000"/>
          <w:sz w:val="28"/>
        </w:rPr>
        <w:t>
</w:t>
      </w:r>
      <w:r>
        <w:rPr>
          <w:rFonts w:ascii="Times New Roman"/>
          <w:b w:val="false"/>
          <w:i w:val="false"/>
          <w:color w:val="000000"/>
          <w:sz w:val="28"/>
        </w:rPr>
        <w:t>
      197. Қазақстан Республикасы Қаржы министрлігінің Салық комитеті Оңтүстік Қазақстан облысы бойынша Салық департаментінің Шымкент қалалық Салық басқармасы.
</w:t>
      </w:r>
      <w:r>
        <w:br/>
      </w:r>
      <w:r>
        <w:rPr>
          <w:rFonts w:ascii="Times New Roman"/>
          <w:b w:val="false"/>
          <w:i w:val="false"/>
          <w:color w:val="000000"/>
          <w:sz w:val="28"/>
        </w:rPr>
        <w:t>
</w:t>
      </w:r>
      <w:r>
        <w:rPr>
          <w:rFonts w:ascii="Times New Roman"/>
          <w:b w:val="false"/>
          <w:i w:val="false"/>
          <w:color w:val="000000"/>
          <w:sz w:val="28"/>
        </w:rPr>
        <w:t>
      198. Қазақстан Республикасы Қаржы министрлігінің Салық комитеті Оңтүстік Қазақстан облысы бойынша Салық департаментінің Арыс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199. Қазақстан Республикасы Қаржы министрлігінің Салық комитеті Оңтүстік Қазақстан облысы бойынша Салық департаментінің Кентау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200. Қазақстан Республикасы Қаржы министрлігінің Салық комитеті Оңтүстік Қазақстан облысы бойынша Салық департаментінің Түркістан қаласы бойынша Салық басқармасы.
</w:t>
      </w:r>
      <w:r>
        <w:br/>
      </w:r>
      <w:r>
        <w:rPr>
          <w:rFonts w:ascii="Times New Roman"/>
          <w:b w:val="false"/>
          <w:i w:val="false"/>
          <w:color w:val="000000"/>
          <w:sz w:val="28"/>
        </w:rPr>
        <w:t>
</w:t>
      </w:r>
      <w:r>
        <w:rPr>
          <w:rFonts w:ascii="Times New Roman"/>
          <w:b w:val="false"/>
          <w:i w:val="false"/>
          <w:color w:val="000000"/>
          <w:sz w:val="28"/>
        </w:rPr>
        <w:t>
      201. Қазақстан Республикасы Қаржы министрлігінің Салық комитеті Оңтүстік Қазақстан облысы бойынша Салық департаментінің Абай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202. Қазақстан Республикасы Қаржы министрлігінің Салық комитеті Оңтүстік Қазақстан облысы бойынша Салық департаментінің Әл-Фараби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203. Қазақстан Республикасы Қаржы министрлігінің Салық комитеті Оңтүстік Қазақстан облысы бойынша Салық департаментінің Бәйдібек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204. Қазақстан Республикасы Қаржы министрлігінің Салық комитеті Оңтүстік Қазақстан облысы бойынша Салық департаментінің Еңбекші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205. Қазақстан Республикасы Қаржы министрлігінің Салық комитеті Оңтүстік Қазақстан облысы бойынша Салық департаментінің Ордабасы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206. Қазақстан Республикасы Қаржы министрлігінің Салық комитеті Оңтүстік Қазақстан облысы бойынша Салық департаментінің Мақтаарал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207. Қазақстан Республикасы Қаржы министрлігінің Салық комитеті Оңтүстік Қазақстан облысы бойынша Салық департаментінің Отырар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208. Қазақстан Республикасы Қаржы министрлігінің Салық комитеті Оңтүстік Қазақстан облысы бойынша Салық департаментінің Қазығұрт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209. Қазақстан Республикасы Қаржы министрлігінің Салық комитеті  Оңтүстік Қазақстан облысы бойынша Салық департаментінің Төлеби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210. Қазақстан Республикасы Қаржы министрлігінің Салық комитеті  Оңтүстік Қазақстан облысы бойынша Салық департаментінің Сайрам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211. Қазақстан Республикасы Қаржы министрлігінің Салық комитеті Оңтүстік Қазақстан облысы бойынша Салық департаментінің Сарыағаш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212. Қазақстан Республикасы Қаржы министрлігінің Салық комитеті  Оңтүстік Қазақстан облысы бойынша Салық департаментінің Созақ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213. Қазақстан Республикасы Қаржы министрлігінің Салық комитеті  Оңтүстік Қазақстан облысы бойынша Салық департаментінің Түлкібас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214. Қазақстан Республикасы Қаржы министрлігінің Салық комитеті  Оңтүстік Қазақстан облысы бойынша Салық департаментінің Шардара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215. Қазақстан Республикасы Қаржы министрлігінің Салық комитеті Алматы қаласы бойынша Салық департаменті.
</w:t>
      </w:r>
      <w:r>
        <w:br/>
      </w:r>
      <w:r>
        <w:rPr>
          <w:rFonts w:ascii="Times New Roman"/>
          <w:b w:val="false"/>
          <w:i w:val="false"/>
          <w:color w:val="000000"/>
          <w:sz w:val="28"/>
        </w:rPr>
        <w:t>
</w:t>
      </w:r>
      <w:r>
        <w:rPr>
          <w:rFonts w:ascii="Times New Roman"/>
          <w:b w:val="false"/>
          <w:i w:val="false"/>
          <w:color w:val="000000"/>
          <w:sz w:val="28"/>
        </w:rPr>
        <w:t>
      216. Қазақстан Республикасы Қаржы министрлігінің Салық комитеті Алматы қаласы бойынша Салық департаментінің Алмалы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217. Қазақстан Республикасы Қаржы министрлігінің Салық комитеті Алматы қаласы бойынша Салық департаментінің Әуезов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218. Қазақстан Республикасы Қаржы министрлігінің Салық комитеті Алматы қаласы бойынша Салық департаментінің Бостандық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219. Қазақстан Республикасы Қаржы министрлігінің Салық комитеті Алматы қаласы бойынша Салық департаментінің Жетісу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220. Қазақстан Республикасы Қаржы министрлігінің Салық комитеті Алматы қаласы бойынша Салық департаментінің Медеу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221. Қазақстан Республикасы Қаржы министрлігінің Салық комитеті Алматы қаласы бойынша Салық департаментінің Түрксіб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222. Қазақстан Республикасы Қаржы министрлігінің Салық комитеті Астана қаласы бойынша Салық департаменті.
</w:t>
      </w:r>
      <w:r>
        <w:br/>
      </w:r>
      <w:r>
        <w:rPr>
          <w:rFonts w:ascii="Times New Roman"/>
          <w:b w:val="false"/>
          <w:i w:val="false"/>
          <w:color w:val="000000"/>
          <w:sz w:val="28"/>
        </w:rPr>
        <w:t>
</w:t>
      </w:r>
      <w:r>
        <w:rPr>
          <w:rFonts w:ascii="Times New Roman"/>
          <w:b w:val="false"/>
          <w:i w:val="false"/>
          <w:color w:val="000000"/>
          <w:sz w:val="28"/>
        </w:rPr>
        <w:t>
      223. Қазақстан Республикасы Қаржы министрлігінің Салық комитеті Астана қаласы бойынша Салық департаментінің Алматы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224. Қазақстан Республикасы Қаржы министрлігінің Салық комитеті Астана қаласы бойынша Салық департаментінің Есіл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225. Қазақстан Республикасы Қаржы министрлігінің Салық комитеті Астана қаласы бойынша Салық департаментінің Сарыарқа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226. Қазақстан Республикасы Қаржы министрлігі Салық комитетінің "Астана - жаңа қала" салық департаменті.
</w:t>
      </w:r>
      <w:r>
        <w:br/>
      </w:r>
      <w:r>
        <w:rPr>
          <w:rFonts w:ascii="Times New Roman"/>
          <w:b w:val="false"/>
          <w:i w:val="false"/>
          <w:color w:val="000000"/>
          <w:sz w:val="28"/>
        </w:rPr>
        <w:t>
</w:t>
      </w:r>
      <w:r>
        <w:rPr>
          <w:rFonts w:ascii="Times New Roman"/>
          <w:b w:val="false"/>
          <w:i w:val="false"/>
          <w:color w:val="000000"/>
          <w:sz w:val="28"/>
        </w:rPr>
        <w:t>
      227. Қазақстан Республикасы Қаржы министрлігі Салық комитетінің "Ақтау теңіз порты" салық департаменті.
</w:t>
      </w:r>
      <w:r>
        <w:br/>
      </w:r>
      <w:r>
        <w:rPr>
          <w:rFonts w:ascii="Times New Roman"/>
          <w:b w:val="false"/>
          <w:i w:val="false"/>
          <w:color w:val="000000"/>
          <w:sz w:val="28"/>
        </w:rPr>
        <w:t>
</w:t>
      </w:r>
      <w:r>
        <w:rPr>
          <w:rFonts w:ascii="Times New Roman"/>
          <w:b w:val="false"/>
          <w:i w:val="false"/>
          <w:color w:val="000000"/>
          <w:sz w:val="28"/>
        </w:rPr>
        <w:t>
      228. Қазақстан Республикасы Қаржы министрлігі Салық комитетінің "Ақпараттық технологиялар паркі" салық департаменті.
</w:t>
      </w:r>
      <w:r>
        <w:br/>
      </w:r>
      <w:r>
        <w:rPr>
          <w:rFonts w:ascii="Times New Roman"/>
          <w:b w:val="false"/>
          <w:i w:val="false"/>
          <w:color w:val="000000"/>
          <w:sz w:val="28"/>
        </w:rPr>
        <w:t>
</w:t>
      </w:r>
      <w:r>
        <w:rPr>
          <w:rFonts w:ascii="Times New Roman"/>
          <w:b w:val="false"/>
          <w:i w:val="false"/>
          <w:color w:val="000000"/>
          <w:sz w:val="28"/>
        </w:rPr>
        <w:t>
      229. Қазақстан Республикасы Қаржы министрлігі Салық комитетінің "Оңтүстік" салық департаменті.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20 наурыздағы
</w:t>
      </w:r>
      <w:r>
        <w:br/>
      </w:r>
      <w:r>
        <w:rPr>
          <w:rFonts w:ascii="Times New Roman"/>
          <w:b w:val="false"/>
          <w:i w:val="false"/>
          <w:color w:val="000000"/>
          <w:sz w:val="28"/>
        </w:rPr>
        <w:t>
N 374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24 сәуірдегі
</w:t>
      </w:r>
      <w:r>
        <w:br/>
      </w:r>
      <w:r>
        <w:rPr>
          <w:rFonts w:ascii="Times New Roman"/>
          <w:b w:val="false"/>
          <w:i w:val="false"/>
          <w:color w:val="000000"/>
          <w:sz w:val="28"/>
        </w:rPr>
        <w:t>
N 387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министрлігі Қаржылық бақылау комитетінің аумақтық инспекциялары - мемлекеттік мекемелерінің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Қаржылық бақылау комитетінің Ақмола облысы бойынша Қаржылық бақылау инспекциясы.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Қаржылық бақылау комитетінің Ақтөбе облысы бойынша Қаржылық бақылау инспекциясы.
</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Қаржылық бақылау комитетінің Алматы облысы бойынша Қаржылық бақылау инспекциясы.
</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Қаржылық бақылау комитетінің Атырау облысы бойынша Қаржылық бақылау инспекциясы.
</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министрлігі Қаржылық бақылау комитетінің Шығыс Қазақстан облысы бойынша Қаржылық бақылау инспекциясы.
</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министрлігі Қаржылық бақылау комитетінің Жамбыл облысы бойынша Қаржылық бақылау инспекциясы.
</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министрлігі Қаржылық бақылау комитетінің Батыс Қазақстан облысы бойынша Қаржылық бақылау инспекциясы.
</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министрлігі Қаржылық бақылау комитетінің Қарағанды облысы бойынша Қаржылық бақылау инспекциясы.
</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министрлігі Қаржылық бақылау комитетінің Қостанай облысы бойынша Қаржылық бақылау инспекциясы.
</w:t>
      </w:r>
      <w:r>
        <w:br/>
      </w:r>
      <w:r>
        <w:rPr>
          <w:rFonts w:ascii="Times New Roman"/>
          <w:b w:val="false"/>
          <w:i w:val="false"/>
          <w:color w:val="000000"/>
          <w:sz w:val="28"/>
        </w:rPr>
        <w:t>
</w:t>
      </w:r>
      <w:r>
        <w:rPr>
          <w:rFonts w:ascii="Times New Roman"/>
          <w:b w:val="false"/>
          <w:i w:val="false"/>
          <w:color w:val="000000"/>
          <w:sz w:val="28"/>
        </w:rPr>
        <w:t>
      10. Қазақстан Республикасы Қаржы министрлігі Қаржылық бақылау комитетінің Қызылорда облысы бойынша Қаржылық бақылау инспекциясы.
</w:t>
      </w:r>
      <w:r>
        <w:br/>
      </w:r>
      <w:r>
        <w:rPr>
          <w:rFonts w:ascii="Times New Roman"/>
          <w:b w:val="false"/>
          <w:i w:val="false"/>
          <w:color w:val="000000"/>
          <w:sz w:val="28"/>
        </w:rPr>
        <w:t>
</w:t>
      </w:r>
      <w:r>
        <w:rPr>
          <w:rFonts w:ascii="Times New Roman"/>
          <w:b w:val="false"/>
          <w:i w:val="false"/>
          <w:color w:val="000000"/>
          <w:sz w:val="28"/>
        </w:rPr>
        <w:t>
      11. Қазақстан Республикасы Қаржы министрлігі Қаржылық бақылау комитетінің Маңғыстау облысы бойынша Қаржылық бақылау инспекциясы.
</w:t>
      </w:r>
      <w:r>
        <w:br/>
      </w:r>
      <w:r>
        <w:rPr>
          <w:rFonts w:ascii="Times New Roman"/>
          <w:b w:val="false"/>
          <w:i w:val="false"/>
          <w:color w:val="000000"/>
          <w:sz w:val="28"/>
        </w:rPr>
        <w:t>
</w:t>
      </w:r>
      <w:r>
        <w:rPr>
          <w:rFonts w:ascii="Times New Roman"/>
          <w:b w:val="false"/>
          <w:i w:val="false"/>
          <w:color w:val="000000"/>
          <w:sz w:val="28"/>
        </w:rPr>
        <w:t>
      12. Қазақстан Республикасы Қаржы министрлігі Қаржылық бақылау комитетінің Павлодар облысы бойынша Қаржылық бақылау инспекциясы.
</w:t>
      </w:r>
      <w:r>
        <w:br/>
      </w:r>
      <w:r>
        <w:rPr>
          <w:rFonts w:ascii="Times New Roman"/>
          <w:b w:val="false"/>
          <w:i w:val="false"/>
          <w:color w:val="000000"/>
          <w:sz w:val="28"/>
        </w:rPr>
        <w:t>
</w:t>
      </w:r>
      <w:r>
        <w:rPr>
          <w:rFonts w:ascii="Times New Roman"/>
          <w:b w:val="false"/>
          <w:i w:val="false"/>
          <w:color w:val="000000"/>
          <w:sz w:val="28"/>
        </w:rPr>
        <w:t>
      13. Қазақстан Республикасы Қаржы министрлігі Қаржылық бақылау комитетінің Солтүстік Қазақстан облысы бойынша Қаржылық бақылау инспекциясы.
</w:t>
      </w:r>
      <w:r>
        <w:br/>
      </w:r>
      <w:r>
        <w:rPr>
          <w:rFonts w:ascii="Times New Roman"/>
          <w:b w:val="false"/>
          <w:i w:val="false"/>
          <w:color w:val="000000"/>
          <w:sz w:val="28"/>
        </w:rPr>
        <w:t>
</w:t>
      </w:r>
      <w:r>
        <w:rPr>
          <w:rFonts w:ascii="Times New Roman"/>
          <w:b w:val="false"/>
          <w:i w:val="false"/>
          <w:color w:val="000000"/>
          <w:sz w:val="28"/>
        </w:rPr>
        <w:t>
      14. Қазақстан Республикасы Қаржы министрлігі Қаржылық бақылау комитетінің Оңтүстік Қазақстан облысы бойынша Қаржылық бақылау инспекциясы.
</w:t>
      </w:r>
      <w:r>
        <w:br/>
      </w:r>
      <w:r>
        <w:rPr>
          <w:rFonts w:ascii="Times New Roman"/>
          <w:b w:val="false"/>
          <w:i w:val="false"/>
          <w:color w:val="000000"/>
          <w:sz w:val="28"/>
        </w:rPr>
        <w:t>
</w:t>
      </w:r>
      <w:r>
        <w:rPr>
          <w:rFonts w:ascii="Times New Roman"/>
          <w:b w:val="false"/>
          <w:i w:val="false"/>
          <w:color w:val="000000"/>
          <w:sz w:val="28"/>
        </w:rPr>
        <w:t>
      15. Қазақстан Республикасы Қаржы министрлігі Қаржылық бақылау комитетінің Алматы қаласы бойынша Қаржылық бақылау инспекциясы.
</w:t>
      </w:r>
      <w:r>
        <w:br/>
      </w:r>
      <w:r>
        <w:rPr>
          <w:rFonts w:ascii="Times New Roman"/>
          <w:b w:val="false"/>
          <w:i w:val="false"/>
          <w:color w:val="000000"/>
          <w:sz w:val="28"/>
        </w:rPr>
        <w:t>
</w:t>
      </w:r>
      <w:r>
        <w:rPr>
          <w:rFonts w:ascii="Times New Roman"/>
          <w:b w:val="false"/>
          <w:i w:val="false"/>
          <w:color w:val="000000"/>
          <w:sz w:val="28"/>
        </w:rPr>
        <w:t>
      16. Қазақстан Республикасы Қаржы министрлігі Қаржылық бақылау комитетінің Астана қаласы бойынша Қаржылық бақылау инспекциясы.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20 наурыздағы
</w:t>
      </w:r>
      <w:r>
        <w:br/>
      </w:r>
      <w:r>
        <w:rPr>
          <w:rFonts w:ascii="Times New Roman"/>
          <w:b w:val="false"/>
          <w:i w:val="false"/>
          <w:color w:val="000000"/>
          <w:sz w:val="28"/>
        </w:rPr>
        <w:t>
N 374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24 сәуірдегі
</w:t>
      </w:r>
      <w:r>
        <w:br/>
      </w:r>
      <w:r>
        <w:rPr>
          <w:rFonts w:ascii="Times New Roman"/>
          <w:b w:val="false"/>
          <w:i w:val="false"/>
          <w:color w:val="000000"/>
          <w:sz w:val="28"/>
        </w:rPr>
        <w:t>
N 387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министрлігі Қазынашылық комитетінің аумақтық органдары — мемлекеттік мекемелерінің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Қаржы министрлігі Қазынашылық комитетінің Ақмола облысы бойынша Қазынашылық департаменті.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Қазынашылық комитеті Ақмола облысы бойынша Қазынашылық департаментінің Ақкөл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Қазынашылық комитеті Ақмола облысы бойынша Қазынашылық департаментінің Аршалы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министрлігінің Қазынашылық комитеті Ақмола облысы бойынша Қазынашылық департаментінің Астрахан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министрлігінің Қазынашылық комитеті Ақмола облысы бойынша Қазынашылық департаментінің Атбасар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министрлігінің Қазынашылық комитеті Ақмола облысы бойынша Қазынашылық департаментінің Бұланды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министрлігінің Қазынашылық комитеті Ақмола облысы бойынша Қазынашылық департаментінің Зеренді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министрлігінің Қазынашылық комитеті Ақмола облысы бойынша Қазынашылық департаментінің Еңбекшілдер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9.Қазақстан Республикасы Қаржы министрлігінің Қазынашылық комитеті Ақмола облысы бойынша Қазынашылық департаментінің Ерейментау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10. Қазақстан Республикасы Қаржы министрлігінің Қазынашылық комитеті Ақмола облысы бойынша Қазынашылық департаментінің Егіндікөл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11. Қазақстан Республикасы Қаржы министрлігінің Қазынашылық комитеті Ақмола облысы бойынша Қазынашылық департаментінің Есіл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12. Қазақстан Республикасы Қаржы министрлігінің Қазынашылық комитеті Ақмола облысы бойынша Қазынашылық департаментінің Жақсы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13. Қазақстан Республикасы Қаржы министрлігінің Қазынашылық комитеті Ақмола облысы бойынша Қазынашылық департаментінің Жарқайың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14. Қазақстан Республикасы Қаржы министрлігінің Қазынашылық комитеті Ақмола облысы бойынша Қазынашылық департаментінің Қорғалжын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15. Қазақстан Республикасы Қаржы министрлігінің Қазынашылық комитеті Ақмола облысы бойынша Қазынашылық департаментінің Сандықтау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16. Қазақстан Республикасы Қаржы министрлігінің Қазынашылық комитеті Ақмола облысы бойынша Қазынашылық департаментінің Степногор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17. Қазақстан Республикасы Қаржы министрлігінің Қазынашылық комитеті Ақмола облысы бойынша Қазынашылық департаментінің Шортанды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18. Қазақстан Республикасы Қаржы министрлігінің Қазынашылық комитеті Ақмола облысы бойынша Қазынашылық департаментінің Щучье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19. Қазақстан Республикасы Қаржы министрлігінің Қазынашылық комитеті Ақмола облысы бойынша Қазынашылық департаментінің Целиноград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20. Қазақстан Республикасы Қаржы министрлігі Қазынашылық комитетінің Ақтөбе облысы бойынша Қазынашылық департаменті.
</w:t>
      </w:r>
      <w:r>
        <w:br/>
      </w:r>
      <w:r>
        <w:rPr>
          <w:rFonts w:ascii="Times New Roman"/>
          <w:b w:val="false"/>
          <w:i w:val="false"/>
          <w:color w:val="000000"/>
          <w:sz w:val="28"/>
        </w:rPr>
        <w:t>
</w:t>
      </w:r>
      <w:r>
        <w:rPr>
          <w:rFonts w:ascii="Times New Roman"/>
          <w:b w:val="false"/>
          <w:i w:val="false"/>
          <w:color w:val="000000"/>
          <w:sz w:val="28"/>
        </w:rPr>
        <w:t>
      21. Қазақстан Республикасы Қаржы министрлігінің Қазынашылық комитеті Ақтөбе облысы бойынша Қазынашылық департаментінің Алға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22. Қазақстан Республикасы Қаржы министрлігінің Қазынашылық комитеті Ақтөбе облысы бойынша Қазынашылық департаментінің Әйтеке би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23. Қазақстан Республикасы Қаржы министрлігінің Қазынашылық комитеті Ақтөбе облысы бойынша Қазынашылық департаментінің Байғанин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24. Қазақстан Республикасы Қаржы министрлігінің Қазынашылық комитеті Ақтөбе облысы бойынша Қазынашылық департаментінің Ырғыз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25. Қазақстан Республикасы Қаржы министрлігінің Қазынашылық комитеті Ақтөбе облысы бойынша Қазынашылық департаментінің Қарғалы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26. Қазақстан Республикасы Қаржы министрлігінің Қазынашылық комитеті Ақтөбе облысы бойынша Қазынашылық департаментінің Мұғалжар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27. Қазақстан Республикасы Қаржы министрлігінің Қазынашылық комитеті Ақтөбе облысы бойынша Қазынашылық департаментінің Мәртөк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28. Қазақстан Республикасы Қаржы министрлігінің Қазынашылық комитеті Ақтөбе облысы бойынша Қазынашылық департаментінің Темір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29. Қазақстан Республикасы Қаржы министрлігінің Қазынашылық комитеті Ақтөбе облысы бойынша Қазынашылық департаментінің Ойыл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30. Қазақстан Республикасы Қаржы министрлігінің Қазынашылық комитеті Ақтөбе облысы бойынша Қазынашылық департаментінің Хромтау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31. Қазақстан Республикасы Қаржы министрлігінің Қазынашылық комитеті Ақтөбе облысы бойынша Қазынашылық департаментінің Қобда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32. Қазақстан Республикасы Қаржы министрлігінің Қазынашылық комитеті Ақтөбе облысы бойынша Қазынашылық департаментінің Шалқар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33. Қазақстан Республикасы Қаржы министрлігі Қазынашылық комитетінің Алматы облысы бойынша Қазынашылық департаменті.
</w:t>
      </w:r>
      <w:r>
        <w:br/>
      </w:r>
      <w:r>
        <w:rPr>
          <w:rFonts w:ascii="Times New Roman"/>
          <w:b w:val="false"/>
          <w:i w:val="false"/>
          <w:color w:val="000000"/>
          <w:sz w:val="28"/>
        </w:rPr>
        <w:t>
</w:t>
      </w:r>
      <w:r>
        <w:rPr>
          <w:rFonts w:ascii="Times New Roman"/>
          <w:b w:val="false"/>
          <w:i w:val="false"/>
          <w:color w:val="000000"/>
          <w:sz w:val="28"/>
        </w:rPr>
        <w:t>
      34. Қазақстан Республикасы Қаржы министрлігінің Қазынашылық комитеті Алматы облысы бойынша Қазынашылық департаментінің Алакөл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35. Қазақстан Республикасы Қаржы министрлігінің Қазынашылық комитеті Алматы облысы бойынша Қазынашылық департаментінің Ақсу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36. Қазақстан Республикасы Қаржы министрлігінің Қазынашылық комитеті Алматы облысы бойынша Қазынашылық департаментінің Балқаш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37. Қазақстан Республикасы Қаржы министрлігінің Қазынашылық комитеті Алматы облысы бойынша Қазынашылық департаментінің Еңбекшіқазақ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38. Қазақстан Республикасы Қаржы министрлігінің Қазынашылық комитеті Алматы облысы бойынша Қазынашылық департаментінің Жамбыл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39. Қазақстан Республикасы Қаржы министрлігінің Қазынашылық комитеті Алматы облысы бойынша Қазынашылық департаментінің Іле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40. Қазақстан Республикасы Қаржы министрлігінің Қазынашылық комитеті Алматы облысы бойынша Қазынашылық департаментінің Қарасай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41. Қазақстан Республикасы Қаржы министрлігінің Қазынашылық комитеті Алматы облысы бойынша Қазынашылық департаментінің Қапшағай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42. Қазақстан Республикасы Қаржы министрлігінің Қазынашылық комитеті Алматы облысы бойынша Қазынашылық департаментінің Қаратал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43. Қазақстан Республикасы Қаржы министрлігінің Қазынашылық комитеті Алматы облысы бойынша Қазынашылық департаментінің Кербұлақ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44. Қазақстан Республикасы Қаржы министрлігінің Қазынашылық комитеті Алматы облысы бойынша Қазынашылық департаментінің Көксу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45. Қазақстан Республикасы Қаржы министрлігінің Қазынашылық комитеті Алматы облысы бойынша Қазынашылық департаментінің Панфилов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46. Қазақстан Республикасы Қаржы министрлігінің Қазынашылық комитеті Алматы облысы бойынша Қазынашылық департаментінің Райымбек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47. Қазақстан Республикасы Қаржы министрлігінің Қазынашылық комитеті Алматы облысы бойынша Қазынашылық департаментінің Сарқанд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48. Қазақстан Республикасы Қаржы министрлігінің Қазынашылық комитеті Алматы облысы бойынша Қазынашылық департаментінің Талғар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49. Қазақстан Республикасы Қаржы министрлігінің Қазынашылық комитеті Алматы облысы бойынша Қазынашылық департаментінің Ескелді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50. Қазақстан Республикасы Қаржы министрлігінің Қазынашылық комитеті Алматы облысы бойынша Қазынашылық департаментінің Текелі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51. Қазақстан Республикасы Қаржы министрлігінің Қазынашылық комитеті Алматы облысы бойынша Қазынашылық департаментінің Ұйғыр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52. Қазақстан Республикасы Қаржы министрлігінің Қазынашылық комитетінің Атырау облысы бойынша Қазынашылық департаменті.
</w:t>
      </w:r>
      <w:r>
        <w:br/>
      </w:r>
      <w:r>
        <w:rPr>
          <w:rFonts w:ascii="Times New Roman"/>
          <w:b w:val="false"/>
          <w:i w:val="false"/>
          <w:color w:val="000000"/>
          <w:sz w:val="28"/>
        </w:rPr>
        <w:t>
</w:t>
      </w:r>
      <w:r>
        <w:rPr>
          <w:rFonts w:ascii="Times New Roman"/>
          <w:b w:val="false"/>
          <w:i w:val="false"/>
          <w:color w:val="000000"/>
          <w:sz w:val="28"/>
        </w:rPr>
        <w:t>
      53. Қазақстан Республикасы Қаржы министрлігінің Қазынашылық комитеті Атырау облысы бойынша Қазынашылық департаментінің Жылыой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54. Қазақстан Республикасы Қаржы министрлігінің Қазынашылық комитеті Атырау облысы бойынша Қазынашылық департаментінің Индер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55. Қазақстан Республикасы Қаржы министрлігінің Қазынашылық комитеті Атырау облысы бойынша Қазынашылық департаментінің Исатай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56. Қазақстан Республикасы Қаржы министрлігінің Қазынашылық комитеті Атырау облысы бойынша Қазынашылық департаментінің Қызылқоға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57. Қазақстан Республикасы Қаржы министрлігінің Қазынашылық комитеті Атырау облысы бойынша Қазынашылық департаментінің Құрманғазы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58. Қазақстан Республикасы Қаржы министрлігінің Қазынашылық комитеті Атырау облысы бойынша Қазынашылық департаментінің Мақат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59. Қазақстан Республикасы Қаржы министрлігінің Қазынашылық комитеті Атырау облысы бойынша Қазынашылық департаментінің Махамбет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60. Қазақстан Республикасы Қаржы министрлігінің Қазынашылық комитеті Шығыс Қазақстан облысы бойынша Қазынашылық департаменті.
</w:t>
      </w:r>
      <w:r>
        <w:br/>
      </w:r>
      <w:r>
        <w:rPr>
          <w:rFonts w:ascii="Times New Roman"/>
          <w:b w:val="false"/>
          <w:i w:val="false"/>
          <w:color w:val="000000"/>
          <w:sz w:val="28"/>
        </w:rPr>
        <w:t>
</w:t>
      </w:r>
      <w:r>
        <w:rPr>
          <w:rFonts w:ascii="Times New Roman"/>
          <w:b w:val="false"/>
          <w:i w:val="false"/>
          <w:color w:val="000000"/>
          <w:sz w:val="28"/>
        </w:rPr>
        <w:t>
      61. Қазақстан Республикасы Қаржы министрлігінің Қазынашылық комитеті Шығыс Қазақстан облысы бойынша Қазынашылық департаментінің Абай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62. Қазақстан Республикасы Қаржы министрлігінің Қазынашылық комитеті Шығыс Қазақстан облысы бойынша Қазынашылық басқармасының Аягөз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63. Қазақстан Республикасы Қаржы министрлігінің Қазынашылық комитеті Шығыс Қазақстан облысы бойынша Қазынашылық департаментінің Бесқарағай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64. Қазақстан Республикасы Қаржы министрлігінің Қазынашылық комитеті Шығыс Қазақстан облысы бойынша Қазынашылық департаментінің Бородулиха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65. Қазақстан Республикасы Қаржы министрлігінің Қазынашылық комитеті Шығыс Қазақстан облысы бойынша Қазынашылық департаментінің Глубокое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66. Қазақстан Республикасы Қаржы министрлігінің Қазынашылық комитеті Шығыс Қазақстан облысы бойынша Қазынашылық департаментінің Жарма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67. Қазақстан Республикасы Қаржы министрлігінің Қазынашылық комитеті Шығыс Қазақстан облысы бойынша Қазынашылық департаментінің Зайсан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68. Қазақстан Республикасы Қаржы министрлігінің Қазынашылық комитеті Шығыс Қазақстан облысы бойынша Қазынашылық департаментінің Зырян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69. Қазақстан Республикасы Қаржы министрлігінің Қазынашылық комитеті Шығыс Қазақстан облысы бойынша Қазынашылық департаментінің Қатонқарағай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70. Қазақстан Республикасы Қаржы министрлігінің Қазынашылық комитеті Шығыс Қазақстан облысы бойынша Қазынашылық департаментінің Көкпекті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71. Қазақстан Республикасы Қаржы министрлігінің Қазынашылық комитеті Шығыс Қазақстан облысы бойынша Қазынашылық департаментінің Курчатов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72. Қазақстан Республикасы Қаржы министрлігінің Қазынашылық комитеті Шығыс Қазақстан облысы бойынша Қазынашылық департаментінің Күршім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73. Қазақстан Республикасы Қаржы министрлігінің Қазынашылық комитеті Шығыс Қазақстан облысы бойынша Қазынашылық департаментінің Риддер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74. Қазақстан Республикасы Қаржы министрлігінің Қазынашылық комитеті Шығыс Қазақстан облысы бойынша Қазынашылық департаментінің Семей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75. Қазақстан Республикасы Қаржы министрлігінің Қазынашылық комитеті Шығыс Қазақстан облысы бойынша Қазынашылық департаментінің Тарбағатай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76. Қазақстан Республикасы Қаржы министрлігінің Қазынашылық комитеті Шығыс Қазақстан облысы бойынша Қазынашылық департаментінің Ұржар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77. Қазақстан Республикасы Қаржы министрлігінің Қазынашылық комитеті Шығыс Қазақстан облысы бойынша Қазынашылық департаментінің Ұлан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78. Қазақстан Республикасы Қаржы министрлігінің Қазынашылық комитеті Шығыс Қазақстан облысы бойынша Қазынашылық департаментінің Шемонаиха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79. Қазақстан Республикасы Қаржы министрлігінің Қазынашылық комитеті Жамбыл облысы бойынша Қазынашылық департаменті.
</w:t>
      </w:r>
      <w:r>
        <w:br/>
      </w:r>
      <w:r>
        <w:rPr>
          <w:rFonts w:ascii="Times New Roman"/>
          <w:b w:val="false"/>
          <w:i w:val="false"/>
          <w:color w:val="000000"/>
          <w:sz w:val="28"/>
        </w:rPr>
        <w:t>
</w:t>
      </w:r>
      <w:r>
        <w:rPr>
          <w:rFonts w:ascii="Times New Roman"/>
          <w:b w:val="false"/>
          <w:i w:val="false"/>
          <w:color w:val="000000"/>
          <w:sz w:val="28"/>
        </w:rPr>
        <w:t>
      80. Қазақстан Республикасы Қаржы министрлігінің Қазынашылық комитеті Жамбыл облысы бойынша Қазынашылық департаментінің Байзақ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81. Қазақстан Республикасы Қаржы министрлігінің Қазынашылық комитеті Жамбыл облысы бойынша Қазынашылық департаментінің Жамбыл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82. Қазақстан Республикасы Қаржы министрлігінің Қазынашылық комитеті Жамбыл облысы бойынша Қазынашылық департаментінің Жуалы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83. Қазақстан Республикасы Қаржы министрлігінің Қазынашылық комитеті Жамбыл облысы бойынша Қазынашылық департаментінің Қордай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84. Қазақстан Республикасы Қаржы министрлігінің Қазынашылық комитеті Жамбыл облысы бойынша Қазынашылық департаментінің Тұрар Рысқұлов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85. Қазақстан Республикасы Қаржы министрлігінің Қазынашылық комитеті Жамбыл облысы бойынша Қазынашылық департаментінің Меркі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86. Қазақстан Республикасы қаржы министрлігінің Қазынашылық комитеті Жамбыл облысы бойынша Қазынашылық департаментінің Мойынқұм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87. Қазақстан Республикасы Қаржы министрлігінің Қазынашылық комитеті Жамбыл облысы бойынша Қазынашылық департаментінің Сарысу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88. Қазақстан Республикасы Қаржы министрлігінің Қазынашылық комитеті Жамбыл облысы бойынша Қазынашылық департаментінің Талас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89. Қазақстан Республикасы Қаржы министрлігінің Қазынашылық комитеті Жамбыл облысы бойынша Қазынашылық департаментінің Шу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90. Қазақстан Республикасы Қаржы министрлігінің Қазынашылық комитеті Батыс Қазақстан облысы бойынша Қазынашылық департаменті.
</w:t>
      </w:r>
      <w:r>
        <w:br/>
      </w:r>
      <w:r>
        <w:rPr>
          <w:rFonts w:ascii="Times New Roman"/>
          <w:b w:val="false"/>
          <w:i w:val="false"/>
          <w:color w:val="000000"/>
          <w:sz w:val="28"/>
        </w:rPr>
        <w:t>
</w:t>
      </w:r>
      <w:r>
        <w:rPr>
          <w:rFonts w:ascii="Times New Roman"/>
          <w:b w:val="false"/>
          <w:i w:val="false"/>
          <w:color w:val="000000"/>
          <w:sz w:val="28"/>
        </w:rPr>
        <w:t>
      91. Қазақстан Республикасы Қаржы министрлігінің Қазынашылық комитеті Батыс Қазақстан облысы бойынша Қазынашылық департаментінің Ақжайық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92. Қазақстан Республикасы Қаржы министрлігінің Қазынашылық комитеті Батыс Қазақстан облысы бойынша Қазынашылық департаментінің Бөрлі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93. Қазақстан Республикасы Қаржы министрлігінің Қазынашылық комитеті Батыс Қазақстан облысы бойынша Қазынашылық департаментінің Жаңақала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94. Қазақстан Республикасы Қаржы министрлігінің Қазынашылық комитеті Батыс Қазақстан облысы бойынша Қазынашылық департаментінің Жәнібек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95. Қазақстан Республикасы Қаржы министрлігінің Қазынашылық комитеті Батыс Қазақстан облысы бойынша Қазынашылық департаментінің Зеленов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96. Қазақстан Республикасы Қаржы министрлігінің Қазынашылық комитеті Батыс Қазақстан облысы бойынша Қазынашылық департаментінің Қаратөбе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97. Қазақстан Республикасы Қаржы министрлігінің Қазынашылық комитет Батыс Қазақстан облысы бойынша Қазынашылық департаментінің Қазталов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98. Қазақстан Республикасы Қаржы министрлігінің Қазынашылық комитеті Батыс Қазақстан облысы бойынша Қазынашылық департаментінің Сырым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99. Қазақстан Республикасы Қаржы министрлігінің Қазынашылық комитеті Батыс Қазақстан облысы бойынша Қазынашылық департаментінің Тасқала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100. Қазақстан Республикасы Қаржы министрлігінің Қазынашылық комитеті Батыс Қазақстан облысы бойынша Қазынашылық департаментінің Теректі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101. Қазақстан Республикасы Қаржы министрлігінің Қазынашылық комитеті Батыс Қазақстан облысы бойынша Қазынашылық департаментінің Бөкейорда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102. Қазақстан Республикасы Қаржы министрлігінің Қазынашылық комитеті Батыс Қазақстан облысы бойынша Қазынашылық департаментінің Шыңғырлау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103. Қазақстан Республикасы Қаржы министрлігінің Қазынашылық комитеті Қарағанды облысы бойынша Қазынашылық департаменті.
</w:t>
      </w:r>
      <w:r>
        <w:br/>
      </w:r>
      <w:r>
        <w:rPr>
          <w:rFonts w:ascii="Times New Roman"/>
          <w:b w:val="false"/>
          <w:i w:val="false"/>
          <w:color w:val="000000"/>
          <w:sz w:val="28"/>
        </w:rPr>
        <w:t>
</w:t>
      </w:r>
      <w:r>
        <w:rPr>
          <w:rFonts w:ascii="Times New Roman"/>
          <w:b w:val="false"/>
          <w:i w:val="false"/>
          <w:color w:val="000000"/>
          <w:sz w:val="28"/>
        </w:rPr>
        <w:t>
      104. Қазақстан Республикасы Қаржы министрлігінің Қазынашылық комитеті Қарағанды облысы бойынша Қазынашылық департаментінің Абай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105. Қазақстан Республикасы Қаржы министрлігінің Қазынашылық комитеті Қарағанды облысы бойынша Қазынашылық департаментінің Ақтоғай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106. Қазақстан Республикасы Қаржы министрлігінің Қазынашылық комитеті Қарағанды облысы бойынша Қазынашылық департаментінің Балқаш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107. Қазақстан Республикасы Қаржы министрлігінің Қазынашылық комитеті Қарағанды облысы бойынша Қазынашылық департаментінің Бұқар жырау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108. Қазақстан Республикасы Қаржы министрлігінің Қазынашылық комитеті Қарағанды облысы бойынша Қазынашылық департаментінің Жаңаарқа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109. Қазақстан Республикасы Қаржы министрлігінің Қазынашылық комитеті Қарағанды облысы бойынша Қазынашылық департаментінің Жезқазған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110. Қазақстан Республикасы Қаржы министрлігінің Қазынашылық комитеті Қарағанды облысы бойынша Қазынашылық департаментінің Қарқаралы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111. Қазақстан Республикасы Қаржы министрлігінің Қазынашылық комитеті Қарағанды облысы бойынша Қазынашылық департаментінің Қаражал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112. Қазақстан Республикасы Қаржы министрлігінің Қазынашылық комитеті Қарағанды облысы бойынша Қазынашылық департаментінің Нұра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113. Қазақстан Республикасы Қаржы министрлігінің Қазынашылық комитеті Қарағанды облысы бойынша Қазынашылық департаментінің Осакаров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114. Қазақстан Республикасы Қаржы министрлігінің Қазынашылық комитеті Қарағанды облысы бойынша Қазынашылық департаментінің Октябрь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115. Қазақстан Республикасы Қаржы министрлігінің Қазынашылық комитеті Қарағанды облысы бойынша Қазынашылық департаментінің Приозер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116. Қазақстан Республикасы Қаржы министрлігінің Қазынашылық комитеті Қарағанды облысы бойынша Қазынашылық департаментінің Саран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117. Қазақстан Республикасы Қаржы министрлігінің Қазынашылық комитеті Қарағанды облысы бойынша Қазынашылық департаментінің Сәтпаев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118. Қазақстан Республикасы Қаржы министрлігінің Қазынашылық комитеті Қарағанды облысы бойынша Қазынашылық департаментінің Теміртау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119. Қазақстан Республикасы Қаржы министрлігінің Қазынашылық комитеті Қарағанды облысы бойынша Қазынашылық департаментінің Ұлытау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120. Қазақстан Республикасы Қаржы министрлігінің Қазынашылық комитеті Қарағанды облысы бойынша Қазынашылық департаментінің Шахтинск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121. Қазақстан Республикасы Қаржы министрлігінің Қазынашылық комитеті Қарағанды облысы бойынша Қазынашылық департаментінің Шет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122. Қазақстан Республикасы Қаржы министрлігінің Қазынашылық комитеті Қызылорда облысы бойынша Қазынашылық департаменті.
</w:t>
      </w:r>
      <w:r>
        <w:br/>
      </w:r>
      <w:r>
        <w:rPr>
          <w:rFonts w:ascii="Times New Roman"/>
          <w:b w:val="false"/>
          <w:i w:val="false"/>
          <w:color w:val="000000"/>
          <w:sz w:val="28"/>
        </w:rPr>
        <w:t>
</w:t>
      </w:r>
      <w:r>
        <w:rPr>
          <w:rFonts w:ascii="Times New Roman"/>
          <w:b w:val="false"/>
          <w:i w:val="false"/>
          <w:color w:val="000000"/>
          <w:sz w:val="28"/>
        </w:rPr>
        <w:t>
      123. Қазақстан Республикасы Қаржы министрлігінің Қазынашылық комитеті Қызылорда облысы бойынша Қазынашылық департаментінің Арал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124. Қазақстан Республикасы Қаржы министрлігінің Қазынашылық комитеті Қызылорда облысы бойынша Қазынашылық департаментінің Байқоңыр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125. Қазақстан Республикасы Қаржы министрлігінің Қазынашылық комитеті Қызылорда облысы бойынша Қазынашылық департаментінің Жалағаш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126. Қазақстан Республикасы Қаржы министрлігінің Қазынашылық комитеті Қызылорда облысы бойынша Қазынашылық департаментінің Жаңақорған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127. Қазақстан Республикасы Қаржы министрлігінің Қазынашылық комитеті Қызылорда облысы бойынша Қазынашылық департаментінің Қазалы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128. Қазақстан Республикасы Қаржы министрлігінің Қазынашылық комитеті Қызылорда облысы бойынша Қазынашылық департаментінің Қармақшы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129. Қазақстан Республикасы Қаржы министрлігінің Қазынашылық комитеті Қызылорда облысы бойынша Қазынашылық департаментінің Сырдария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130. Қазақстан Республикасы Қаржы министрлігінің Қазынашылық комитеті Қызылорда облысы бойынша Қазынашылық департаментінің Шиелі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131. Қазақстан Республикасы Қаржы министрлігінің Қазынашылық комитеті Қостанай облысы бойынша Қазынашылық департаменті.
</w:t>
      </w:r>
      <w:r>
        <w:br/>
      </w:r>
      <w:r>
        <w:rPr>
          <w:rFonts w:ascii="Times New Roman"/>
          <w:b w:val="false"/>
          <w:i w:val="false"/>
          <w:color w:val="000000"/>
          <w:sz w:val="28"/>
        </w:rPr>
        <w:t>
</w:t>
      </w:r>
      <w:r>
        <w:rPr>
          <w:rFonts w:ascii="Times New Roman"/>
          <w:b w:val="false"/>
          <w:i w:val="false"/>
          <w:color w:val="000000"/>
          <w:sz w:val="28"/>
        </w:rPr>
        <w:t>
      132. Қазақстан Республикасы Қаржы министрлігінің Қазынашылық комитеті Қостанай облысы бойынша Қазынашылық департаментінің Алтынсарин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133. Қазақстан Республикасы Қаржы министрлігінің Қазынашылық комитеті Қостанай облысы бойынша Қазынашылық департаментінің Амангелді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134. Қазақстан Республикасы Қаржы министрлігінің Қазынашылық комитеті Қостанай облысы бойынша Қазынашылық департаментінің Арқалық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135. Қазақстан Республикасы Қаржы министрлігінің Қазынашылық комитеті Қостанай облысы бойынша Қазынашылық департаментінің Әулиекөл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136. Қазақстан Республикасы Қаржы министрлігінің Қазынашылық комитеті Қостанай облысы бойынша Қазынашылық департаментінің Денисов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137. Қазақстан Республикасы Қаржы министрлігінің Қазынашылық комитеті Қостанай облысы бойынша Қазынашылық департаментінің Жангелді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138. Қазақстан Республикасы Қаржы министрлігінің Қазынашылық комитеті Қостанай облысы бойынша Қазынашылық департаментінің Жетіқара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139. Қазақстан Республикасы Қаржы министрлігінің Қазынашылық комитеті Қостанай облысы бойынша Қазынашылық департаментінің Қамысты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140. Қазақстан Республикасы Қаржы министрлігінің Қазынашылық комитеті Қостанай облысы бойынша Қазынашылық департаментінің Қарабалық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141. Қазақстан Республикасы Қаржы министрлігінің Қазынашылық комитеті Қостанай облысы бойынша Қазынашылық департаментінің Қарасу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142. Қазақстан Республикасы Қаржы министрлігінің Қазынашылық комитетінің Қостанай облысы бойынша Қазынашылық департаментінің Қостанай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143. Қазақстан Республикасы Қаржы министрлігінің Қазынашылық комитеті Қостанай облысы бойынша Қазынашылық департаментінің Лисаковск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144. Қазақстан Республикасы Қаржы министрлігінің Қазынашылық комитеті Қостанай облысы бойынша Қазынашылық департаментінің Меңдіқара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145. Қазақстан Республикасы Қаржы министрлігінің Қазынашылық комитеті Қостанай облысы бойынша Қазынашылық департаментінің Наурызым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146. Қазақстан Республикасы Қаржы министрлігінің Қазынашылық комитеті Қостанай облысы бойынша Қазынашылық департаментінің Рудный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147. Қазақстан Республикасы Қаржы министрлігінің Қазынашылық комитеті Қостанай облысы бойынша Қазынашылық департаментінің Сарыкөл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148. Қазақстан Республикасы Қаржы министрлігінің Қазынашылық комитеті Қостанай облысы бойынша Қазынашылық департаментінің Таранов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149. Қазақстан Республикасы Қаржы министрлігінің Қазынашылық комитеті Қостанай облысы бойынша Қазынашылық департаментінің Ұзынкөл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150. Қазақстан Республикасы Қаржы министрлігінің Қазынашылық комитеті Қостанай облысы бойынша Қазынашылық департаментінің Федоров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151. Қазақстан Республикасы Қаржы министрлігінің Қазынашылық комитеті Маңғыстау облысы бойынша Қазынашылық департаменті.
</w:t>
      </w:r>
      <w:r>
        <w:br/>
      </w:r>
      <w:r>
        <w:rPr>
          <w:rFonts w:ascii="Times New Roman"/>
          <w:b w:val="false"/>
          <w:i w:val="false"/>
          <w:color w:val="000000"/>
          <w:sz w:val="28"/>
        </w:rPr>
        <w:t>
</w:t>
      </w:r>
      <w:r>
        <w:rPr>
          <w:rFonts w:ascii="Times New Roman"/>
          <w:b w:val="false"/>
          <w:i w:val="false"/>
          <w:color w:val="000000"/>
          <w:sz w:val="28"/>
        </w:rPr>
        <w:t>
      152. Қазақстан Республикасы Қаржы министрлігінің Қазынашылық комитеті Маңғыстау облысы бойынша Қазынашылық департаментінің Бейнеу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153. Қазақстан Республикасы Қаржы министрлігінің Қазынашылық комитеті Маңғыстау облысы бойынша Қазынашылық департаментінің Жаңаөзен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154. Қазақстан Республикасы Қаржы министрлігінің Қазынашылық комитетінің Маңғыстау облысы бойынша Қазынашылық департаментінің Қарақиян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155. Қазақстан Республикасы Қаржы министрлігінің Қазынашылық комитеті Маңғыстау облысы бойынша Қазынашылық департаментінің Маңғыстау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156. Қазақстан Республикасы Қаржы министрлігінің Қазынашылық комитеті Маңғыстау облысы бойынша Қазынашылық департаментінің Мұнайлы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157. Қазақстан Республикасы Қаржы министрлігінің Қазынашылық комитеті Маңғыстау облысы бойынша Қазынашылық департаментінің Түпқараған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158. Қазақстан Республикасы Қаржы министрлігінің Қазынашылық комитетінің Павлодар облысы бойынша Қазынашылық департаменті.
</w:t>
      </w:r>
      <w:r>
        <w:br/>
      </w:r>
      <w:r>
        <w:rPr>
          <w:rFonts w:ascii="Times New Roman"/>
          <w:b w:val="false"/>
          <w:i w:val="false"/>
          <w:color w:val="000000"/>
          <w:sz w:val="28"/>
        </w:rPr>
        <w:t>
</w:t>
      </w:r>
      <w:r>
        <w:rPr>
          <w:rFonts w:ascii="Times New Roman"/>
          <w:b w:val="false"/>
          <w:i w:val="false"/>
          <w:color w:val="000000"/>
          <w:sz w:val="28"/>
        </w:rPr>
        <w:t>
      159. Қазақстан Республикасы Қаржы министрлігінің Қазынашылық комитеті Павлодар облысы бойынша Қазынашылық департаментінің Ақсу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160. Қазақстан Республикасы Қаржы министрлігінің Қазынашылық комитеті Павлодар облысы бойынша Қазынашылық департаментінің Ақтоғай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161. Қазақстан Республикасы Қаржы министрлігінің Қазынашылық комитеті Павлодар облысы бойынша Қазынашылық департаментінің Баянауыл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162. Қазақстан Республикасы Қаржы министрлігінің Қазынашылық комитеті Павлодар облысы бойынша Қазынашылық департаментінің Железин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163. Қазақстан Республикасы Қаржы министрлігінің Қазынашылық комитеті Павлодар облысы бойынша Қазынашылық департаментінің Ертіс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164. Қазақстан Республикасы Қаржы министрлігінің Қазынашылық комитеті Павлодар облысы бойынша Қазынашылық департаментінің Қашыр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165. Қазақстан Республикасы Қаржы министрлігінің Қазынашылық комитеті Павлодар облысы бойынша Қазынашылық департаментінің Лебяжі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166. Қазақстан Республикасы Қаржы министрлігінің Қазынашылық комитеті Павлодар облысы бойынша Қазынашылық департаментінің Май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167. Қазақстан Республикасы Қаржы министрлігінің Қазынашылық комитеті Павлодар облысы бойынша Қазынашылық департаментінің Павлодар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168. Қазақстан Республикасы Қаржы министрлігінің Қазынашылық комитеті Павлодар облысы бойынша Қазынашылық департаментінің Успенка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169. Қазақстан Республикасы Қаржы министрлігінің Қазынашылық комитеті Павлодар облысы бойынша Қазынашылық департаментінің Шарбақты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170. Қазақстан Республикасы Қаржы министрлігінің Қазынашылық комитеті Павлодар облысы бойынша Қазынашылық департаментінің Екібастұз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171. Қазақстан Республикасы Қаржы министрлігінің Қазынашылық комитеті Солтүстік Қазақстан облысы бойынша Қазынашылық департаменті.
</w:t>
      </w:r>
      <w:r>
        <w:br/>
      </w:r>
      <w:r>
        <w:rPr>
          <w:rFonts w:ascii="Times New Roman"/>
          <w:b w:val="false"/>
          <w:i w:val="false"/>
          <w:color w:val="000000"/>
          <w:sz w:val="28"/>
        </w:rPr>
        <w:t>
</w:t>
      </w:r>
      <w:r>
        <w:rPr>
          <w:rFonts w:ascii="Times New Roman"/>
          <w:b w:val="false"/>
          <w:i w:val="false"/>
          <w:color w:val="000000"/>
          <w:sz w:val="28"/>
        </w:rPr>
        <w:t>
      172. Қазақстан Республикасы Қаржы министрлігінің Қазынашылық комитеті Солтүстік Қазақстан облысы бойынша Қазынашылық департаментінің Ақжар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173. Қазақстан Республикасы Қаржы министрлігінің Қазынашылық комитеті Солтүстік Қазақстан облысы бойынша Қазынашылық департаментінің Аққайың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174. Қазақстан Республикасы Қаржы министрлігінің Қазынашылық комитеті Солтүстік Қазақстан облысы бойынша Қазынашылық департаментінің Айыртау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175. Қазақстан Республикасы Қаржы министрлігінің Қазынашылық комитеті Солтүстік Қазақстан облысы бойынша Қазынашылық департаментінің Мағжан Жұмабаев атындағы ауданның қазынашылық басқармасы.
</w:t>
      </w:r>
      <w:r>
        <w:br/>
      </w:r>
      <w:r>
        <w:rPr>
          <w:rFonts w:ascii="Times New Roman"/>
          <w:b w:val="false"/>
          <w:i w:val="false"/>
          <w:color w:val="000000"/>
          <w:sz w:val="28"/>
        </w:rPr>
        <w:t>
</w:t>
      </w:r>
      <w:r>
        <w:rPr>
          <w:rFonts w:ascii="Times New Roman"/>
          <w:b w:val="false"/>
          <w:i w:val="false"/>
          <w:color w:val="000000"/>
          <w:sz w:val="28"/>
        </w:rPr>
        <w:t>
      176. Қазақстан Республикасы Қаржы министрлігінің Қазынашылық комитеті Солтүстік Қазақстан облысы бойынша Қазынашылық департаментінің Есіл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177. Қазақстан Республикасы Қаржы министрлігінің Қазынашылық комитеті Солтүстік Қазақстан облысы бойынша Қазынашылық департаментінің Жамбыл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178. Қазақстан Республикасы Қаржы министрлігінің Қазынашылық комитеті Солтүстік Қазақстан облысы бойынша Қазынашылық департаментінің Қызылжар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179. Қазақстан Республикасы Қаржы министрлігінің Қазынашылық комитеті Солтүстік Қазақстан облысы бойынша Қазынашылық департаментінің Мамлют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180. Қазақстан Республикасы Қаржы министрлігінің Қазынашылық комитеті Солтүстік Қазақстан облысы бойынша Қазынашылық департаментінің Шал ақын атындағы ауданның қазынашылық басқармасы.
</w:t>
      </w:r>
      <w:r>
        <w:br/>
      </w:r>
      <w:r>
        <w:rPr>
          <w:rFonts w:ascii="Times New Roman"/>
          <w:b w:val="false"/>
          <w:i w:val="false"/>
          <w:color w:val="000000"/>
          <w:sz w:val="28"/>
        </w:rPr>
        <w:t>
</w:t>
      </w:r>
      <w:r>
        <w:rPr>
          <w:rFonts w:ascii="Times New Roman"/>
          <w:b w:val="false"/>
          <w:i w:val="false"/>
          <w:color w:val="000000"/>
          <w:sz w:val="28"/>
        </w:rPr>
        <w:t>
      181. Қазақстан Республикасы Қаржы министрлігінің Қазынашылық комитеті Солтүстік Қазақстан облысы бойынша Қазынашылық департаментінің Тимирязев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182. Қазақстан Республикасы Қаржы министрлігінің Қазынашылық комитеті Солтүстік Қазақстан облысы бойынша Қазынашылық департаментінің Тайыншы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183. Қазақстан Республикасы Қаржы министрлігінің Қазынашылық комитеті Солтүстік Қазақстан облысы бойынша Қазынашылық департаментінің Уәлихан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184. Қазақстан Республикасы Қаржы министрлігінің Қазынашылық комитеті Солтүстік Қазақстан облысы бойынша Қазынашылық департаментінің Ғабит Мүсірепов атындағы ауданның қазынашылық басқармасы.
</w:t>
      </w:r>
      <w:r>
        <w:br/>
      </w:r>
      <w:r>
        <w:rPr>
          <w:rFonts w:ascii="Times New Roman"/>
          <w:b w:val="false"/>
          <w:i w:val="false"/>
          <w:color w:val="000000"/>
          <w:sz w:val="28"/>
        </w:rPr>
        <w:t>
</w:t>
      </w:r>
      <w:r>
        <w:rPr>
          <w:rFonts w:ascii="Times New Roman"/>
          <w:b w:val="false"/>
          <w:i w:val="false"/>
          <w:color w:val="000000"/>
          <w:sz w:val="28"/>
        </w:rPr>
        <w:t>
      185. Қазақстан Республикасы Қаржы министрлігінің Қазынашылық комитеті Оңтүстік Қазақстан облысы бойынша Қазынашылық департаменті.
</w:t>
      </w:r>
      <w:r>
        <w:br/>
      </w:r>
      <w:r>
        <w:rPr>
          <w:rFonts w:ascii="Times New Roman"/>
          <w:b w:val="false"/>
          <w:i w:val="false"/>
          <w:color w:val="000000"/>
          <w:sz w:val="28"/>
        </w:rPr>
        <w:t>
</w:t>
      </w:r>
      <w:r>
        <w:rPr>
          <w:rFonts w:ascii="Times New Roman"/>
          <w:b w:val="false"/>
          <w:i w:val="false"/>
          <w:color w:val="000000"/>
          <w:sz w:val="28"/>
        </w:rPr>
        <w:t>
      186. Қазақстан Республикасы Қаржы министрлігінің Қазынашылық комитеті Оңтүстік Қазақстан облысы бойынша Қазынашылық департаментінің Арыс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187. Қазақстан Республикасы Қаржы министрлігінің Қазынашылық комитеті Оңтүстік Қазақстан облысы бойынша Қазынашылық департаментінің Бәйдібек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188. Қазақстан Республикасы Қаржы министрлігінің Қазынашылық комитеті Оңтүстік Қазақстан облысы бойынша Қазынашылық департаментінің Қазығұрт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189. Қазақстан Республикасы Қаржы министрлігінің Қазынашылық комитеті Оңтүстік Қазақстан облысы бойынша Қазынашылық департаментінің Кентау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190. Қазақстан Республикасы Қаржы министрлігінің Қазынашылық комитеті Оңтүстік Қазақстан облысы бойынша Қазынашылық департаментінің Мақтаарал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191. Қазақстан Республикасы Қаржы министрлігінің Қазынашылық комитеті Оңтүстік Қазақстан облысы бойынша Қазынашылық департаментінің Ордабасы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192. Қазақстан Республикасы Қаржы министрлігінің Қазынашылық комитеті Оңтүстік Қазақстан облысы бойынша Қазынашылық департаментінің Отырар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193. Қазақстан Республикасы Қаржы министрлігінің Қазынашылық комитеті Оңтүстік Қазақстан облысы бойынша Қазынашылық департаментінің Сайрам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194. Қазақстан Республикасы Қаржы министрлігінің Қазынашылық комитеті Оңтүстік Қазақстан облысы бойынша Қазынашылық департаментінің Сарыағаш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195. Қазақстан Республикасы Қаржы министрлігінің Қазынашылық комитеті Оңтүстік Қазақстан облысы бойынша Қазынашылық департаментінің Созақ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196. Қазақстан Республикасы Қаржы министрлігінің Қазынашылық комитеті Оңтүстік Қазақстан облысы бойынша Қазынашылық департаментінің Төлеби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197. Қазақстан Республикасы Қаржы министрлігінің Қазынашылық комитеті Оңтүстік Қазақстан облысы бойынша Қазынашылық департаментінің Түркістан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198. Қазақстан Республикасы Қаржы министрлігінің Қазынашылық комитеті Оңтүстік Қазақстан облысы бойынша қазынашылық департаментінің Түлкібас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199. Қазақстан Республикасы Қаржы министрлігінің Қазынашылық комитеті Оңтүстік Қазақстан облысы бойынша Қазынашылық департаментінің Шардара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200. Қазақстан Республикасы Қаржы министрлігінің Қазынашылық комитеті Алматы қаласы бойынша Қазынашылық департаменті.
</w:t>
      </w:r>
      <w:r>
        <w:br/>
      </w:r>
      <w:r>
        <w:rPr>
          <w:rFonts w:ascii="Times New Roman"/>
          <w:b w:val="false"/>
          <w:i w:val="false"/>
          <w:color w:val="000000"/>
          <w:sz w:val="28"/>
        </w:rPr>
        <w:t>
</w:t>
      </w:r>
      <w:r>
        <w:rPr>
          <w:rFonts w:ascii="Times New Roman"/>
          <w:b w:val="false"/>
          <w:i w:val="false"/>
          <w:color w:val="000000"/>
          <w:sz w:val="28"/>
        </w:rPr>
        <w:t>
      201. Қазақстан Республикасы Қаржы министрлігінің Қазынашылық комитеті Алматы қаласы бойынша Қазынашылық департаментінің Алмалы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202. Қазақстан Республикасы Қаржы министрлігінің Қазынашылық комитеті Алматы қаласы бойынша Қазынашылық департаментінің Бостандық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203. Қазақстан Республикасы Қаржы министрлігінің Қазынашылық комитеті Алматы қаласы бойынша Қазынашылық департаментінің Түрксіб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204. Қазақстан Республикасы Қаржы министрлігінің Қазынашылық комитетінің Астана қаласы бойынша Қазынашылық департаменті.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20 наурыздағы
</w:t>
      </w:r>
      <w:r>
        <w:br/>
      </w:r>
      <w:r>
        <w:rPr>
          <w:rFonts w:ascii="Times New Roman"/>
          <w:b w:val="false"/>
          <w:i w:val="false"/>
          <w:color w:val="000000"/>
          <w:sz w:val="28"/>
        </w:rPr>
        <w:t>
N 374 қаулысына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24 сәуірдегі
</w:t>
      </w:r>
      <w:r>
        <w:br/>
      </w:r>
      <w:r>
        <w:rPr>
          <w:rFonts w:ascii="Times New Roman"/>
          <w:b w:val="false"/>
          <w:i w:val="false"/>
          <w:color w:val="000000"/>
          <w:sz w:val="28"/>
        </w:rPr>
        <w:t>
N 387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министрлігі Мемлекеттік мүлік және жекешелендіру комитетінің өңіраралық мемлекеттік мүлік және жекешелендіру департаменттері - мемлекеттік мекемелерінің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Мемлекеттік мүлік және жекешелендіру комитетінің Астана қаласындағы "Сарыарқа" өңіраралық мемлекеттік мүлік және жекешелендіру департаменті.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Мемлекеттік мүлік және жекешелендіру комитетінің Ақтау қаласындағы "Каспий" өңіраралық мемлекеттік мүлік және жекешелендіру департаменті.
</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Мемлекеттік мүлік және жекешелендіру комитетінің Ақтөбе қаласындағы "Батыс" өңіраралық мемлекеттік мүлік және жекешелендіру департаменті.
</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Мемлекеттік мүлік және жекешелендіру комитетінің Қостанай қаласындағы "Тобыл" өңіраралық мемлекеттік мүлік және жекешелендіру департаменті.
</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министрлігі Мемлекеттік мүлік және жекешелендіру комитетінің Талдықорған қаласындағы "Жетісу" өңіраралық мемлекеттік мүлік және жекешелендіру департаменті.
</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министрлігі Мемлекеттік мүлік және жекешелендіру комитетінің Семей қаласындағы "Ертіс" өңіраралық мемлекеттік мүлік және жекешелендіру департаменті.
</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министрлігі Мемлекеттік мүлік және жекешелендіру комитетінің Шымкент қаласындағы "Оңтүстік" өңіраралық мемлекеттік мүлік және жекешелендіру департаменті.
</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министрлігі Мемлекеттік мүлік және жекешелендіру комитетінің Байқоңыр мемлекеттік мүлік және жекешелендіру департаменті.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20 наурыздағы
</w:t>
      </w:r>
      <w:r>
        <w:br/>
      </w:r>
      <w:r>
        <w:rPr>
          <w:rFonts w:ascii="Times New Roman"/>
          <w:b w:val="false"/>
          <w:i w:val="false"/>
          <w:color w:val="000000"/>
          <w:sz w:val="28"/>
        </w:rPr>
        <w:t>
N 374 қаулысына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24 сәуірдегі
</w:t>
      </w:r>
      <w:r>
        <w:br/>
      </w:r>
      <w:r>
        <w:rPr>
          <w:rFonts w:ascii="Times New Roman"/>
          <w:b w:val="false"/>
          <w:i w:val="false"/>
          <w:color w:val="000000"/>
          <w:sz w:val="28"/>
        </w:rPr>
        <w:t>
N 387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министрлігі Дәрменсіз борышкерлермен жұмыс комитетінің өңіраралық департаменттері — мемлекеттік мекемелерінің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Дәрменсіз борышкерлермен жұмыс комитетінің Астана қаласындағы "Сарыарқа" өңіраралық департаменті.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Дәрменсіз борышкерлермен жұмыс комитетінің Ақтау қаласындағы "Каспий" өңіраралық департаменті.
</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Дәрменсіз борышкерлермен жұмыс комитетінің Ақтөбе қаласындағы "Батыс" өңіраралық департаменті.
</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Дәрменсіз борышкерлермен жұмыс комитетінің Қостанай қаласындағы "Тобыл" өңіраралық департаменті.
</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министрлігі Дәрменсіз борышкерлермен жұмыс комитетінің Талдықорған қаласындағы "Жетісу" өңіраралық департаменті.
</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министрлігі Дәрменсіз борышкерлермен жұмыс комитетінің Семей қаласындағы "Ертіс" өңіраралық департаменті.
</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министрлігі Дәрменсіз борышкерлермен жұмыс комитетінің Шымкент қаласындағы "Оңтүстік" өңіраралық департаменті.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20 наурыздағы
</w:t>
      </w:r>
      <w:r>
        <w:br/>
      </w:r>
      <w:r>
        <w:rPr>
          <w:rFonts w:ascii="Times New Roman"/>
          <w:b w:val="false"/>
          <w:i w:val="false"/>
          <w:color w:val="000000"/>
          <w:sz w:val="28"/>
        </w:rPr>
        <w:t>
N 374 қаулысына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2009 жылғы 24 сәуірдегі
</w:t>
      </w:r>
      <w:r>
        <w:br/>
      </w:r>
      <w:r>
        <w:rPr>
          <w:rFonts w:ascii="Times New Roman"/>
          <w:b w:val="false"/>
          <w:i w:val="false"/>
          <w:color w:val="000000"/>
          <w:sz w:val="28"/>
        </w:rPr>
        <w:t>
N 387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министрлігі Кедендік бақылау комитетінің аумақтық органдары - мемлекеттік мекемелерінің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 Кедендік бақылау комитетінің Астана қаласы бойынша Кедендік бақылау департаменті.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Кедендік бақылау комитетінің Алматы қаласы бойынша Кедендік бақылау департаменті.
</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Кедендік бақылау комитетінің Ақмола облысы бойынша Кедендік бақылау департаменті.
</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Кедендік бақылау комитетінің Алматы облысы бойынша Кедендік бақылау департаменті.
</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министрлігі Кедендік бақылау комитетінің Ақтөбе облысы бойынша Кедендік бақылау департаменті.
</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министрлігі Кедендік бақылау комитетінің Атырау облысы бойынша Кедендік бақылау департаменті.
</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министрлігі Кедендік бақылау комитетінің Шығыс Қазақстан облысы бойынша Кедендік бақылау департаменті.
</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министрлігі Кедендік бақылау комитетінің Жамбыл облысы бойынша Кедендік бақылау департаменті.
</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министрлігі Кедендік бақылау комитетінің Батыс Қазақстан облысы бойынша Кедендік бақылау департаменті.
</w:t>
      </w:r>
      <w:r>
        <w:br/>
      </w:r>
      <w:r>
        <w:rPr>
          <w:rFonts w:ascii="Times New Roman"/>
          <w:b w:val="false"/>
          <w:i w:val="false"/>
          <w:color w:val="000000"/>
          <w:sz w:val="28"/>
        </w:rPr>
        <w:t>
</w:t>
      </w:r>
      <w:r>
        <w:rPr>
          <w:rFonts w:ascii="Times New Roman"/>
          <w:b w:val="false"/>
          <w:i w:val="false"/>
          <w:color w:val="000000"/>
          <w:sz w:val="28"/>
        </w:rPr>
        <w:t>
      10. Қазақстан Республикасы Қаржы министрлігі Кедендік бақылау комитетінің Қарағанды облысы бойынша Кедендік бақылау департаменті.
</w:t>
      </w:r>
      <w:r>
        <w:br/>
      </w:r>
      <w:r>
        <w:rPr>
          <w:rFonts w:ascii="Times New Roman"/>
          <w:b w:val="false"/>
          <w:i w:val="false"/>
          <w:color w:val="000000"/>
          <w:sz w:val="28"/>
        </w:rPr>
        <w:t>
</w:t>
      </w:r>
      <w:r>
        <w:rPr>
          <w:rFonts w:ascii="Times New Roman"/>
          <w:b w:val="false"/>
          <w:i w:val="false"/>
          <w:color w:val="000000"/>
          <w:sz w:val="28"/>
        </w:rPr>
        <w:t>
      11. Қазақстан Республикасы Қаржы министрлігі Кедендік бақылау комитетінің Қостанай облысы бойынша Кедендік бақылау департаменті.
</w:t>
      </w:r>
      <w:r>
        <w:br/>
      </w:r>
      <w:r>
        <w:rPr>
          <w:rFonts w:ascii="Times New Roman"/>
          <w:b w:val="false"/>
          <w:i w:val="false"/>
          <w:color w:val="000000"/>
          <w:sz w:val="28"/>
        </w:rPr>
        <w:t>
</w:t>
      </w:r>
      <w:r>
        <w:rPr>
          <w:rFonts w:ascii="Times New Roman"/>
          <w:b w:val="false"/>
          <w:i w:val="false"/>
          <w:color w:val="000000"/>
          <w:sz w:val="28"/>
        </w:rPr>
        <w:t>
      12. Қазақстан Республикасы Қаржы министрлігі Кедендік бақылау комитетінің Қызылорда облысы бойынша Кедендік бақылау департаменті.
</w:t>
      </w:r>
      <w:r>
        <w:br/>
      </w:r>
      <w:r>
        <w:rPr>
          <w:rFonts w:ascii="Times New Roman"/>
          <w:b w:val="false"/>
          <w:i w:val="false"/>
          <w:color w:val="000000"/>
          <w:sz w:val="28"/>
        </w:rPr>
        <w:t>
</w:t>
      </w:r>
      <w:r>
        <w:rPr>
          <w:rFonts w:ascii="Times New Roman"/>
          <w:b w:val="false"/>
          <w:i w:val="false"/>
          <w:color w:val="000000"/>
          <w:sz w:val="28"/>
        </w:rPr>
        <w:t>
      13. Қазақстан Республикасы Қаржы министрлігі Кедендік бақылау комитетінің Маңғыстау облысы бойынша Кедендік бақылау департаменті.
</w:t>
      </w:r>
      <w:r>
        <w:br/>
      </w:r>
      <w:r>
        <w:rPr>
          <w:rFonts w:ascii="Times New Roman"/>
          <w:b w:val="false"/>
          <w:i w:val="false"/>
          <w:color w:val="000000"/>
          <w:sz w:val="28"/>
        </w:rPr>
        <w:t>
</w:t>
      </w:r>
      <w:r>
        <w:rPr>
          <w:rFonts w:ascii="Times New Roman"/>
          <w:b w:val="false"/>
          <w:i w:val="false"/>
          <w:color w:val="000000"/>
          <w:sz w:val="28"/>
        </w:rPr>
        <w:t>
      14. Қазақстан Республикасы Қаржы министрлігі Кедендік бақылау комитетінің Павлодар облысы бойынша Кедендік бақылау департаменті.
</w:t>
      </w:r>
      <w:r>
        <w:br/>
      </w:r>
      <w:r>
        <w:rPr>
          <w:rFonts w:ascii="Times New Roman"/>
          <w:b w:val="false"/>
          <w:i w:val="false"/>
          <w:color w:val="000000"/>
          <w:sz w:val="28"/>
        </w:rPr>
        <w:t>
</w:t>
      </w:r>
      <w:r>
        <w:rPr>
          <w:rFonts w:ascii="Times New Roman"/>
          <w:b w:val="false"/>
          <w:i w:val="false"/>
          <w:color w:val="000000"/>
          <w:sz w:val="28"/>
        </w:rPr>
        <w:t>
      15. Қазақстан Республикасы Қаржы министрлігі Кедендік бақылау комитетінің Солтүстік Қазақстан облысы бойынша Кедендік бақылау департаменті.
</w:t>
      </w:r>
      <w:r>
        <w:br/>
      </w:r>
      <w:r>
        <w:rPr>
          <w:rFonts w:ascii="Times New Roman"/>
          <w:b w:val="false"/>
          <w:i w:val="false"/>
          <w:color w:val="000000"/>
          <w:sz w:val="28"/>
        </w:rPr>
        <w:t>
</w:t>
      </w:r>
      <w:r>
        <w:rPr>
          <w:rFonts w:ascii="Times New Roman"/>
          <w:b w:val="false"/>
          <w:i w:val="false"/>
          <w:color w:val="000000"/>
          <w:sz w:val="28"/>
        </w:rPr>
        <w:t>
      16. Қазақстан Республикасы Қаржы министрлігі Кедендік бақылау комитетінің Оңтүстік Қазақстан облысы бойынша Кедендік бақылау департаменті.
</w:t>
      </w:r>
      <w:r>
        <w:br/>
      </w:r>
      <w:r>
        <w:rPr>
          <w:rFonts w:ascii="Times New Roman"/>
          <w:b w:val="false"/>
          <w:i w:val="false"/>
          <w:color w:val="000000"/>
          <w:sz w:val="28"/>
        </w:rPr>
        <w:t>
</w:t>
      </w:r>
      <w:r>
        <w:rPr>
          <w:rFonts w:ascii="Times New Roman"/>
          <w:b w:val="false"/>
          <w:i w:val="false"/>
          <w:color w:val="000000"/>
          <w:sz w:val="28"/>
        </w:rPr>
        <w:t>
      17. Қазақстан Республикасы Қаржы министрлігі Кедендік бақылау комитетінің "Астана - жаңа қала" кедені.
</w:t>
      </w:r>
      <w:r>
        <w:br/>
      </w:r>
      <w:r>
        <w:rPr>
          <w:rFonts w:ascii="Times New Roman"/>
          <w:b w:val="false"/>
          <w:i w:val="false"/>
          <w:color w:val="000000"/>
          <w:sz w:val="28"/>
        </w:rPr>
        <w:t>
</w:t>
      </w:r>
      <w:r>
        <w:rPr>
          <w:rFonts w:ascii="Times New Roman"/>
          <w:b w:val="false"/>
          <w:i w:val="false"/>
          <w:color w:val="000000"/>
          <w:sz w:val="28"/>
        </w:rPr>
        <w:t>
      18. Қазақстан Республикасы Қаржы министрлігі Кедендік бақылау комитетінің "Байқоңыр" кедені.
</w:t>
      </w:r>
      <w:r>
        <w:br/>
      </w:r>
      <w:r>
        <w:rPr>
          <w:rFonts w:ascii="Times New Roman"/>
          <w:b w:val="false"/>
          <w:i w:val="false"/>
          <w:color w:val="000000"/>
          <w:sz w:val="28"/>
        </w:rPr>
        <w:t>
</w:t>
      </w:r>
      <w:r>
        <w:rPr>
          <w:rFonts w:ascii="Times New Roman"/>
          <w:b w:val="false"/>
          <w:i w:val="false"/>
          <w:color w:val="000000"/>
          <w:sz w:val="28"/>
        </w:rPr>
        <w:t>
      19. Қазақстан Республикасы Қаржы министрлігі Кедендік бақылау комитетінің "Достық" кедені.
</w:t>
      </w:r>
      <w:r>
        <w:br/>
      </w:r>
      <w:r>
        <w:rPr>
          <w:rFonts w:ascii="Times New Roman"/>
          <w:b w:val="false"/>
          <w:i w:val="false"/>
          <w:color w:val="000000"/>
          <w:sz w:val="28"/>
        </w:rPr>
        <w:t>
</w:t>
      </w:r>
      <w:r>
        <w:rPr>
          <w:rFonts w:ascii="Times New Roman"/>
          <w:b w:val="false"/>
          <w:i w:val="false"/>
          <w:color w:val="000000"/>
          <w:sz w:val="28"/>
        </w:rPr>
        <w:t>
      20. Қазақстан Республикасы Қаржы министрлігі Кедендік бақылау комитетінің "Қаржы-шаруашылық кедені".
</w:t>
      </w:r>
      <w:r>
        <w:br/>
      </w:r>
      <w:r>
        <w:rPr>
          <w:rFonts w:ascii="Times New Roman"/>
          <w:b w:val="false"/>
          <w:i w:val="false"/>
          <w:color w:val="000000"/>
          <w:sz w:val="28"/>
        </w:rPr>
        <w:t>
</w:t>
      </w:r>
      <w:r>
        <w:rPr>
          <w:rFonts w:ascii="Times New Roman"/>
          <w:b w:val="false"/>
          <w:i w:val="false"/>
          <w:color w:val="000000"/>
          <w:sz w:val="28"/>
        </w:rPr>
        <w:t>
      21. Қазақстан Республикасы Қаржы министрлігі Кедендік бақылау комитетінің "Кинология орталығы".
</w:t>
      </w:r>
      <w:r>
        <w:br/>
      </w:r>
      <w:r>
        <w:rPr>
          <w:rFonts w:ascii="Times New Roman"/>
          <w:b w:val="false"/>
          <w:i w:val="false"/>
          <w:color w:val="000000"/>
          <w:sz w:val="28"/>
        </w:rPr>
        <w:t>
</w:t>
      </w:r>
      <w:r>
        <w:rPr>
          <w:rFonts w:ascii="Times New Roman"/>
          <w:b w:val="false"/>
          <w:i w:val="false"/>
          <w:color w:val="000000"/>
          <w:sz w:val="28"/>
        </w:rPr>
        <w:t>
      22. Қазақстан Республикасы Қаржы министрлігі Кедендік бақылау комитетінің "Орталық кеден зертханасы".
</w:t>
      </w:r>
      <w:r>
        <w:br/>
      </w:r>
      <w:r>
        <w:rPr>
          <w:rFonts w:ascii="Times New Roman"/>
          <w:b w:val="false"/>
          <w:i w:val="false"/>
          <w:color w:val="000000"/>
          <w:sz w:val="28"/>
        </w:rPr>
        <w:t>
</w:t>
      </w:r>
      <w:r>
        <w:rPr>
          <w:rFonts w:ascii="Times New Roman"/>
          <w:b w:val="false"/>
          <w:i w:val="false"/>
          <w:color w:val="000000"/>
          <w:sz w:val="28"/>
        </w:rPr>
        <w:t>
      23. Қазақстан Республикасы Қаржы министрлігі Кедендік бақылау комитетінің Алматы қаласындағы оқу-әдістемелік орталығы.
</w:t>
      </w:r>
      <w:r>
        <w:br/>
      </w:r>
      <w:r>
        <w:rPr>
          <w:rFonts w:ascii="Times New Roman"/>
          <w:b w:val="false"/>
          <w:i w:val="false"/>
          <w:color w:val="000000"/>
          <w:sz w:val="28"/>
        </w:rPr>
        <w:t>
</w:t>
      </w:r>
      <w:r>
        <w:rPr>
          <w:rFonts w:ascii="Times New Roman"/>
          <w:b w:val="false"/>
          <w:i w:val="false"/>
          <w:color w:val="000000"/>
          <w:sz w:val="28"/>
        </w:rPr>
        <w:t>
      24. Қазақстан Республикасы Қаржы министрлігі Кедендік бақылау комитетінің Атырау қаласындағы оқу-әдістемелік орталығы.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