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7ae1" w14:textId="daf7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18 наурыздағы N 323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наурыздағы N 377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"Басқарушылар кеңестеріндегі Қазақстан Республикасының өкілдерін тағайындау туралы" Қазақстан Республикасы Үкіметінің 2002 жылғы 18 наурыздағы N 323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1) тармақшасының екінші және үшінші абзацтары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"Басқарушы - Қазақстан Республикасы Ұлттық Банкінің Төрағасы Марченко Григорий Александрович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Басқарушының орынбасары - Қазақстан Республикасының Қаржы вице-министрі Смайылов Әлихан Асханұлы".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 Министрі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