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c734" w14:textId="85cc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25 наурыздағы N 399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өзгерістер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2006 жылғы 11 желтоқсандағы N 220 Жарлығын іске асыру жөніндегі іс-шаралар туралы" Қазақстан Республикасы Үкіметінің 2006 жылғы 23 желтоқсандағы N 1247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49, 518-құжат):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"ҚазАгро" ұлттық холдингі" акционерлік қоғамы қызметінің негізгі қағидаттары туралы меморандумда: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"ҚазАгро" ұлттық холдингі" АҚ-ның функциялары" деген 4-бөлімнің екінші абзацында "ҚазАгро" ұлттық холдингі" АҚ-ны дамыту мәселелері жөніндегі мамандандырылған кеңес қабылдаған шешімдер негізінде"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мен "ҚазАгро" ұлттық холдингі" АҚ арасындағы өзара қарым-қатынастар" деген 5-1-бөлім алынып тасталсын.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18.04.2014 </w:t>
      </w:r>
      <w:r>
        <w:rPr>
          <w:rFonts w:ascii="Times New Roman"/>
          <w:b w:val="false"/>
          <w:i w:val="false"/>
          <w:color w:val="000000"/>
          <w:sz w:val="28"/>
        </w:rPr>
        <w:t>N 377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жанынан мемлекеттік корпоративтік басқару мәселелері жөніндегі мамандандырылған кеңестер  құру туралы" Қазақстан Республикасы Үкіметінің 2007 жылғы 7 мамырдағы N 363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3) тармақшасы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мемлекеттік корпоративтік басқару мәселелері жөніндегі мамандандырылған кеңестер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"ҚазАгро" ұлттық холдингі","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"ҚазАгро" ұлттық холдингі" акционерлік қоғамын дамыту мәселелері жөніндегі мамандандырылған кеңестің құрамы алынып тасталсын.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4.. Күші жойылды - ҚР Үкіметінің 27.03.2020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31.12.2015 </w:t>
      </w:r>
      <w:r>
        <w:rPr>
          <w:rFonts w:ascii="Times New Roman"/>
          <w:b w:val="false"/>
          <w:i w:val="false"/>
          <w:color w:val="000000"/>
          <w:sz w:val="28"/>
        </w:rPr>
        <w:t>№ 1183</w:t>
      </w:r>
      <w:r>
        <w:rPr>
          <w:rFonts w:ascii="Times New Roman"/>
          <w:b w:val="false"/>
          <w:i w:val="false"/>
          <w:color w:val="000000"/>
          <w:sz w:val="28"/>
        </w:rPr>
        <w:t xml:space="preserve"> (01.01.2016 бастап қолданысқа енгізіледі) қаулысымен.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