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a307" w14:textId="971a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наурыздағы N 410 Қаулысы. Күші жойылды - Қазақстан Республикасы Үкіметінің 2015 жылғы 28 қыркүйектегі № 802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"Өсімдік шаруашылығындағы міндетті сақтандыру туралы" Қазақстан Республикасының 2004 жылғы 10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4-1-бабына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міндетті сақтандыруға жататын өсімдік шаруашылығы өнімдерінің түрлерін өндіру үшін егістік алқаптың бір гектарына жұмсалатын шығындар нормативтері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Міндетті сақтандыруға жататын өсімдік шаруашылығы өнімдерінің түрлерін өндіру үшін егістік алқаптың бір гектарына жұмсалатын шығындар нормативтері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Шығындар нормативтері жаңа редакцияда - ҚР Үкіметінің 2010.10.08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2011.05.17 </w:t>
      </w:r>
      <w:r>
        <w:rPr>
          <w:rFonts w:ascii="Times New Roman"/>
          <w:b w:val="false"/>
          <w:i w:val="false"/>
          <w:color w:val="ff0000"/>
          <w:sz w:val="28"/>
        </w:rPr>
        <w:t>N 526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Қаулыларымен.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Ақмола облысы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3153"/>
        <w:gridCol w:w="2995"/>
        <w:gridCol w:w="3035"/>
      </w:tblGrid>
      <w:tr>
        <w:trPr>
          <w:trHeight w:val="30" w:hRule="atLeast"/>
        </w:trPr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жұмсалатын шығындар нормативтері, барлығы (теңге)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түр (жалақы, ЖЖМ, тұқым) бойынша 1 гектарға жұмсалатын шығындар нормативтері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оңайлатылған агротехнология кезінде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негізделген агротехнология кезінде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құрғақ дала аймағы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Ақтөбе облысы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3173"/>
        <w:gridCol w:w="2993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қара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құрғақ дала аймағы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жартылай шөлейтті аймақ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Алматы облысы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3213"/>
        <w:gridCol w:w="2973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 V шөлейтті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Суарылмайтын жер 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Шығыс Қазақстан облысы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3213"/>
        <w:gridCol w:w="303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құрғақ дала аймағы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жартылай шөлейтті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 оңтүстік-сібір таулы аймақ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Жамбыл облысы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3153"/>
        <w:gridCol w:w="3053"/>
        <w:gridCol w:w="2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 V шелейтті аймақ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Суарылмайтын жер 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Батыс Қазақстан облысы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533"/>
        <w:gridCol w:w="3113"/>
        <w:gridCol w:w="281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 құрғақ дала аймағы
</w:t>
            </w:r>
          </w:p>
        </w:tc>
      </w:tr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жартылай шөлейтті аймақ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Қарағанды облысы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553"/>
        <w:gridCol w:w="3133"/>
        <w:gridCol w:w="2833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жартылай шөлейтті аймақ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Қостанай облысы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473"/>
        <w:gridCol w:w="313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Аңқа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Құрғақ дала аймағы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жартылай шөлейтті аймақ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Қызылорда облысы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3493"/>
        <w:gridCol w:w="3153"/>
        <w:gridCol w:w="28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шөлейтті аймақ (суармалы жер)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Павлодар облысы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513"/>
        <w:gridCol w:w="3113"/>
        <w:gridCol w:w="2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қара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48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құрғақ дала аймағы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қара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Солтүстік Қазақстан облысы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533"/>
        <w:gridCol w:w="3133"/>
        <w:gridCol w:w="2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орманды дала аймағы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дала аймағы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Оңтүстік Қазақстан облысы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533"/>
        <w:gridCol w:w="3093"/>
        <w:gridCol w:w="2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жер VII субтропикалық шөлейтті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 субтропикалық тау бөктері - шөлейтті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бұршақ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Суарылмайтын жер V шөлейтті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тау бөктері - шөлейтті - дала аймағы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 субтропикалық тау бөктері - шөлейтті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ортаазиялық таулы аймақ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Астыққа арналған жүгері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қолдану жөнінде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 шекаралас облыстың іргелес аудандарының ауыл шаруашылығы тауарын өндірушілері табиғи-климаттық жағдайы бірдей аймақта орналасқан егістіктерді сақтандыру кезінде өз қалауы бойынша осы аудандардың бірінде қолданылатын 1 гектарға жұмсалатын шығындар нормативтерін таңдауына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облыстың сол немесе өзге де аз таралған дақылдар бойынша шығындар нормативтері болмаған кезде ауыл шаруашылығы тауарын өндірушілер бірыңғай табиғи-климаттық жағдайда орналасқан басқа шекара маңындағы облыстар үшін көзделген нормативтер бойынша сақтандыра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және іргелес облыстарда қандай да бір аз таралған дақыл бойынша шығындар нормативтері болмаған кезде ауыл шаруашылығы тауарын өндірушілер осы облыстың бірдей табиғи-климаттық аймағындағы технологиясы бойынша салыстырмалы басқа дақылдар үшін көзделген нормативтер бойынша сақтандыра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осы тармақтың қолданысы 2010 жылғы 1 қаңтардан бастап жасалған өсімдік шаруашылығындағы міндетті сақтандыруға арналған шарттарға таралады.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