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2564" w14:textId="63625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толықтырулар мен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наурыздағы N 426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толықтырулар мен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Үкiметiнiң 31.10.2015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  2) "Қазақстан Республикасы Ауыл шаруашылығы министрлігінің кейбір мәселелері" туралы Қазақстан Республикасы Үкіметінің 2005 жылғы 6 сәуірдегі N 310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2005 ж., N 14, 168-құжат);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Ауыл шаруашылығы министрлігі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барлық мәтін бойынша "су қорын пайдалану және қорғау" деген сөздерден кейін ", сумен жабдықтау және су бұру"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13-тармақ мынадай мазмұндағы 155), 156), 157), 158), 159), 160), 161) және 162) тармақшалармен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"155) су шаруашылығы жүйелері мен құрылыстары қауіпсіздігінің өлшемдерін бекітеді;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156) елді мекендерді сумен жабдықтау және су бұру жүйелерін пайдалану ережесін әзірлейді;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157) елді мекендердің су бұру жүйелеріне сарқынды суларды қабылдау ережесін әзірлейді;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158) елді мекендердің сумен жабдықтау және су бұру жүйелерін техникалық пайдалану ережесін бекітеді;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159) жерді гидромелиорациялау жөніндегі салалық (секторалдық) және өңірлік бағдарламаларды әзірлейді;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160) жерді гидромелиорациялауды дамыту бағыттарын айқындайды;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161) гидромелиорациялық жүйелер мен су шаруашылығы құрылыстарын паспорттауды жүргізу тәртібін, сондай-ақ паспорт нысанын белгілейді;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162) су шаруашылығы ұйымдарының қызметін әдістемелік қамтамасыз етуді жүзеге асырады.";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14-тармақ мынадай мазмұндағы 235) тармақшамен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"235) жерді гидромелиорациялау жөніндегі салалық (секторалдық) және өңірлік бағдарламаларды іске асыру.";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23.12.2015 </w:t>
      </w:r>
      <w:r>
        <w:rPr>
          <w:rFonts w:ascii="Times New Roman"/>
          <w:b w:val="false"/>
          <w:i w:val="false"/>
          <w:color w:val="00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Үкiметiнiң 31.10.2015 </w:t>
      </w:r>
      <w:r>
        <w:rPr>
          <w:rFonts w:ascii="Times New Roman"/>
          <w:b w:val="false"/>
          <w:i w:val="false"/>
          <w:color w:val="00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 К. Мәсімов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30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426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13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1265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Сумен жабдықтаудың баламасыз көздері болып табылатын ерекше маңызды топтық және оқшау жүйелердің тізбесі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Үкiметiнiң 31.10.2015 </w:t>
      </w:r>
      <w:r>
        <w:rPr>
          <w:rFonts w:ascii="Times New Roman"/>
          <w:b w:val="false"/>
          <w:i w:val="false"/>
          <w:color w:val="ff0000"/>
          <w:sz w:val="28"/>
        </w:rPr>
        <w:t>№ 870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