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0236" w14:textId="e960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Жедел тәртіппен жүргізілетін жылжымайтын мүлікке құқықтарды мемлекеттік тіркегені үшін алым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наурыздағы N 428 Қаулысы. Күші жойылды - Қазақстан Республикасы Үкіметінің 2018 жылғы 26 қазандағы № 683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26.10.2018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Тақырыбы жаңа редакцияда - ҚР Үкіметінің 2011.07.18. </w:t>
      </w:r>
      <w:r>
        <w:rPr>
          <w:rFonts w:ascii="Times New Roman"/>
          <w:b w:val="false"/>
          <w:i w:val="false"/>
          <w:color w:val="ff0000"/>
          <w:sz w:val="28"/>
        </w:rPr>
        <w:t>N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456-бабына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жедел тәртіппен жүргізілетін жылжымайтын мүлікке құқықтарды мемлекеттік тіркегені үшін </w:t>
      </w:r>
      <w:r>
        <w:rPr>
          <w:rFonts w:ascii="Times New Roman"/>
          <w:b w:val="false"/>
          <w:i w:val="false"/>
          <w:color w:val="000000"/>
          <w:sz w:val="28"/>
        </w:rPr>
        <w:t>алым 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2011.07.18. </w:t>
      </w:r>
      <w:r>
        <w:rPr>
          <w:rFonts w:ascii="Times New Roman"/>
          <w:b w:val="false"/>
          <w:i w:val="false"/>
          <w:color w:val="000000"/>
          <w:sz w:val="28"/>
        </w:rPr>
        <w:t>N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қосымшаға сәйкес Қазақстан Республикасы Үкіметінің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Жедел тәртіппен жүргізілетін жылжымайтын мүлікке құқықтарды мемлекеттік тіркегені үшін алым ставкалары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ҚР Үкіметінің 2011.07.18. </w:t>
      </w:r>
      <w:r>
        <w:rPr>
          <w:rFonts w:ascii="Times New Roman"/>
          <w:b w:val="false"/>
          <w:i w:val="false"/>
          <w:color w:val="ff0000"/>
          <w:sz w:val="28"/>
        </w:rPr>
        <w:t>N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Алым ставкаларына өзгерту енгізілді - ҚР Үкіметінің 2010.12.09 </w:t>
      </w:r>
      <w:r>
        <w:rPr>
          <w:rFonts w:ascii="Times New Roman"/>
          <w:b w:val="false"/>
          <w:i w:val="false"/>
          <w:color w:val="ff0000"/>
          <w:sz w:val="28"/>
        </w:rPr>
        <w:t>№ 1338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7935"/>
        <w:gridCol w:w="1514"/>
        <w:gridCol w:w="1515"/>
      </w:tblGrid>
      <w:tr>
        <w:trPr>
          <w:trHeight w:val="3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7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іс-әрекеттерінің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есептік көрсеткіштердегі ставкалар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 үшін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үшін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Мыналарға меншік, шаруашылық жүргізу, жедел басқару, сенімгерлік басқару, кепіл, рента, пайдалану (сервитуттардан басқа) құқығы пайда болуын тіркегені үшін: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пәтерге, жеке тұрғын үйге (шаруашылық құрылыстарымен және басқа да осыған ұқсас объектілерімен бірге), шаруашылық құрылыстарға;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үйге (шаруашылық құрылыстары және басқа да осыған ұқсас объектілерімен бірге), тұрғын үйдегі тұрғын емес үй-жайға, тұрғын емес құрылысқа;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гараждарға;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мыналарды қамтитын тұрғын емес мақсаттағы мүліктік кешендерге (ғимараттар, құрылыстар, құрылғылар):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объект;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екіден беске дейінгі жеке тұрған объектілер;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алтыдан онға дейінгі жеке тұрған объектілер;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оннан астам жеке тұрған объектілер.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учаскесіне меншік, жерді пайдалану құқығын, өзге де құқықтарды (құқықтық ауыртпалықтарды)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Ипотекалық куәлік беруді және оны кейіннен басқа иелерге беруді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иесі деректерінің, жылжымайтын мүлік объектісінің сәйкестендіру сипаттамаларының өзгерістерін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мүліктің апатқа ұшырауына (бүлінуіне) немесе оған құқықтан бас тартылуына байланысты және ауысу құқығына байланысты емес өзге де жағдайларда жылжымайтын мүлікке құқықты тоқтатуды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Құқығының үшінші тұлғаға ауысуына байланысты емес ауыртпалықты тоқтатуды тіркегені үшін, оның ішінде жылжымайтын мүлік ипотекасын тоқтатуды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Міндеттемелері ипотекамен қамтамасыз етілген банктік қарыз шарты бойынша талаптарды басқаға беруді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Құқықтың пайда болуының негізі болып табылатын шарт талабының (кұқық ауыртпалығы) немесе өзге де заңдық фактілердің өзгеруі нәтижесінде құқықтың өзгеруін немесе құқықтың ауыртпалығын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мүлікке өзге құқықтарды, сондай-ақ жылжымайтын мүлікке құқық ауыртпалықтарын тіркегені үшін.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"Жылжымайтын мүлікке құқықтарды және онымен жасалатын мәмілелерді мемлекеттік тіркегені үшін алым ставкаларын бекіту туралы" Қазақстан Республикасы Үкіметінің 2003 жылғы 16 мамырдағы N 454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19, 200-құжат).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2003 жылғы 16 мамырдағы N 454 қаулысына өзгеріс енгізу туралы" Қазақстан Республикасы Үкіметінің 2005 жылғы 1 қыркүйектегі N 891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34, 462-құжат).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"Жүйелі тіркеуді жүргізу ережесін бекіту туралы" Қазақстан Республикасы Үкіметінің 2007 жылғы 12 қыркүйектегі N 799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(Қазақстан Республикасының ПҮАЖ-ы, 2007 ж., N 34, 375-құжат).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2003 жылғы 16 мамырдағы N 454 қаулысына өзгерістер мен толықтырулар енгізу туралы" Қазақстан Республикасы Үкіметінің 2008 жылғы 16 қазандағы N 959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41, 457-құжат).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