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a2fe" w14:textId="dd9a2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Ә.Б. Нүсіпова, Г.А. Ділімбетова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31 наурыздағы N 445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Әсел Бекқызы Нүсіпова Қазақстан Республикасының Еңбек және халықты әлеуметтік қорғау вице-министрі болып тағайындалсын, берген өтінішіне сәйкес Гүлнәр Аманқұлқызы Ділімбетова бұл қызметтен 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