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0a2d" w14:textId="c1b0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18 желтоқсандағы N 1184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16 сәуірдегі N 527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"2009 - 2011 жылдарға арналған республикалық бюджет туралы" Қазақстан Республикасының Заңын іске асыру туралы" Қазақстан Республикасы Үкіметінің 2008 жылғы 18 желтоқсандағы N 1184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мынадай өзгеріс пен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"Көлік және коммуникация" деген функционалдық топта: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 "Қазақстан Республикасы Көлік және коммуникация министрлігі" деген әкімші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"Әуе көлігі инфрақұрылымын салу және реконструкциялау" деген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"Ішкі көздер есебінен" деген кіші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"Көкшетау аэропортының жасанды ұшып-қону алаңы мен аэровокзалын қайта құру" деген жолдың 3-бағанындағы "2160000" деген сандар "160000"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"Қызылорда қаласының "Қорқыт Ата" әуежайының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ұшу-қону жолағын реконструкциялау және аэродромдық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сервистік арнайы техникамен қайта жарақтандыру   2000000".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
</w:t>
      </w:r>
      <w:r>
        <w:rPr>
          <w:rFonts w:ascii="Times New Roman"/>
          <w:b w:val="false"/>
          <w:i/>
          <w:color w:val="000000"/>
          <w:sz w:val="28"/>
        </w:rPr>
        <w:t>
Республикасының: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 К.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ә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