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fefe3" w14:textId="6dfef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2003 жылғы 16 қазандағы N 1058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17 сәуірдегі N 546 Қаулысы. Күші жойылды - Қазақстан Республикасы Үкіметінің 2015 жылғы 29 қыркүйектегі № 804 қаулысымен</w:t>
      </w:r>
    </w:p>
    <w:p>
      <w:pPr>
        <w:spacing w:after="0"/>
        <w:ind w:left="0"/>
        <w:jc w:val="both"/>
      </w:pPr>
      <w:r>
        <w:rPr>
          <w:rFonts w:ascii="Times New Roman"/>
          <w:b w:val="false"/>
          <w:i w:val="false"/>
          <w:color w:val="ff0000"/>
          <w:sz w:val="28"/>
        </w:rPr>
        <w:t xml:space="preserve">      Ескерту. Күші жойылды - ҚР Үкіметінің 29.09.2015 </w:t>
      </w:r>
      <w:r>
        <w:rPr>
          <w:rFonts w:ascii="Times New Roman"/>
          <w:b w:val="false"/>
          <w:i w:val="false"/>
          <w:color w:val="ff0000"/>
          <w:sz w:val="28"/>
        </w:rPr>
        <w:t>№ 804</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1. "Қазақстан Республикасының Қырғыз Республикасымен, Ресей Федерациясымен, Түрікменстан мен және Өзбекстан Республикасымен мемлекеттік шекарасын демаркациялау жөніндегі бірлескен комиссиялардағы Қазақстан Республикасының үкіметтік делегациясы туралы" Қазақстан Республикасы Үкіметінің 2003 жылғы 16 қазандағы N 1058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 енгізілсін: </w:t>
      </w:r>
      <w:r>
        <w:br/>
      </w:r>
      <w:r>
        <w:rPr>
          <w:rFonts w:ascii="Times New Roman"/>
          <w:b w:val="false"/>
          <w:i w:val="false"/>
          <w:color w:val="000000"/>
          <w:sz w:val="28"/>
        </w:rPr>
        <w:t xml:space="preserve">
      көрсетілген қаулымен бекітілген Қазақстан Республикасының Қырғыз Республикасымен, Ресей Федерациясымен, Түрікменстан мен және Өзбекстан Республикасымен Мемлекеттік шекарасын демаркациялау жөніндегі бірлескен комиссиялардағы Қазақстан Республикасының үкіметтік делегациясының құрамы осы қаулыға қосымшаға сәйкес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17 сәуірдегі </w:t>
      </w:r>
      <w:r>
        <w:br/>
      </w:r>
      <w:r>
        <w:rPr>
          <w:rFonts w:ascii="Times New Roman"/>
          <w:b w:val="false"/>
          <w:i w:val="false"/>
          <w:color w:val="000000"/>
          <w:sz w:val="28"/>
        </w:rPr>
        <w:t xml:space="preserve">
N 546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16 қазандағы </w:t>
      </w:r>
      <w:r>
        <w:br/>
      </w:r>
      <w:r>
        <w:rPr>
          <w:rFonts w:ascii="Times New Roman"/>
          <w:b w:val="false"/>
          <w:i w:val="false"/>
          <w:color w:val="000000"/>
          <w:sz w:val="28"/>
        </w:rPr>
        <w:t xml:space="preserve">
N 1058 қаулысымен  </w:t>
      </w:r>
      <w:r>
        <w:br/>
      </w:r>
      <w:r>
        <w:rPr>
          <w:rFonts w:ascii="Times New Roman"/>
          <w:b w:val="false"/>
          <w:i w:val="false"/>
          <w:color w:val="000000"/>
          <w:sz w:val="28"/>
        </w:rPr>
        <w:t xml:space="preserve">
бекітілген      </w:t>
      </w:r>
    </w:p>
    <w:bookmarkStart w:name="z3" w:id="1"/>
    <w:p>
      <w:pPr>
        <w:spacing w:after="0"/>
        <w:ind w:left="0"/>
        <w:jc w:val="left"/>
      </w:pPr>
      <w:r>
        <w:rPr>
          <w:rFonts w:ascii="Times New Roman"/>
          <w:b/>
          <w:i w:val="false"/>
          <w:color w:val="000000"/>
        </w:rPr>
        <w:t xml:space="preserve"> 
Қазақстан Республикасының Қырғыз Республикасымен, Ресей </w:t>
      </w:r>
      <w:r>
        <w:br/>
      </w:r>
      <w:r>
        <w:rPr>
          <w:rFonts w:ascii="Times New Roman"/>
          <w:b/>
          <w:i w:val="false"/>
          <w:color w:val="000000"/>
        </w:rPr>
        <w:t xml:space="preserve">
Федерациясымен, Түрікменстанмен және Өзбекстан Республикасымен </w:t>
      </w:r>
      <w:r>
        <w:br/>
      </w:r>
      <w:r>
        <w:rPr>
          <w:rFonts w:ascii="Times New Roman"/>
          <w:b/>
          <w:i w:val="false"/>
          <w:color w:val="000000"/>
        </w:rPr>
        <w:t xml:space="preserve">
Мемлекеттік шекарасын демаркациялау жөніндегі бірлескен </w:t>
      </w:r>
      <w:r>
        <w:br/>
      </w:r>
      <w:r>
        <w:rPr>
          <w:rFonts w:ascii="Times New Roman"/>
          <w:b/>
          <w:i w:val="false"/>
          <w:color w:val="000000"/>
        </w:rPr>
        <w:t xml:space="preserve">
комиссиялардағы Қазақстан Республикасы үкіметтік делегациясының </w:t>
      </w:r>
      <w:r>
        <w:br/>
      </w:r>
      <w:r>
        <w:rPr>
          <w:rFonts w:ascii="Times New Roman"/>
          <w:b/>
          <w:i w:val="false"/>
          <w:color w:val="000000"/>
        </w:rPr>
        <w:t xml:space="preserve">
құрамы </w:t>
      </w:r>
    </w:p>
    <w:bookmarkEnd w:id="1"/>
    <w:p>
      <w:pPr>
        <w:spacing w:after="0"/>
        <w:ind w:left="0"/>
        <w:jc w:val="both"/>
      </w:pPr>
      <w:r>
        <w:rPr>
          <w:rFonts w:ascii="Times New Roman"/>
          <w:b w:val="false"/>
          <w:i w:val="false"/>
          <w:color w:val="000000"/>
          <w:sz w:val="28"/>
        </w:rPr>
        <w:t xml:space="preserve">Ғиззатов              - Қазақстан Республикасы Сыртқы істер </w:t>
      </w:r>
      <w:r>
        <w:br/>
      </w:r>
      <w:r>
        <w:rPr>
          <w:rFonts w:ascii="Times New Roman"/>
          <w:b w:val="false"/>
          <w:i w:val="false"/>
          <w:color w:val="000000"/>
          <w:sz w:val="28"/>
        </w:rPr>
        <w:t xml:space="preserve">
Вячеслав Хаменұлы       министрінің кеңесшісі, жетекші </w:t>
      </w:r>
    </w:p>
    <w:p>
      <w:pPr>
        <w:spacing w:after="0"/>
        <w:ind w:left="0"/>
        <w:jc w:val="both"/>
      </w:pPr>
      <w:r>
        <w:rPr>
          <w:rFonts w:ascii="Times New Roman"/>
          <w:b w:val="false"/>
          <w:i w:val="false"/>
          <w:color w:val="000000"/>
          <w:sz w:val="28"/>
        </w:rPr>
        <w:t xml:space="preserve">Жампейісов            - Қазақстан Республикасы Жер ресурстарын </w:t>
      </w:r>
      <w:r>
        <w:br/>
      </w:r>
      <w:r>
        <w:rPr>
          <w:rFonts w:ascii="Times New Roman"/>
          <w:b w:val="false"/>
          <w:i w:val="false"/>
          <w:color w:val="000000"/>
          <w:sz w:val="28"/>
        </w:rPr>
        <w:t xml:space="preserve">
Амангелді Сүйімбайұлы   басқару агенттігі төрағасының орынбасары, </w:t>
      </w:r>
      <w:r>
        <w:br/>
      </w:r>
      <w:r>
        <w:rPr>
          <w:rFonts w:ascii="Times New Roman"/>
          <w:b w:val="false"/>
          <w:i w:val="false"/>
          <w:color w:val="000000"/>
          <w:sz w:val="28"/>
        </w:rPr>
        <w:t xml:space="preserve">
                        жетекшінің орынбасары </w:t>
      </w:r>
    </w:p>
    <w:p>
      <w:pPr>
        <w:spacing w:after="0"/>
        <w:ind w:left="0"/>
        <w:jc w:val="both"/>
      </w:pPr>
      <w:r>
        <w:rPr>
          <w:rFonts w:ascii="Times New Roman"/>
          <w:b w:val="false"/>
          <w:i w:val="false"/>
          <w:color w:val="000000"/>
          <w:sz w:val="28"/>
        </w:rPr>
        <w:t xml:space="preserve">Мәжитов               - Қазақстан Республикасы Ұлттық қауіпсіздік </w:t>
      </w:r>
      <w:r>
        <w:br/>
      </w:r>
      <w:r>
        <w:rPr>
          <w:rFonts w:ascii="Times New Roman"/>
          <w:b w:val="false"/>
          <w:i w:val="false"/>
          <w:color w:val="000000"/>
          <w:sz w:val="28"/>
        </w:rPr>
        <w:t xml:space="preserve">
Марат Әлімжанұлы        комитетінің Шекара қызметі директорының </w:t>
      </w:r>
      <w:r>
        <w:br/>
      </w:r>
      <w:r>
        <w:rPr>
          <w:rFonts w:ascii="Times New Roman"/>
          <w:b w:val="false"/>
          <w:i w:val="false"/>
          <w:color w:val="000000"/>
          <w:sz w:val="28"/>
        </w:rPr>
        <w:t xml:space="preserve">
                        бірінші орынбасары - Бас штаб бастығы, </w:t>
      </w:r>
      <w:r>
        <w:br/>
      </w:r>
      <w:r>
        <w:rPr>
          <w:rFonts w:ascii="Times New Roman"/>
          <w:b w:val="false"/>
          <w:i w:val="false"/>
          <w:color w:val="000000"/>
          <w:sz w:val="28"/>
        </w:rPr>
        <w:t xml:space="preserve">
                        жетекшінің орынбасары (келісім бойынша) </w:t>
      </w:r>
    </w:p>
    <w:p>
      <w:pPr>
        <w:spacing w:after="0"/>
        <w:ind w:left="0"/>
        <w:jc w:val="both"/>
      </w:pPr>
      <w:r>
        <w:rPr>
          <w:rFonts w:ascii="Times New Roman"/>
          <w:b w:val="false"/>
          <w:i w:val="false"/>
          <w:color w:val="000000"/>
          <w:sz w:val="28"/>
        </w:rPr>
        <w:t xml:space="preserve">Аманжолова            - Қазақстан Республикасы Сыртқы істер </w:t>
      </w:r>
      <w:r>
        <w:br/>
      </w:r>
      <w:r>
        <w:rPr>
          <w:rFonts w:ascii="Times New Roman"/>
          <w:b w:val="false"/>
          <w:i w:val="false"/>
          <w:color w:val="000000"/>
          <w:sz w:val="28"/>
        </w:rPr>
        <w:t xml:space="preserve">
Зульфия Алтайқызы       министрлігі Халықаралық құқық департаментінің </w:t>
      </w:r>
      <w:r>
        <w:br/>
      </w:r>
      <w:r>
        <w:rPr>
          <w:rFonts w:ascii="Times New Roman"/>
          <w:b w:val="false"/>
          <w:i w:val="false"/>
          <w:color w:val="000000"/>
          <w:sz w:val="28"/>
        </w:rPr>
        <w:t xml:space="preserve">
                        директоры, жетекшінің орынбасары </w:t>
      </w:r>
    </w:p>
    <w:p>
      <w:pPr>
        <w:spacing w:after="0"/>
        <w:ind w:left="0"/>
        <w:jc w:val="both"/>
      </w:pPr>
      <w:r>
        <w:rPr>
          <w:rFonts w:ascii="Times New Roman"/>
          <w:b w:val="false"/>
          <w:i w:val="false"/>
          <w:color w:val="000000"/>
          <w:sz w:val="28"/>
        </w:rPr>
        <w:t xml:space="preserve">Аманов                - Қазақстан Республикасы Жер ресурстарын </w:t>
      </w:r>
      <w:r>
        <w:br/>
      </w:r>
      <w:r>
        <w:rPr>
          <w:rFonts w:ascii="Times New Roman"/>
          <w:b w:val="false"/>
          <w:i w:val="false"/>
          <w:color w:val="000000"/>
          <w:sz w:val="28"/>
        </w:rPr>
        <w:t xml:space="preserve">
Батыр Аманұлы           басқару агенттігі "Қазгеокарт" республикалық </w:t>
      </w:r>
      <w:r>
        <w:br/>
      </w:r>
      <w:r>
        <w:rPr>
          <w:rFonts w:ascii="Times New Roman"/>
          <w:b w:val="false"/>
          <w:i w:val="false"/>
          <w:color w:val="000000"/>
          <w:sz w:val="28"/>
        </w:rPr>
        <w:t xml:space="preserve">
                        мемлекеттік қазыналық кәсіпорнының директоры </w:t>
      </w:r>
      <w:r>
        <w:br/>
      </w:r>
      <w:r>
        <w:rPr>
          <w:rFonts w:ascii="Times New Roman"/>
          <w:b w:val="false"/>
          <w:i w:val="false"/>
          <w:color w:val="000000"/>
          <w:sz w:val="28"/>
        </w:rPr>
        <w:t xml:space="preserve">
                        жетекшінің орынбасары </w:t>
      </w:r>
    </w:p>
    <w:p>
      <w:pPr>
        <w:spacing w:after="0"/>
        <w:ind w:left="0"/>
        <w:jc w:val="both"/>
      </w:pPr>
      <w:r>
        <w:rPr>
          <w:rFonts w:ascii="Times New Roman"/>
          <w:b w:val="false"/>
          <w:i w:val="false"/>
          <w:color w:val="000000"/>
          <w:sz w:val="28"/>
        </w:rPr>
        <w:t xml:space="preserve">Райымбеков            - Қазақстан Республикасы Жер ресурстарын </w:t>
      </w:r>
      <w:r>
        <w:br/>
      </w:r>
      <w:r>
        <w:rPr>
          <w:rFonts w:ascii="Times New Roman"/>
          <w:b w:val="false"/>
          <w:i w:val="false"/>
          <w:color w:val="000000"/>
          <w:sz w:val="28"/>
        </w:rPr>
        <w:t xml:space="preserve">
Каналбек Үтжанұлы       басқару агенттігі төрағасының орынбасары </w:t>
      </w:r>
    </w:p>
    <w:p>
      <w:pPr>
        <w:spacing w:after="0"/>
        <w:ind w:left="0"/>
        <w:jc w:val="both"/>
      </w:pPr>
      <w:r>
        <w:rPr>
          <w:rFonts w:ascii="Times New Roman"/>
          <w:b w:val="false"/>
          <w:i w:val="false"/>
          <w:color w:val="000000"/>
          <w:sz w:val="28"/>
        </w:rPr>
        <w:t xml:space="preserve">Оразалиев             - Қазақстан Республикасы Ішкі істер министрлігі </w:t>
      </w:r>
      <w:r>
        <w:br/>
      </w:r>
      <w:r>
        <w:rPr>
          <w:rFonts w:ascii="Times New Roman"/>
          <w:b w:val="false"/>
          <w:i w:val="false"/>
          <w:color w:val="000000"/>
          <w:sz w:val="28"/>
        </w:rPr>
        <w:t xml:space="preserve">
Молдияр Молыбайұлы      Әкімшілік полициясы комитетінің төрағасы </w:t>
      </w:r>
    </w:p>
    <w:p>
      <w:pPr>
        <w:spacing w:after="0"/>
        <w:ind w:left="0"/>
        <w:jc w:val="both"/>
      </w:pPr>
      <w:r>
        <w:rPr>
          <w:rFonts w:ascii="Times New Roman"/>
          <w:b w:val="false"/>
          <w:i w:val="false"/>
          <w:color w:val="000000"/>
          <w:sz w:val="28"/>
        </w:rPr>
        <w:t xml:space="preserve">Айсағалиева           - Қазақстан Республикасы Қаржы министрлігі </w:t>
      </w:r>
      <w:r>
        <w:br/>
      </w:r>
      <w:r>
        <w:rPr>
          <w:rFonts w:ascii="Times New Roman"/>
          <w:b w:val="false"/>
          <w:i w:val="false"/>
          <w:color w:val="000000"/>
          <w:sz w:val="28"/>
        </w:rPr>
        <w:t xml:space="preserve">
София Серікбайқызы      Кедендік бақылау комитеті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Жоламанов             - Қазақстан Республикасы Қорғаныс министрлігі </w:t>
      </w:r>
      <w:r>
        <w:br/>
      </w:r>
      <w:r>
        <w:rPr>
          <w:rFonts w:ascii="Times New Roman"/>
          <w:b w:val="false"/>
          <w:i w:val="false"/>
          <w:color w:val="000000"/>
          <w:sz w:val="28"/>
        </w:rPr>
        <w:t xml:space="preserve">
Нұрлан Айтманұлы        Штабтар бастықтары комитеті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Сақтағанов            - Қазақстан Республикасы Еңбек және халықты </w:t>
      </w:r>
      <w:r>
        <w:br/>
      </w:r>
      <w:r>
        <w:rPr>
          <w:rFonts w:ascii="Times New Roman"/>
          <w:b w:val="false"/>
          <w:i w:val="false"/>
          <w:color w:val="000000"/>
          <w:sz w:val="28"/>
        </w:rPr>
        <w:t xml:space="preserve">
Нұрымбет Аманұлы        әлеуметтік қорғау министрлігінің Көші-қон </w:t>
      </w:r>
      <w:r>
        <w:br/>
      </w:r>
      <w:r>
        <w:rPr>
          <w:rFonts w:ascii="Times New Roman"/>
          <w:b w:val="false"/>
          <w:i w:val="false"/>
          <w:color w:val="000000"/>
          <w:sz w:val="28"/>
        </w:rPr>
        <w:t xml:space="preserve">
                        комитеті төрағасының орынбасары </w:t>
      </w:r>
    </w:p>
    <w:p>
      <w:pPr>
        <w:spacing w:after="0"/>
        <w:ind w:left="0"/>
        <w:jc w:val="both"/>
      </w:pPr>
      <w:r>
        <w:rPr>
          <w:rFonts w:ascii="Times New Roman"/>
          <w:b w:val="false"/>
          <w:i w:val="false"/>
          <w:color w:val="000000"/>
          <w:sz w:val="28"/>
        </w:rPr>
        <w:t xml:space="preserve">Дәукенов              - Атырау облысы әкімінің бірінші орынбасары </w:t>
      </w:r>
      <w:r>
        <w:br/>
      </w:r>
      <w:r>
        <w:rPr>
          <w:rFonts w:ascii="Times New Roman"/>
          <w:b w:val="false"/>
          <w:i w:val="false"/>
          <w:color w:val="000000"/>
          <w:sz w:val="28"/>
        </w:rPr>
        <w:t xml:space="preserve">
Болат Асылұлы </w:t>
      </w:r>
    </w:p>
    <w:p>
      <w:pPr>
        <w:spacing w:after="0"/>
        <w:ind w:left="0"/>
        <w:jc w:val="both"/>
      </w:pPr>
      <w:r>
        <w:rPr>
          <w:rFonts w:ascii="Times New Roman"/>
          <w:b w:val="false"/>
          <w:i w:val="false"/>
          <w:color w:val="000000"/>
          <w:sz w:val="28"/>
        </w:rPr>
        <w:t xml:space="preserve">Долженков             - Алматы облысы әкімінің бірінші орынбасары </w:t>
      </w:r>
      <w:r>
        <w:br/>
      </w:r>
      <w:r>
        <w:rPr>
          <w:rFonts w:ascii="Times New Roman"/>
          <w:b w:val="false"/>
          <w:i w:val="false"/>
          <w:color w:val="000000"/>
          <w:sz w:val="28"/>
        </w:rPr>
        <w:t xml:space="preserve">
Виктор Анатольевич </w:t>
      </w:r>
    </w:p>
    <w:p>
      <w:pPr>
        <w:spacing w:after="0"/>
        <w:ind w:left="0"/>
        <w:jc w:val="both"/>
      </w:pPr>
      <w:r>
        <w:rPr>
          <w:rFonts w:ascii="Times New Roman"/>
          <w:b w:val="false"/>
          <w:i w:val="false"/>
          <w:color w:val="000000"/>
          <w:sz w:val="28"/>
        </w:rPr>
        <w:t xml:space="preserve">Оспанов               - Оңтүстік Қазақстан облысы әкімінің бірінші </w:t>
      </w:r>
      <w:r>
        <w:br/>
      </w:r>
      <w:r>
        <w:rPr>
          <w:rFonts w:ascii="Times New Roman"/>
          <w:b w:val="false"/>
          <w:i w:val="false"/>
          <w:color w:val="000000"/>
          <w:sz w:val="28"/>
        </w:rPr>
        <w:t xml:space="preserve">
Берік Серікұлы          орынбасары </w:t>
      </w:r>
    </w:p>
    <w:p>
      <w:pPr>
        <w:spacing w:after="0"/>
        <w:ind w:left="0"/>
        <w:jc w:val="both"/>
      </w:pPr>
      <w:r>
        <w:rPr>
          <w:rFonts w:ascii="Times New Roman"/>
          <w:b w:val="false"/>
          <w:i w:val="false"/>
          <w:color w:val="000000"/>
          <w:sz w:val="28"/>
        </w:rPr>
        <w:t xml:space="preserve">Өмірзақов             - Ақтөбе облысы әкімінің бірінші орынбасары </w:t>
      </w:r>
      <w:r>
        <w:br/>
      </w:r>
      <w:r>
        <w:rPr>
          <w:rFonts w:ascii="Times New Roman"/>
          <w:b w:val="false"/>
          <w:i w:val="false"/>
          <w:color w:val="000000"/>
          <w:sz w:val="28"/>
        </w:rPr>
        <w:t xml:space="preserve">
Ізбақ Қуанышұлы </w:t>
      </w:r>
    </w:p>
    <w:p>
      <w:pPr>
        <w:spacing w:after="0"/>
        <w:ind w:left="0"/>
        <w:jc w:val="both"/>
      </w:pPr>
      <w:r>
        <w:rPr>
          <w:rFonts w:ascii="Times New Roman"/>
          <w:b w:val="false"/>
          <w:i w:val="false"/>
          <w:color w:val="000000"/>
          <w:sz w:val="28"/>
        </w:rPr>
        <w:t xml:space="preserve">Боқанов               - Маңғыстау облысы әкімінің орынбасары </w:t>
      </w:r>
      <w:r>
        <w:br/>
      </w:r>
      <w:r>
        <w:rPr>
          <w:rFonts w:ascii="Times New Roman"/>
          <w:b w:val="false"/>
          <w:i w:val="false"/>
          <w:color w:val="000000"/>
          <w:sz w:val="28"/>
        </w:rPr>
        <w:t xml:space="preserve">
Қармыс </w:t>
      </w:r>
    </w:p>
    <w:p>
      <w:pPr>
        <w:spacing w:after="0"/>
        <w:ind w:left="0"/>
        <w:jc w:val="both"/>
      </w:pPr>
      <w:r>
        <w:rPr>
          <w:rFonts w:ascii="Times New Roman"/>
          <w:b w:val="false"/>
          <w:i w:val="false"/>
          <w:color w:val="000000"/>
          <w:sz w:val="28"/>
        </w:rPr>
        <w:t xml:space="preserve">Ескендіров            - Солтүстік Қазақстан облысы әкімінің </w:t>
      </w:r>
      <w:r>
        <w:br/>
      </w:r>
      <w:r>
        <w:rPr>
          <w:rFonts w:ascii="Times New Roman"/>
          <w:b w:val="false"/>
          <w:i w:val="false"/>
          <w:color w:val="000000"/>
          <w:sz w:val="28"/>
        </w:rPr>
        <w:t xml:space="preserve">
Самат Сапарбекұлы       орынбасары </w:t>
      </w:r>
    </w:p>
    <w:p>
      <w:pPr>
        <w:spacing w:after="0"/>
        <w:ind w:left="0"/>
        <w:jc w:val="both"/>
      </w:pPr>
      <w:r>
        <w:rPr>
          <w:rFonts w:ascii="Times New Roman"/>
          <w:b w:val="false"/>
          <w:i w:val="false"/>
          <w:color w:val="000000"/>
          <w:sz w:val="28"/>
        </w:rPr>
        <w:t xml:space="preserve">Закариянов            - Павлодар облысы әкімінің орынбасары </w:t>
      </w:r>
      <w:r>
        <w:br/>
      </w:r>
      <w:r>
        <w:rPr>
          <w:rFonts w:ascii="Times New Roman"/>
          <w:b w:val="false"/>
          <w:i w:val="false"/>
          <w:color w:val="000000"/>
          <w:sz w:val="28"/>
        </w:rPr>
        <w:t xml:space="preserve">
Төлеген Қабыкенұлы </w:t>
      </w:r>
    </w:p>
    <w:p>
      <w:pPr>
        <w:spacing w:after="0"/>
        <w:ind w:left="0"/>
        <w:jc w:val="both"/>
      </w:pPr>
      <w:r>
        <w:rPr>
          <w:rFonts w:ascii="Times New Roman"/>
          <w:b w:val="false"/>
          <w:i w:val="false"/>
          <w:color w:val="000000"/>
          <w:sz w:val="28"/>
        </w:rPr>
        <w:t xml:space="preserve">Сәдуақасов            - Қостанай облысы әкімінің орынбасары </w:t>
      </w:r>
      <w:r>
        <w:br/>
      </w:r>
      <w:r>
        <w:rPr>
          <w:rFonts w:ascii="Times New Roman"/>
          <w:b w:val="false"/>
          <w:i w:val="false"/>
          <w:color w:val="000000"/>
          <w:sz w:val="28"/>
        </w:rPr>
        <w:t xml:space="preserve">
Нұралы Мұстафаұлы </w:t>
      </w:r>
    </w:p>
    <w:p>
      <w:pPr>
        <w:spacing w:after="0"/>
        <w:ind w:left="0"/>
        <w:jc w:val="both"/>
      </w:pPr>
      <w:r>
        <w:rPr>
          <w:rFonts w:ascii="Times New Roman"/>
          <w:b w:val="false"/>
          <w:i w:val="false"/>
          <w:color w:val="000000"/>
          <w:sz w:val="28"/>
        </w:rPr>
        <w:t xml:space="preserve">Салықов               - Батыс Қазақстан облысы әкімінің орынбасары </w:t>
      </w:r>
      <w:r>
        <w:br/>
      </w:r>
      <w:r>
        <w:rPr>
          <w:rFonts w:ascii="Times New Roman"/>
          <w:b w:val="false"/>
          <w:i w:val="false"/>
          <w:color w:val="000000"/>
          <w:sz w:val="28"/>
        </w:rPr>
        <w:t xml:space="preserve">
Ербол Ғұмарұлы </w:t>
      </w:r>
    </w:p>
    <w:p>
      <w:pPr>
        <w:spacing w:after="0"/>
        <w:ind w:left="0"/>
        <w:jc w:val="both"/>
      </w:pPr>
      <w:r>
        <w:rPr>
          <w:rFonts w:ascii="Times New Roman"/>
          <w:b w:val="false"/>
          <w:i w:val="false"/>
          <w:color w:val="000000"/>
          <w:sz w:val="28"/>
        </w:rPr>
        <w:t xml:space="preserve">Сүлейменов            - Қызылорда облысы әкімінің орынбасары </w:t>
      </w:r>
      <w:r>
        <w:br/>
      </w:r>
      <w:r>
        <w:rPr>
          <w:rFonts w:ascii="Times New Roman"/>
          <w:b w:val="false"/>
          <w:i w:val="false"/>
          <w:color w:val="000000"/>
          <w:sz w:val="28"/>
        </w:rPr>
        <w:t xml:space="preserve">
Асхат Зайниддинұлы </w:t>
      </w:r>
    </w:p>
    <w:p>
      <w:pPr>
        <w:spacing w:after="0"/>
        <w:ind w:left="0"/>
        <w:jc w:val="both"/>
      </w:pPr>
      <w:r>
        <w:rPr>
          <w:rFonts w:ascii="Times New Roman"/>
          <w:b w:val="false"/>
          <w:i w:val="false"/>
          <w:color w:val="000000"/>
          <w:sz w:val="28"/>
        </w:rPr>
        <w:t xml:space="preserve">Тәженов               - Шығыс Қазақстан облысы әкімінің орынбасары </w:t>
      </w:r>
      <w:r>
        <w:br/>
      </w:r>
      <w:r>
        <w:rPr>
          <w:rFonts w:ascii="Times New Roman"/>
          <w:b w:val="false"/>
          <w:i w:val="false"/>
          <w:color w:val="000000"/>
          <w:sz w:val="28"/>
        </w:rPr>
        <w:t xml:space="preserve">
Аманкелді Едірісұлы </w:t>
      </w:r>
    </w:p>
    <w:p>
      <w:pPr>
        <w:spacing w:after="0"/>
        <w:ind w:left="0"/>
        <w:jc w:val="both"/>
      </w:pPr>
      <w:r>
        <w:rPr>
          <w:rFonts w:ascii="Times New Roman"/>
          <w:b w:val="false"/>
          <w:i w:val="false"/>
          <w:color w:val="000000"/>
          <w:sz w:val="28"/>
        </w:rPr>
        <w:t xml:space="preserve">Үсенбаев              - Жамбыл облысы әкімінің орынбасары </w:t>
      </w:r>
      <w:r>
        <w:br/>
      </w:r>
      <w:r>
        <w:rPr>
          <w:rFonts w:ascii="Times New Roman"/>
          <w:b w:val="false"/>
          <w:i w:val="false"/>
          <w:color w:val="000000"/>
          <w:sz w:val="28"/>
        </w:rPr>
        <w:t xml:space="preserve">
Ермек Өмірбайұлы </w:t>
      </w:r>
    </w:p>
    <w:p>
      <w:pPr>
        <w:spacing w:after="0"/>
        <w:ind w:left="0"/>
        <w:jc w:val="both"/>
      </w:pPr>
      <w:r>
        <w:rPr>
          <w:rFonts w:ascii="Times New Roman"/>
          <w:b w:val="false"/>
          <w:i w:val="false"/>
          <w:color w:val="000000"/>
          <w:sz w:val="28"/>
        </w:rPr>
        <w:t xml:space="preserve">Кәрин                 - Батыс Қазақстан облысы Бөкей ордасы ауданының </w:t>
      </w:r>
      <w:r>
        <w:br/>
      </w:r>
      <w:r>
        <w:rPr>
          <w:rFonts w:ascii="Times New Roman"/>
          <w:b w:val="false"/>
          <w:i w:val="false"/>
          <w:color w:val="000000"/>
          <w:sz w:val="28"/>
        </w:rPr>
        <w:t xml:space="preserve">
Рахман Оразұлы          әкімі </w:t>
      </w:r>
    </w:p>
    <w:p>
      <w:pPr>
        <w:spacing w:after="0"/>
        <w:ind w:left="0"/>
        <w:jc w:val="both"/>
      </w:pPr>
      <w:r>
        <w:rPr>
          <w:rFonts w:ascii="Times New Roman"/>
          <w:b w:val="false"/>
          <w:i w:val="false"/>
          <w:color w:val="000000"/>
          <w:sz w:val="28"/>
        </w:rPr>
        <w:t xml:space="preserve">Сағындық              - Қазақстан Республикасы Жер ресурстарын </w:t>
      </w:r>
      <w:r>
        <w:br/>
      </w:r>
      <w:r>
        <w:rPr>
          <w:rFonts w:ascii="Times New Roman"/>
          <w:b w:val="false"/>
          <w:i w:val="false"/>
          <w:color w:val="000000"/>
          <w:sz w:val="28"/>
        </w:rPr>
        <w:t xml:space="preserve">
Марал Жанәбілқызы       басқару агенттігінің Геодезия және </w:t>
      </w:r>
      <w:r>
        <w:br/>
      </w:r>
      <w:r>
        <w:rPr>
          <w:rFonts w:ascii="Times New Roman"/>
          <w:b w:val="false"/>
          <w:i w:val="false"/>
          <w:color w:val="000000"/>
          <w:sz w:val="28"/>
        </w:rPr>
        <w:t xml:space="preserve">
                        картография департаментінің геодезия, </w:t>
      </w:r>
      <w:r>
        <w:br/>
      </w:r>
      <w:r>
        <w:rPr>
          <w:rFonts w:ascii="Times New Roman"/>
          <w:b w:val="false"/>
          <w:i w:val="false"/>
          <w:color w:val="000000"/>
          <w:sz w:val="28"/>
        </w:rPr>
        <w:t xml:space="preserve">
                        картография және геоақпараттық жүйелер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Сайынов               - Қазақстан Республикасы Ішкі істер министрлігі </w:t>
      </w:r>
      <w:r>
        <w:br/>
      </w:r>
      <w:r>
        <w:rPr>
          <w:rFonts w:ascii="Times New Roman"/>
          <w:b w:val="false"/>
          <w:i w:val="false"/>
          <w:color w:val="000000"/>
          <w:sz w:val="28"/>
        </w:rPr>
        <w:t xml:space="preserve">
Серік Сайынұлы          Әкімшілік полициясы комитетінің көші-қон </w:t>
      </w:r>
      <w:r>
        <w:br/>
      </w:r>
      <w:r>
        <w:rPr>
          <w:rFonts w:ascii="Times New Roman"/>
          <w:b w:val="false"/>
          <w:i w:val="false"/>
          <w:color w:val="000000"/>
          <w:sz w:val="28"/>
        </w:rPr>
        <w:t xml:space="preserve">
                        полициясы басқармасының бастығы </w:t>
      </w:r>
    </w:p>
    <w:p>
      <w:pPr>
        <w:spacing w:after="0"/>
        <w:ind w:left="0"/>
        <w:jc w:val="both"/>
      </w:pPr>
      <w:r>
        <w:rPr>
          <w:rFonts w:ascii="Times New Roman"/>
          <w:b w:val="false"/>
          <w:i w:val="false"/>
          <w:color w:val="000000"/>
          <w:sz w:val="28"/>
        </w:rPr>
        <w:t xml:space="preserve">Сәкенов               - Қазақстан Республикасы Сыртқы істер </w:t>
      </w:r>
      <w:r>
        <w:br/>
      </w:r>
      <w:r>
        <w:rPr>
          <w:rFonts w:ascii="Times New Roman"/>
          <w:b w:val="false"/>
          <w:i w:val="false"/>
          <w:color w:val="000000"/>
          <w:sz w:val="28"/>
        </w:rPr>
        <w:t xml:space="preserve">
Нұрлан Рахымжанұлы      министрлігінің Халықаралық құқық департаменті </w:t>
      </w:r>
      <w:r>
        <w:br/>
      </w:r>
      <w:r>
        <w:rPr>
          <w:rFonts w:ascii="Times New Roman"/>
          <w:b w:val="false"/>
          <w:i w:val="false"/>
          <w:color w:val="000000"/>
          <w:sz w:val="28"/>
        </w:rPr>
        <w:t xml:space="preserve">
                        мемлекеттік шекаралар басқармасының бастығы </w:t>
      </w:r>
    </w:p>
    <w:p>
      <w:pPr>
        <w:spacing w:after="0"/>
        <w:ind w:left="0"/>
        <w:jc w:val="both"/>
      </w:pPr>
      <w:r>
        <w:rPr>
          <w:rFonts w:ascii="Times New Roman"/>
          <w:b w:val="false"/>
          <w:i w:val="false"/>
          <w:color w:val="000000"/>
          <w:sz w:val="28"/>
        </w:rPr>
        <w:t xml:space="preserve">Бегманов              - Қазақстан Республикасы Жер ресурстарын </w:t>
      </w:r>
      <w:r>
        <w:br/>
      </w:r>
      <w:r>
        <w:rPr>
          <w:rFonts w:ascii="Times New Roman"/>
          <w:b w:val="false"/>
          <w:i w:val="false"/>
          <w:color w:val="000000"/>
          <w:sz w:val="28"/>
        </w:rPr>
        <w:t xml:space="preserve">
Әбдіғали Салбекұлы      басқару агенттігінің Алматы облысы және </w:t>
      </w:r>
      <w:r>
        <w:br/>
      </w:r>
      <w:r>
        <w:rPr>
          <w:rFonts w:ascii="Times New Roman"/>
          <w:b w:val="false"/>
          <w:i w:val="false"/>
          <w:color w:val="000000"/>
          <w:sz w:val="28"/>
        </w:rPr>
        <w:t xml:space="preserve">
                        Алматы қаласы бойынша Өңіраралық жер </w:t>
      </w:r>
      <w:r>
        <w:br/>
      </w:r>
      <w:r>
        <w:rPr>
          <w:rFonts w:ascii="Times New Roman"/>
          <w:b w:val="false"/>
          <w:i w:val="false"/>
          <w:color w:val="000000"/>
          <w:sz w:val="28"/>
        </w:rPr>
        <w:t xml:space="preserve">
                        инспекциясының бастығы </w:t>
      </w:r>
    </w:p>
    <w:p>
      <w:pPr>
        <w:spacing w:after="0"/>
        <w:ind w:left="0"/>
        <w:jc w:val="both"/>
      </w:pPr>
      <w:r>
        <w:rPr>
          <w:rFonts w:ascii="Times New Roman"/>
          <w:b w:val="false"/>
          <w:i w:val="false"/>
          <w:color w:val="000000"/>
          <w:sz w:val="28"/>
        </w:rPr>
        <w:t xml:space="preserve">Дихаев                - Қазақстан Республикасы Жер ресурстарын </w:t>
      </w:r>
      <w:r>
        <w:br/>
      </w:r>
      <w:r>
        <w:rPr>
          <w:rFonts w:ascii="Times New Roman"/>
          <w:b w:val="false"/>
          <w:i w:val="false"/>
          <w:color w:val="000000"/>
          <w:sz w:val="28"/>
        </w:rPr>
        <w:t xml:space="preserve">
Мереке Қасымұлы         басқару агенттігінің Қостанай және Солтүстік </w:t>
      </w:r>
      <w:r>
        <w:br/>
      </w:r>
      <w:r>
        <w:rPr>
          <w:rFonts w:ascii="Times New Roman"/>
          <w:b w:val="false"/>
          <w:i w:val="false"/>
          <w:color w:val="000000"/>
          <w:sz w:val="28"/>
        </w:rPr>
        <w:t xml:space="preserve">
                        Қазақстан облыстары бойынша Өңіраралық жер </w:t>
      </w:r>
      <w:r>
        <w:br/>
      </w:r>
      <w:r>
        <w:rPr>
          <w:rFonts w:ascii="Times New Roman"/>
          <w:b w:val="false"/>
          <w:i w:val="false"/>
          <w:color w:val="000000"/>
          <w:sz w:val="28"/>
        </w:rPr>
        <w:t xml:space="preserve">
                        инспекциясының бастығы </w:t>
      </w:r>
    </w:p>
    <w:p>
      <w:pPr>
        <w:spacing w:after="0"/>
        <w:ind w:left="0"/>
        <w:jc w:val="both"/>
      </w:pPr>
      <w:r>
        <w:rPr>
          <w:rFonts w:ascii="Times New Roman"/>
          <w:b w:val="false"/>
          <w:i w:val="false"/>
          <w:color w:val="000000"/>
          <w:sz w:val="28"/>
        </w:rPr>
        <w:t xml:space="preserve">Жүсіпәлиев            - Қазақстан Республикасы Жер ресурстарын </w:t>
      </w:r>
      <w:r>
        <w:br/>
      </w:r>
      <w:r>
        <w:rPr>
          <w:rFonts w:ascii="Times New Roman"/>
          <w:b w:val="false"/>
          <w:i w:val="false"/>
          <w:color w:val="000000"/>
          <w:sz w:val="28"/>
        </w:rPr>
        <w:t xml:space="preserve">
Асқар Қазыханұлы        басқару агенттігінің Ақтөбе және Батыс </w:t>
      </w:r>
      <w:r>
        <w:br/>
      </w:r>
      <w:r>
        <w:rPr>
          <w:rFonts w:ascii="Times New Roman"/>
          <w:b w:val="false"/>
          <w:i w:val="false"/>
          <w:color w:val="000000"/>
          <w:sz w:val="28"/>
        </w:rPr>
        <w:t xml:space="preserve">
                        Қазақстан облыстары бойынша Өңіраралық жер </w:t>
      </w:r>
      <w:r>
        <w:br/>
      </w:r>
      <w:r>
        <w:rPr>
          <w:rFonts w:ascii="Times New Roman"/>
          <w:b w:val="false"/>
          <w:i w:val="false"/>
          <w:color w:val="000000"/>
          <w:sz w:val="28"/>
        </w:rPr>
        <w:t xml:space="preserve">
                        инспекциясының бастығы </w:t>
      </w:r>
    </w:p>
    <w:p>
      <w:pPr>
        <w:spacing w:after="0"/>
        <w:ind w:left="0"/>
        <w:jc w:val="both"/>
      </w:pPr>
      <w:r>
        <w:rPr>
          <w:rFonts w:ascii="Times New Roman"/>
          <w:b w:val="false"/>
          <w:i w:val="false"/>
          <w:color w:val="000000"/>
          <w:sz w:val="28"/>
        </w:rPr>
        <w:t xml:space="preserve">Соловьев              - Қазақстан Республикасы Жер ресурстарын </w:t>
      </w:r>
      <w:r>
        <w:br/>
      </w:r>
      <w:r>
        <w:rPr>
          <w:rFonts w:ascii="Times New Roman"/>
          <w:b w:val="false"/>
          <w:i w:val="false"/>
          <w:color w:val="000000"/>
          <w:sz w:val="28"/>
        </w:rPr>
        <w:t xml:space="preserve">
Владимир Васильевич     басқару агенттігінің Павлодар және Шығыс </w:t>
      </w:r>
      <w:r>
        <w:br/>
      </w:r>
      <w:r>
        <w:rPr>
          <w:rFonts w:ascii="Times New Roman"/>
          <w:b w:val="false"/>
          <w:i w:val="false"/>
          <w:color w:val="000000"/>
          <w:sz w:val="28"/>
        </w:rPr>
        <w:t xml:space="preserve">
                        Қазақстан облыстары бойынша Өңіраралық жер </w:t>
      </w:r>
      <w:r>
        <w:br/>
      </w:r>
      <w:r>
        <w:rPr>
          <w:rFonts w:ascii="Times New Roman"/>
          <w:b w:val="false"/>
          <w:i w:val="false"/>
          <w:color w:val="000000"/>
          <w:sz w:val="28"/>
        </w:rPr>
        <w:t xml:space="preserve">
                        инспекциясының бастығы </w:t>
      </w:r>
    </w:p>
    <w:p>
      <w:pPr>
        <w:spacing w:after="0"/>
        <w:ind w:left="0"/>
        <w:jc w:val="both"/>
      </w:pPr>
      <w:r>
        <w:rPr>
          <w:rFonts w:ascii="Times New Roman"/>
          <w:b w:val="false"/>
          <w:i w:val="false"/>
          <w:color w:val="000000"/>
          <w:sz w:val="28"/>
        </w:rPr>
        <w:t xml:space="preserve">Сүлейменов            - Қазақстан Республикасы Жер ресурстарын </w:t>
      </w:r>
      <w:r>
        <w:br/>
      </w:r>
      <w:r>
        <w:rPr>
          <w:rFonts w:ascii="Times New Roman"/>
          <w:b w:val="false"/>
          <w:i w:val="false"/>
          <w:color w:val="000000"/>
          <w:sz w:val="28"/>
        </w:rPr>
        <w:t xml:space="preserve">
Ғибрат Еркінұлы         басқару агенттігінің Атырау және Маңғыстау </w:t>
      </w:r>
      <w:r>
        <w:br/>
      </w:r>
      <w:r>
        <w:rPr>
          <w:rFonts w:ascii="Times New Roman"/>
          <w:b w:val="false"/>
          <w:i w:val="false"/>
          <w:color w:val="000000"/>
          <w:sz w:val="28"/>
        </w:rPr>
        <w:t xml:space="preserve">
                        облыстары бойынша Өңіраралық жер </w:t>
      </w:r>
      <w:r>
        <w:br/>
      </w:r>
      <w:r>
        <w:rPr>
          <w:rFonts w:ascii="Times New Roman"/>
          <w:b w:val="false"/>
          <w:i w:val="false"/>
          <w:color w:val="000000"/>
          <w:sz w:val="28"/>
        </w:rPr>
        <w:t xml:space="preserve">
                        инспекциясының бастығы </w:t>
      </w:r>
    </w:p>
    <w:p>
      <w:pPr>
        <w:spacing w:after="0"/>
        <w:ind w:left="0"/>
        <w:jc w:val="both"/>
      </w:pPr>
      <w:r>
        <w:rPr>
          <w:rFonts w:ascii="Times New Roman"/>
          <w:b w:val="false"/>
          <w:i w:val="false"/>
          <w:color w:val="000000"/>
          <w:sz w:val="28"/>
        </w:rPr>
        <w:t xml:space="preserve">Мақұлбаев             - Қазақстан Республикасы Еңбек және халықты </w:t>
      </w:r>
      <w:r>
        <w:br/>
      </w:r>
      <w:r>
        <w:rPr>
          <w:rFonts w:ascii="Times New Roman"/>
          <w:b w:val="false"/>
          <w:i w:val="false"/>
          <w:color w:val="000000"/>
          <w:sz w:val="28"/>
        </w:rPr>
        <w:t xml:space="preserve">
Әбдібақыт Тілләбайұлы   әлеуметтік қорғау министрлігі Көші-қон </w:t>
      </w:r>
      <w:r>
        <w:br/>
      </w:r>
      <w:r>
        <w:rPr>
          <w:rFonts w:ascii="Times New Roman"/>
          <w:b w:val="false"/>
          <w:i w:val="false"/>
          <w:color w:val="000000"/>
          <w:sz w:val="28"/>
        </w:rPr>
        <w:t xml:space="preserve">
                        комитетінің Оңтүстік Қазақстан облысы бойынша </w:t>
      </w:r>
      <w:r>
        <w:br/>
      </w:r>
      <w:r>
        <w:rPr>
          <w:rFonts w:ascii="Times New Roman"/>
          <w:b w:val="false"/>
          <w:i w:val="false"/>
          <w:color w:val="000000"/>
          <w:sz w:val="28"/>
        </w:rPr>
        <w:t xml:space="preserve">
                        көші-қон және демография басқармасының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Бейсембаев            - Қазақстан Республикасы Жер ресурстарын </w:t>
      </w:r>
      <w:r>
        <w:br/>
      </w:r>
      <w:r>
        <w:rPr>
          <w:rFonts w:ascii="Times New Roman"/>
          <w:b w:val="false"/>
          <w:i w:val="false"/>
          <w:color w:val="000000"/>
          <w:sz w:val="28"/>
        </w:rPr>
        <w:t xml:space="preserve">
Нұртай Темірболатұлы    басқару агенттігінің Павлодар және Шығыс </w:t>
      </w:r>
      <w:r>
        <w:br/>
      </w:r>
      <w:r>
        <w:rPr>
          <w:rFonts w:ascii="Times New Roman"/>
          <w:b w:val="false"/>
          <w:i w:val="false"/>
          <w:color w:val="000000"/>
          <w:sz w:val="28"/>
        </w:rPr>
        <w:t xml:space="preserve">
                        Қазақстан облыстары бойынша Өңіраралық жер </w:t>
      </w:r>
      <w:r>
        <w:br/>
      </w:r>
      <w:r>
        <w:rPr>
          <w:rFonts w:ascii="Times New Roman"/>
          <w:b w:val="false"/>
          <w:i w:val="false"/>
          <w:color w:val="000000"/>
          <w:sz w:val="28"/>
        </w:rPr>
        <w:t xml:space="preserve">
                        инспекциясы бастығының орынбасары </w:t>
      </w:r>
    </w:p>
    <w:p>
      <w:pPr>
        <w:spacing w:after="0"/>
        <w:ind w:left="0"/>
        <w:jc w:val="both"/>
      </w:pPr>
      <w:r>
        <w:rPr>
          <w:rFonts w:ascii="Times New Roman"/>
          <w:b w:val="false"/>
          <w:i w:val="false"/>
          <w:color w:val="000000"/>
          <w:sz w:val="28"/>
        </w:rPr>
        <w:t xml:space="preserve">Боранбаев             - Қазақстан Республикасы Жер ресурстарын </w:t>
      </w:r>
      <w:r>
        <w:br/>
      </w:r>
      <w:r>
        <w:rPr>
          <w:rFonts w:ascii="Times New Roman"/>
          <w:b w:val="false"/>
          <w:i w:val="false"/>
          <w:color w:val="000000"/>
          <w:sz w:val="28"/>
        </w:rPr>
        <w:t xml:space="preserve">
Рүстембек Айдарұлы      басқару агенттігінің Атырау және Маңғыстау </w:t>
      </w:r>
      <w:r>
        <w:br/>
      </w:r>
      <w:r>
        <w:rPr>
          <w:rFonts w:ascii="Times New Roman"/>
          <w:b w:val="false"/>
          <w:i w:val="false"/>
          <w:color w:val="000000"/>
          <w:sz w:val="28"/>
        </w:rPr>
        <w:t xml:space="preserve">
                        облыстары бойынша Өңіраралық жер инспекциясы </w:t>
      </w:r>
      <w:r>
        <w:br/>
      </w:r>
      <w:r>
        <w:rPr>
          <w:rFonts w:ascii="Times New Roman"/>
          <w:b w:val="false"/>
          <w:i w:val="false"/>
          <w:color w:val="000000"/>
          <w:sz w:val="28"/>
        </w:rPr>
        <w:t xml:space="preserve">
                        бастығының орынбасары </w:t>
      </w:r>
    </w:p>
    <w:p>
      <w:pPr>
        <w:spacing w:after="0"/>
        <w:ind w:left="0"/>
        <w:jc w:val="both"/>
      </w:pPr>
      <w:r>
        <w:rPr>
          <w:rFonts w:ascii="Times New Roman"/>
          <w:b w:val="false"/>
          <w:i w:val="false"/>
          <w:color w:val="000000"/>
          <w:sz w:val="28"/>
        </w:rPr>
        <w:t xml:space="preserve">Дүсембаев             - Қазақстан Республикасы Жер ресурстарын </w:t>
      </w:r>
      <w:r>
        <w:br/>
      </w:r>
      <w:r>
        <w:rPr>
          <w:rFonts w:ascii="Times New Roman"/>
          <w:b w:val="false"/>
          <w:i w:val="false"/>
          <w:color w:val="000000"/>
          <w:sz w:val="28"/>
        </w:rPr>
        <w:t xml:space="preserve">
Бақытжан Тұрсынбекұлы   басқару агенттігінің Оңтүстік Қазақстан, </w:t>
      </w:r>
      <w:r>
        <w:br/>
      </w:r>
      <w:r>
        <w:rPr>
          <w:rFonts w:ascii="Times New Roman"/>
          <w:b w:val="false"/>
          <w:i w:val="false"/>
          <w:color w:val="000000"/>
          <w:sz w:val="28"/>
        </w:rPr>
        <w:t xml:space="preserve">
                        Жамбыл және Қызылорда облыстары бойынша </w:t>
      </w:r>
      <w:r>
        <w:br/>
      </w:r>
      <w:r>
        <w:rPr>
          <w:rFonts w:ascii="Times New Roman"/>
          <w:b w:val="false"/>
          <w:i w:val="false"/>
          <w:color w:val="000000"/>
          <w:sz w:val="28"/>
        </w:rPr>
        <w:t xml:space="preserve">
                        Өңіраралық жер инспекциясы бастығының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Жексенов              - Қазақстан Республикасы Жер ресурстарын </w:t>
      </w:r>
      <w:r>
        <w:br/>
      </w:r>
      <w:r>
        <w:rPr>
          <w:rFonts w:ascii="Times New Roman"/>
          <w:b w:val="false"/>
          <w:i w:val="false"/>
          <w:color w:val="000000"/>
          <w:sz w:val="28"/>
        </w:rPr>
        <w:t xml:space="preserve">
Махамбет Құдайбергенұлы басқару агенттігінің Атырау және Маңғыстау </w:t>
      </w:r>
      <w:r>
        <w:br/>
      </w:r>
      <w:r>
        <w:rPr>
          <w:rFonts w:ascii="Times New Roman"/>
          <w:b w:val="false"/>
          <w:i w:val="false"/>
          <w:color w:val="000000"/>
          <w:sz w:val="28"/>
        </w:rPr>
        <w:t xml:space="preserve">
                        облыстары бойынша Өңіраралық жер инспекциясы </w:t>
      </w:r>
      <w:r>
        <w:br/>
      </w:r>
      <w:r>
        <w:rPr>
          <w:rFonts w:ascii="Times New Roman"/>
          <w:b w:val="false"/>
          <w:i w:val="false"/>
          <w:color w:val="000000"/>
          <w:sz w:val="28"/>
        </w:rPr>
        <w:t xml:space="preserve">
                        бастығының орынбасары </w:t>
      </w:r>
    </w:p>
    <w:p>
      <w:pPr>
        <w:spacing w:after="0"/>
        <w:ind w:left="0"/>
        <w:jc w:val="both"/>
      </w:pPr>
      <w:r>
        <w:rPr>
          <w:rFonts w:ascii="Times New Roman"/>
          <w:b w:val="false"/>
          <w:i w:val="false"/>
          <w:color w:val="000000"/>
          <w:sz w:val="28"/>
        </w:rPr>
        <w:t xml:space="preserve">Қарбаев               - Қазақстан Республикасы Жер ресурстарын </w:t>
      </w:r>
      <w:r>
        <w:br/>
      </w:r>
      <w:r>
        <w:rPr>
          <w:rFonts w:ascii="Times New Roman"/>
          <w:b w:val="false"/>
          <w:i w:val="false"/>
          <w:color w:val="000000"/>
          <w:sz w:val="28"/>
        </w:rPr>
        <w:t xml:space="preserve">
Есенгелді Шәйкенұлы     басқару агенттігінің Қостанай және Солтүстік </w:t>
      </w:r>
      <w:r>
        <w:br/>
      </w:r>
      <w:r>
        <w:rPr>
          <w:rFonts w:ascii="Times New Roman"/>
          <w:b w:val="false"/>
          <w:i w:val="false"/>
          <w:color w:val="000000"/>
          <w:sz w:val="28"/>
        </w:rPr>
        <w:t xml:space="preserve">
                        Қазақстан облыстары бойынша Өңіраралық жер </w:t>
      </w:r>
      <w:r>
        <w:br/>
      </w:r>
      <w:r>
        <w:rPr>
          <w:rFonts w:ascii="Times New Roman"/>
          <w:b w:val="false"/>
          <w:i w:val="false"/>
          <w:color w:val="000000"/>
          <w:sz w:val="28"/>
        </w:rPr>
        <w:t xml:space="preserve">
                        инспекциясы бастығының орынбасары </w:t>
      </w:r>
    </w:p>
    <w:p>
      <w:pPr>
        <w:spacing w:after="0"/>
        <w:ind w:left="0"/>
        <w:jc w:val="both"/>
      </w:pPr>
      <w:r>
        <w:rPr>
          <w:rFonts w:ascii="Times New Roman"/>
          <w:b w:val="false"/>
          <w:i w:val="false"/>
          <w:color w:val="000000"/>
          <w:sz w:val="28"/>
        </w:rPr>
        <w:t xml:space="preserve">Мұхамедов             - Қазақстан Республикасы Жер ресурстарын </w:t>
      </w:r>
      <w:r>
        <w:br/>
      </w:r>
      <w:r>
        <w:rPr>
          <w:rFonts w:ascii="Times New Roman"/>
          <w:b w:val="false"/>
          <w:i w:val="false"/>
          <w:color w:val="000000"/>
          <w:sz w:val="28"/>
        </w:rPr>
        <w:t xml:space="preserve">
Бағдат Бақтиярұлы       басқару агенттігінің Оңтүстік Қазақстан, </w:t>
      </w:r>
      <w:r>
        <w:br/>
      </w:r>
      <w:r>
        <w:rPr>
          <w:rFonts w:ascii="Times New Roman"/>
          <w:b w:val="false"/>
          <w:i w:val="false"/>
          <w:color w:val="000000"/>
          <w:sz w:val="28"/>
        </w:rPr>
        <w:t xml:space="preserve">
                        Жамбыл және Қызылорда облыстары бойынша </w:t>
      </w:r>
      <w:r>
        <w:br/>
      </w:r>
      <w:r>
        <w:rPr>
          <w:rFonts w:ascii="Times New Roman"/>
          <w:b w:val="false"/>
          <w:i w:val="false"/>
          <w:color w:val="000000"/>
          <w:sz w:val="28"/>
        </w:rPr>
        <w:t xml:space="preserve">
                        Өңіраралық жер инспекциясы бастығының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Нұрғалиев             - Қазақстан Республикасы Жер ресурстарын </w:t>
      </w:r>
      <w:r>
        <w:br/>
      </w:r>
      <w:r>
        <w:rPr>
          <w:rFonts w:ascii="Times New Roman"/>
          <w:b w:val="false"/>
          <w:i w:val="false"/>
          <w:color w:val="000000"/>
          <w:sz w:val="28"/>
        </w:rPr>
        <w:t xml:space="preserve">
Салауат Ғаббасұлы       басқару агенттігінің Ақтөбе және Батыс </w:t>
      </w:r>
      <w:r>
        <w:br/>
      </w:r>
      <w:r>
        <w:rPr>
          <w:rFonts w:ascii="Times New Roman"/>
          <w:b w:val="false"/>
          <w:i w:val="false"/>
          <w:color w:val="000000"/>
          <w:sz w:val="28"/>
        </w:rPr>
        <w:t xml:space="preserve">
                        Қазақстан облыстары бойынша Өңіраралық жер </w:t>
      </w:r>
      <w:r>
        <w:br/>
      </w:r>
      <w:r>
        <w:rPr>
          <w:rFonts w:ascii="Times New Roman"/>
          <w:b w:val="false"/>
          <w:i w:val="false"/>
          <w:color w:val="000000"/>
          <w:sz w:val="28"/>
        </w:rPr>
        <w:t xml:space="preserve">
                        инспекциясы бастығының орынбасары </w:t>
      </w:r>
    </w:p>
    <w:p>
      <w:pPr>
        <w:spacing w:after="0"/>
        <w:ind w:left="0"/>
        <w:jc w:val="both"/>
      </w:pPr>
      <w:r>
        <w:rPr>
          <w:rFonts w:ascii="Times New Roman"/>
          <w:b w:val="false"/>
          <w:i w:val="false"/>
          <w:color w:val="000000"/>
          <w:sz w:val="28"/>
        </w:rPr>
        <w:t xml:space="preserve">Сәрсенов              - Қазақстан Республикасы Жер ресурстарын </w:t>
      </w:r>
      <w:r>
        <w:br/>
      </w:r>
      <w:r>
        <w:rPr>
          <w:rFonts w:ascii="Times New Roman"/>
          <w:b w:val="false"/>
          <w:i w:val="false"/>
          <w:color w:val="000000"/>
          <w:sz w:val="28"/>
        </w:rPr>
        <w:t xml:space="preserve">
Самат Шымырбекұлы       басқару агенттігінің Оңтүстік Қазақстан, </w:t>
      </w:r>
      <w:r>
        <w:br/>
      </w:r>
      <w:r>
        <w:rPr>
          <w:rFonts w:ascii="Times New Roman"/>
          <w:b w:val="false"/>
          <w:i w:val="false"/>
          <w:color w:val="000000"/>
          <w:sz w:val="28"/>
        </w:rPr>
        <w:t xml:space="preserve">
                        Жамбыл және Қызылорда облыстары бойынша </w:t>
      </w:r>
      <w:r>
        <w:br/>
      </w:r>
      <w:r>
        <w:rPr>
          <w:rFonts w:ascii="Times New Roman"/>
          <w:b w:val="false"/>
          <w:i w:val="false"/>
          <w:color w:val="000000"/>
          <w:sz w:val="28"/>
        </w:rPr>
        <w:t xml:space="preserve">
                        Өңіраралық жер инспекциясы бастығының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Сұрманов              - Қазақстан Республикасы Жер ресурстарын </w:t>
      </w:r>
      <w:r>
        <w:br/>
      </w:r>
      <w:r>
        <w:rPr>
          <w:rFonts w:ascii="Times New Roman"/>
          <w:b w:val="false"/>
          <w:i w:val="false"/>
          <w:color w:val="000000"/>
          <w:sz w:val="28"/>
        </w:rPr>
        <w:t xml:space="preserve">
Турабек Қабылұлы        басқару агенттігінің Алматы облысы және </w:t>
      </w:r>
      <w:r>
        <w:br/>
      </w:r>
      <w:r>
        <w:rPr>
          <w:rFonts w:ascii="Times New Roman"/>
          <w:b w:val="false"/>
          <w:i w:val="false"/>
          <w:color w:val="000000"/>
          <w:sz w:val="28"/>
        </w:rPr>
        <w:t xml:space="preserve">
                        Алматы қаласы бойынша Өңіраралық жер </w:t>
      </w:r>
      <w:r>
        <w:br/>
      </w:r>
      <w:r>
        <w:rPr>
          <w:rFonts w:ascii="Times New Roman"/>
          <w:b w:val="false"/>
          <w:i w:val="false"/>
          <w:color w:val="000000"/>
          <w:sz w:val="28"/>
        </w:rPr>
        <w:t xml:space="preserve">
                        инспекциясы бастығының орынбасары </w:t>
      </w:r>
    </w:p>
    <w:p>
      <w:pPr>
        <w:spacing w:after="0"/>
        <w:ind w:left="0"/>
        <w:jc w:val="both"/>
      </w:pPr>
      <w:r>
        <w:rPr>
          <w:rFonts w:ascii="Times New Roman"/>
          <w:b w:val="false"/>
          <w:i w:val="false"/>
          <w:color w:val="000000"/>
          <w:sz w:val="28"/>
        </w:rPr>
        <w:t xml:space="preserve">Арубаев               - Жамбыл облысының әкімдігі жер қатынастары </w:t>
      </w:r>
      <w:r>
        <w:br/>
      </w:r>
      <w:r>
        <w:rPr>
          <w:rFonts w:ascii="Times New Roman"/>
          <w:b w:val="false"/>
          <w:i w:val="false"/>
          <w:color w:val="000000"/>
          <w:sz w:val="28"/>
        </w:rPr>
        <w:t xml:space="preserve">
Сәкен Қаланұлы          басқармасының бастығы </w:t>
      </w:r>
    </w:p>
    <w:p>
      <w:pPr>
        <w:spacing w:after="0"/>
        <w:ind w:left="0"/>
        <w:jc w:val="both"/>
      </w:pPr>
      <w:r>
        <w:rPr>
          <w:rFonts w:ascii="Times New Roman"/>
          <w:b w:val="false"/>
          <w:i w:val="false"/>
          <w:color w:val="000000"/>
          <w:sz w:val="28"/>
        </w:rPr>
        <w:t xml:space="preserve">Төлеубеков            - Шығыс Қазақстан облысының әкімдігі жер </w:t>
      </w:r>
      <w:r>
        <w:br/>
      </w:r>
      <w:r>
        <w:rPr>
          <w:rFonts w:ascii="Times New Roman"/>
          <w:b w:val="false"/>
          <w:i w:val="false"/>
          <w:color w:val="000000"/>
          <w:sz w:val="28"/>
        </w:rPr>
        <w:t xml:space="preserve">
Қонысбай Қойшебайұлы    қатынастары басқармасының бастығы </w:t>
      </w:r>
    </w:p>
    <w:p>
      <w:pPr>
        <w:spacing w:after="0"/>
        <w:ind w:left="0"/>
        <w:jc w:val="both"/>
      </w:pPr>
      <w:r>
        <w:rPr>
          <w:rFonts w:ascii="Times New Roman"/>
          <w:b w:val="false"/>
          <w:i w:val="false"/>
          <w:color w:val="000000"/>
          <w:sz w:val="28"/>
        </w:rPr>
        <w:t xml:space="preserve">Елубаев               - Солтүстік Қазақстан облысының әкімдігі жер </w:t>
      </w:r>
      <w:r>
        <w:br/>
      </w:r>
      <w:r>
        <w:rPr>
          <w:rFonts w:ascii="Times New Roman"/>
          <w:b w:val="false"/>
          <w:i w:val="false"/>
          <w:color w:val="000000"/>
          <w:sz w:val="28"/>
        </w:rPr>
        <w:t xml:space="preserve">
Рүстем Мұқашұлы         қатынастары басқармасының бастығы </w:t>
      </w:r>
    </w:p>
    <w:p>
      <w:pPr>
        <w:spacing w:after="0"/>
        <w:ind w:left="0"/>
        <w:jc w:val="both"/>
      </w:pPr>
      <w:r>
        <w:rPr>
          <w:rFonts w:ascii="Times New Roman"/>
          <w:b w:val="false"/>
          <w:i w:val="false"/>
          <w:color w:val="000000"/>
          <w:sz w:val="28"/>
        </w:rPr>
        <w:t xml:space="preserve">Жекеев                - Ақтөбе облысының әкімдігі жер қатынастары </w:t>
      </w:r>
      <w:r>
        <w:br/>
      </w:r>
      <w:r>
        <w:rPr>
          <w:rFonts w:ascii="Times New Roman"/>
          <w:b w:val="false"/>
          <w:i w:val="false"/>
          <w:color w:val="000000"/>
          <w:sz w:val="28"/>
        </w:rPr>
        <w:t xml:space="preserve">
Мәлік Наурызғалиұлы     басқармасының бастығы </w:t>
      </w:r>
    </w:p>
    <w:p>
      <w:pPr>
        <w:spacing w:after="0"/>
        <w:ind w:left="0"/>
        <w:jc w:val="both"/>
      </w:pPr>
      <w:r>
        <w:rPr>
          <w:rFonts w:ascii="Times New Roman"/>
          <w:b w:val="false"/>
          <w:i w:val="false"/>
          <w:color w:val="000000"/>
          <w:sz w:val="28"/>
        </w:rPr>
        <w:t xml:space="preserve">Көшеков               - Қызылорда облысының әкімдігі жер қатынастары </w:t>
      </w:r>
      <w:r>
        <w:br/>
      </w:r>
      <w:r>
        <w:rPr>
          <w:rFonts w:ascii="Times New Roman"/>
          <w:b w:val="false"/>
          <w:i w:val="false"/>
          <w:color w:val="000000"/>
          <w:sz w:val="28"/>
        </w:rPr>
        <w:t xml:space="preserve">
Марат Жұбатқанұлы       басқармасының бастығы </w:t>
      </w:r>
    </w:p>
    <w:p>
      <w:pPr>
        <w:spacing w:after="0"/>
        <w:ind w:left="0"/>
        <w:jc w:val="both"/>
      </w:pPr>
      <w:r>
        <w:rPr>
          <w:rFonts w:ascii="Times New Roman"/>
          <w:b w:val="false"/>
          <w:i w:val="false"/>
          <w:color w:val="000000"/>
          <w:sz w:val="28"/>
        </w:rPr>
        <w:t xml:space="preserve">Мәдиев                - Қостанай облысының әкімдігі жер қатынастары </w:t>
      </w:r>
      <w:r>
        <w:br/>
      </w:r>
      <w:r>
        <w:rPr>
          <w:rFonts w:ascii="Times New Roman"/>
          <w:b w:val="false"/>
          <w:i w:val="false"/>
          <w:color w:val="000000"/>
          <w:sz w:val="28"/>
        </w:rPr>
        <w:t xml:space="preserve">
Ахмедия Жағыпарұлы      басқармасының бастығы </w:t>
      </w:r>
    </w:p>
    <w:p>
      <w:pPr>
        <w:spacing w:after="0"/>
        <w:ind w:left="0"/>
        <w:jc w:val="both"/>
      </w:pPr>
      <w:r>
        <w:rPr>
          <w:rFonts w:ascii="Times New Roman"/>
          <w:b w:val="false"/>
          <w:i w:val="false"/>
          <w:color w:val="000000"/>
          <w:sz w:val="28"/>
        </w:rPr>
        <w:t xml:space="preserve">Мұхтаров              - Атырау облысының әкімдігі жер қатынастары </w:t>
      </w:r>
      <w:r>
        <w:br/>
      </w:r>
      <w:r>
        <w:rPr>
          <w:rFonts w:ascii="Times New Roman"/>
          <w:b w:val="false"/>
          <w:i w:val="false"/>
          <w:color w:val="000000"/>
          <w:sz w:val="28"/>
        </w:rPr>
        <w:t xml:space="preserve">
Нұртас Мұхтарұлы        басқармасының бастығы </w:t>
      </w:r>
    </w:p>
    <w:p>
      <w:pPr>
        <w:spacing w:after="0"/>
        <w:ind w:left="0"/>
        <w:jc w:val="both"/>
      </w:pPr>
      <w:r>
        <w:rPr>
          <w:rFonts w:ascii="Times New Roman"/>
          <w:b w:val="false"/>
          <w:i w:val="false"/>
          <w:color w:val="000000"/>
          <w:sz w:val="28"/>
        </w:rPr>
        <w:t xml:space="preserve">Наумочкин             - Солтүстік Қазақстан облысы әкімінің аппараты </w:t>
      </w:r>
      <w:r>
        <w:br/>
      </w:r>
      <w:r>
        <w:rPr>
          <w:rFonts w:ascii="Times New Roman"/>
          <w:b w:val="false"/>
          <w:i w:val="false"/>
          <w:color w:val="000000"/>
          <w:sz w:val="28"/>
        </w:rPr>
        <w:t xml:space="preserve">
Юрий Альбертович        мемлекеттік-құқықтық бөлімінің меңгерушісі </w:t>
      </w:r>
    </w:p>
    <w:p>
      <w:pPr>
        <w:spacing w:after="0"/>
        <w:ind w:left="0"/>
        <w:jc w:val="both"/>
      </w:pPr>
      <w:r>
        <w:rPr>
          <w:rFonts w:ascii="Times New Roman"/>
          <w:b w:val="false"/>
          <w:i w:val="false"/>
          <w:color w:val="000000"/>
          <w:sz w:val="28"/>
        </w:rPr>
        <w:t xml:space="preserve">Сәтбаев               - Батыс Қазақстан облысының әкімдігі жер </w:t>
      </w:r>
      <w:r>
        <w:br/>
      </w:r>
      <w:r>
        <w:rPr>
          <w:rFonts w:ascii="Times New Roman"/>
          <w:b w:val="false"/>
          <w:i w:val="false"/>
          <w:color w:val="000000"/>
          <w:sz w:val="28"/>
        </w:rPr>
        <w:t xml:space="preserve">
Әлібек Байжанұлы        қатынастары басқармасының бастығы </w:t>
      </w:r>
    </w:p>
    <w:p>
      <w:pPr>
        <w:spacing w:after="0"/>
        <w:ind w:left="0"/>
        <w:jc w:val="both"/>
      </w:pPr>
      <w:r>
        <w:rPr>
          <w:rFonts w:ascii="Times New Roman"/>
          <w:b w:val="false"/>
          <w:i w:val="false"/>
          <w:color w:val="000000"/>
          <w:sz w:val="28"/>
        </w:rPr>
        <w:t xml:space="preserve">Сейілханұлы           - Маңғыстау облысының әкімдігі жер қатынастары </w:t>
      </w:r>
      <w:r>
        <w:br/>
      </w:r>
      <w:r>
        <w:rPr>
          <w:rFonts w:ascii="Times New Roman"/>
          <w:b w:val="false"/>
          <w:i w:val="false"/>
          <w:color w:val="000000"/>
          <w:sz w:val="28"/>
        </w:rPr>
        <w:t xml:space="preserve">
Қыдырбақыт              басқармасының бастығы </w:t>
      </w:r>
    </w:p>
    <w:p>
      <w:pPr>
        <w:spacing w:after="0"/>
        <w:ind w:left="0"/>
        <w:jc w:val="both"/>
      </w:pPr>
      <w:r>
        <w:rPr>
          <w:rFonts w:ascii="Times New Roman"/>
          <w:b w:val="false"/>
          <w:i w:val="false"/>
          <w:color w:val="000000"/>
          <w:sz w:val="28"/>
        </w:rPr>
        <w:t xml:space="preserve">Төлебаев              - Оңтүстік Қазақстан облысының әкімдігі </w:t>
      </w:r>
      <w:r>
        <w:br/>
      </w:r>
      <w:r>
        <w:rPr>
          <w:rFonts w:ascii="Times New Roman"/>
          <w:b w:val="false"/>
          <w:i w:val="false"/>
          <w:color w:val="000000"/>
          <w:sz w:val="28"/>
        </w:rPr>
        <w:t xml:space="preserve">
Кенжехан Атақұлұлы      жұмылдыру дайындығы, азаматтық қорғаныс, </w:t>
      </w:r>
      <w:r>
        <w:br/>
      </w:r>
      <w:r>
        <w:rPr>
          <w:rFonts w:ascii="Times New Roman"/>
          <w:b w:val="false"/>
          <w:i w:val="false"/>
          <w:color w:val="000000"/>
          <w:sz w:val="28"/>
        </w:rPr>
        <w:t xml:space="preserve">
                        авариялар мен дүлей апаттардың алдын алуды </w:t>
      </w:r>
      <w:r>
        <w:br/>
      </w:r>
      <w:r>
        <w:rPr>
          <w:rFonts w:ascii="Times New Roman"/>
          <w:b w:val="false"/>
          <w:i w:val="false"/>
          <w:color w:val="000000"/>
          <w:sz w:val="28"/>
        </w:rPr>
        <w:t xml:space="preserve">
                        және жоюды ұйымдастыру басқармасының бастығы </w:t>
      </w:r>
    </w:p>
    <w:p>
      <w:pPr>
        <w:spacing w:after="0"/>
        <w:ind w:left="0"/>
        <w:jc w:val="both"/>
      </w:pPr>
      <w:r>
        <w:rPr>
          <w:rFonts w:ascii="Times New Roman"/>
          <w:b w:val="false"/>
          <w:i w:val="false"/>
          <w:color w:val="000000"/>
          <w:sz w:val="28"/>
        </w:rPr>
        <w:t xml:space="preserve">Красмик               - Алматы облысының әкімдігі жер қатынастары </w:t>
      </w:r>
      <w:r>
        <w:br/>
      </w:r>
      <w:r>
        <w:rPr>
          <w:rFonts w:ascii="Times New Roman"/>
          <w:b w:val="false"/>
          <w:i w:val="false"/>
          <w:color w:val="000000"/>
          <w:sz w:val="28"/>
        </w:rPr>
        <w:t xml:space="preserve">
Виктор Кондратьевич     басқармасы бастығының орынбасары </w:t>
      </w:r>
    </w:p>
    <w:p>
      <w:pPr>
        <w:spacing w:after="0"/>
        <w:ind w:left="0"/>
        <w:jc w:val="both"/>
      </w:pPr>
      <w:r>
        <w:rPr>
          <w:rFonts w:ascii="Times New Roman"/>
          <w:b w:val="false"/>
          <w:i w:val="false"/>
          <w:color w:val="000000"/>
          <w:sz w:val="28"/>
        </w:rPr>
        <w:t xml:space="preserve">Насыров               - Шығыс Қазақстан облысы әкімдігінің ауыл </w:t>
      </w:r>
      <w:r>
        <w:br/>
      </w:r>
      <w:r>
        <w:rPr>
          <w:rFonts w:ascii="Times New Roman"/>
          <w:b w:val="false"/>
          <w:i w:val="false"/>
          <w:color w:val="000000"/>
          <w:sz w:val="28"/>
        </w:rPr>
        <w:t xml:space="preserve">
Асуат Рафикұлы          шаруашылығы басқармасы бастығының орынбасары </w:t>
      </w:r>
    </w:p>
    <w:p>
      <w:pPr>
        <w:spacing w:after="0"/>
        <w:ind w:left="0"/>
        <w:jc w:val="both"/>
      </w:pPr>
      <w:r>
        <w:rPr>
          <w:rFonts w:ascii="Times New Roman"/>
          <w:b w:val="false"/>
          <w:i w:val="false"/>
          <w:color w:val="000000"/>
          <w:sz w:val="28"/>
        </w:rPr>
        <w:t xml:space="preserve">Жәмкенов              - Қазақстан Республикасы Сыртқы істер </w:t>
      </w:r>
      <w:r>
        <w:br/>
      </w:r>
      <w:r>
        <w:rPr>
          <w:rFonts w:ascii="Times New Roman"/>
          <w:b w:val="false"/>
          <w:i w:val="false"/>
          <w:color w:val="000000"/>
          <w:sz w:val="28"/>
        </w:rPr>
        <w:t xml:space="preserve">
Болат Жәмкенұлы         министрлігі Әкімшілік және бақылау </w:t>
      </w:r>
      <w:r>
        <w:br/>
      </w:r>
      <w:r>
        <w:rPr>
          <w:rFonts w:ascii="Times New Roman"/>
          <w:b w:val="false"/>
          <w:i w:val="false"/>
          <w:color w:val="000000"/>
          <w:sz w:val="28"/>
        </w:rPr>
        <w:t xml:space="preserve">
                        департаментінің мемлекеттік тіл және құқықтық </w:t>
      </w:r>
      <w:r>
        <w:br/>
      </w:r>
      <w:r>
        <w:rPr>
          <w:rFonts w:ascii="Times New Roman"/>
          <w:b w:val="false"/>
          <w:i w:val="false"/>
          <w:color w:val="000000"/>
          <w:sz w:val="28"/>
        </w:rPr>
        <w:t xml:space="preserve">
                        сараптама басқармасының кеңесшісі </w:t>
      </w:r>
    </w:p>
    <w:p>
      <w:pPr>
        <w:spacing w:after="0"/>
        <w:ind w:left="0"/>
        <w:jc w:val="both"/>
      </w:pPr>
      <w:r>
        <w:rPr>
          <w:rFonts w:ascii="Times New Roman"/>
          <w:b w:val="false"/>
          <w:i w:val="false"/>
          <w:color w:val="000000"/>
          <w:sz w:val="28"/>
        </w:rPr>
        <w:t xml:space="preserve">Жанпейісов            - Қазақстан Республикасы Қорғаныс министрлігі </w:t>
      </w:r>
      <w:r>
        <w:br/>
      </w:r>
      <w:r>
        <w:rPr>
          <w:rFonts w:ascii="Times New Roman"/>
          <w:b w:val="false"/>
          <w:i w:val="false"/>
          <w:color w:val="000000"/>
          <w:sz w:val="28"/>
        </w:rPr>
        <w:t xml:space="preserve">
Мұрат Еркінұлы          Штабтар бастықтары комитетінің Жедел </w:t>
      </w:r>
      <w:r>
        <w:br/>
      </w:r>
      <w:r>
        <w:rPr>
          <w:rFonts w:ascii="Times New Roman"/>
          <w:b w:val="false"/>
          <w:i w:val="false"/>
          <w:color w:val="000000"/>
          <w:sz w:val="28"/>
        </w:rPr>
        <w:t xml:space="preserve">
                        жоспарлау департаменті топографиялық </w:t>
      </w:r>
      <w:r>
        <w:br/>
      </w:r>
      <w:r>
        <w:rPr>
          <w:rFonts w:ascii="Times New Roman"/>
          <w:b w:val="false"/>
          <w:i w:val="false"/>
          <w:color w:val="000000"/>
          <w:sz w:val="28"/>
        </w:rPr>
        <w:t xml:space="preserve">
                        қамтамасыз ету бөлімінің бастығы </w:t>
      </w:r>
    </w:p>
    <w:p>
      <w:pPr>
        <w:spacing w:after="0"/>
        <w:ind w:left="0"/>
        <w:jc w:val="both"/>
      </w:pPr>
      <w:r>
        <w:rPr>
          <w:rFonts w:ascii="Times New Roman"/>
          <w:b w:val="false"/>
          <w:i w:val="false"/>
          <w:color w:val="000000"/>
          <w:sz w:val="28"/>
        </w:rPr>
        <w:t xml:space="preserve">Мадединов             - Қазақстан Республикасы Ұлттық қауіпсіздік </w:t>
      </w:r>
      <w:r>
        <w:br/>
      </w:r>
      <w:r>
        <w:rPr>
          <w:rFonts w:ascii="Times New Roman"/>
          <w:b w:val="false"/>
          <w:i w:val="false"/>
          <w:color w:val="000000"/>
          <w:sz w:val="28"/>
        </w:rPr>
        <w:t xml:space="preserve">
Жанарбек Арзымбекұлы    комитетінің Шекара қызметі Бас штабының </w:t>
      </w:r>
      <w:r>
        <w:br/>
      </w:r>
      <w:r>
        <w:rPr>
          <w:rFonts w:ascii="Times New Roman"/>
          <w:b w:val="false"/>
          <w:i w:val="false"/>
          <w:color w:val="000000"/>
          <w:sz w:val="28"/>
        </w:rPr>
        <w:t xml:space="preserve">
                        бірінші басқармасы мемлекеттік шекараны </w:t>
      </w:r>
      <w:r>
        <w:br/>
      </w:r>
      <w:r>
        <w:rPr>
          <w:rFonts w:ascii="Times New Roman"/>
          <w:b w:val="false"/>
          <w:i w:val="false"/>
          <w:color w:val="000000"/>
          <w:sz w:val="28"/>
        </w:rPr>
        <w:t xml:space="preserve">
                        қорғау бөлімінің бастығы (келісім бойынша) </w:t>
      </w:r>
    </w:p>
    <w:p>
      <w:pPr>
        <w:spacing w:after="0"/>
        <w:ind w:left="0"/>
        <w:jc w:val="both"/>
      </w:pPr>
      <w:r>
        <w:rPr>
          <w:rFonts w:ascii="Times New Roman"/>
          <w:b w:val="false"/>
          <w:i w:val="false"/>
          <w:color w:val="000000"/>
          <w:sz w:val="28"/>
        </w:rPr>
        <w:t xml:space="preserve">Балғабаев             - Қазақстан Республикасы Ұлттық қауіпсіздік </w:t>
      </w:r>
      <w:r>
        <w:br/>
      </w:r>
      <w:r>
        <w:rPr>
          <w:rFonts w:ascii="Times New Roman"/>
          <w:b w:val="false"/>
          <w:i w:val="false"/>
          <w:color w:val="000000"/>
          <w:sz w:val="28"/>
        </w:rPr>
        <w:t xml:space="preserve">
Рысдаулет Жайлаубекұлы  комитеті Шекара қызметі Бас штабының бірінші </w:t>
      </w:r>
      <w:r>
        <w:br/>
      </w:r>
      <w:r>
        <w:rPr>
          <w:rFonts w:ascii="Times New Roman"/>
          <w:b w:val="false"/>
          <w:i w:val="false"/>
          <w:color w:val="000000"/>
          <w:sz w:val="28"/>
        </w:rPr>
        <w:t xml:space="preserve">
                        басқармасының аға консультанты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Қайдарова             - Қазақстан Республикасы Қаржы министрлігі </w:t>
      </w:r>
      <w:r>
        <w:br/>
      </w:r>
      <w:r>
        <w:rPr>
          <w:rFonts w:ascii="Times New Roman"/>
          <w:b w:val="false"/>
          <w:i w:val="false"/>
          <w:color w:val="000000"/>
          <w:sz w:val="28"/>
        </w:rPr>
        <w:t xml:space="preserve">
Айнұр Ізбасарқызы       Кедендік бақылау комитетінің кедендік </w:t>
      </w:r>
      <w:r>
        <w:br/>
      </w:r>
      <w:r>
        <w:rPr>
          <w:rFonts w:ascii="Times New Roman"/>
          <w:b w:val="false"/>
          <w:i w:val="false"/>
          <w:color w:val="000000"/>
          <w:sz w:val="28"/>
        </w:rPr>
        <w:t xml:space="preserve">
                        бақылауды ұйымдастыру басқармасы кедендік </w:t>
      </w:r>
      <w:r>
        <w:br/>
      </w:r>
      <w:r>
        <w:rPr>
          <w:rFonts w:ascii="Times New Roman"/>
          <w:b w:val="false"/>
          <w:i w:val="false"/>
          <w:color w:val="000000"/>
          <w:sz w:val="28"/>
        </w:rPr>
        <w:t xml:space="preserve">
                        бақылауды ұйымдастыру және кедендік </w:t>
      </w:r>
      <w:r>
        <w:br/>
      </w:r>
      <w:r>
        <w:rPr>
          <w:rFonts w:ascii="Times New Roman"/>
          <w:b w:val="false"/>
          <w:i w:val="false"/>
          <w:color w:val="000000"/>
          <w:sz w:val="28"/>
        </w:rPr>
        <w:t xml:space="preserve">
                        инфрақұрылым бөлімінің бас маманы </w:t>
      </w:r>
    </w:p>
    <w:p>
      <w:pPr>
        <w:spacing w:after="0"/>
        <w:ind w:left="0"/>
        <w:jc w:val="both"/>
      </w:pPr>
      <w:r>
        <w:rPr>
          <w:rFonts w:ascii="Times New Roman"/>
          <w:b w:val="false"/>
          <w:i w:val="false"/>
          <w:color w:val="000000"/>
          <w:sz w:val="28"/>
        </w:rPr>
        <w:t xml:space="preserve">Жұмағұлов             - Қазақстан Республикасы Сыртқы істер </w:t>
      </w:r>
      <w:r>
        <w:br/>
      </w:r>
      <w:r>
        <w:rPr>
          <w:rFonts w:ascii="Times New Roman"/>
          <w:b w:val="false"/>
          <w:i w:val="false"/>
          <w:color w:val="000000"/>
          <w:sz w:val="28"/>
        </w:rPr>
        <w:t xml:space="preserve">
Талғат Қуантқанұлы      министрлігінің Алматы қаласындағы өкілдігі </w:t>
      </w:r>
      <w:r>
        <w:br/>
      </w:r>
      <w:r>
        <w:rPr>
          <w:rFonts w:ascii="Times New Roman"/>
          <w:b w:val="false"/>
          <w:i w:val="false"/>
          <w:color w:val="000000"/>
          <w:sz w:val="28"/>
        </w:rPr>
        <w:t xml:space="preserve">
                        саяси тобының екінші хатшысы </w:t>
      </w:r>
    </w:p>
    <w:p>
      <w:pPr>
        <w:spacing w:after="0"/>
        <w:ind w:left="0"/>
        <w:jc w:val="both"/>
      </w:pPr>
      <w:r>
        <w:rPr>
          <w:rFonts w:ascii="Times New Roman"/>
          <w:b w:val="false"/>
          <w:i w:val="false"/>
          <w:color w:val="000000"/>
          <w:sz w:val="28"/>
        </w:rPr>
        <w:t xml:space="preserve">Жеменей               - Қазақстан Республикасы Сыртқы істер </w:t>
      </w:r>
      <w:r>
        <w:br/>
      </w:r>
      <w:r>
        <w:rPr>
          <w:rFonts w:ascii="Times New Roman"/>
          <w:b w:val="false"/>
          <w:i w:val="false"/>
          <w:color w:val="000000"/>
          <w:sz w:val="28"/>
        </w:rPr>
        <w:t xml:space="preserve">
Әмірбек Исламұлы        министрлігінің Халықаралық құқық департаменті </w:t>
      </w:r>
      <w:r>
        <w:br/>
      </w:r>
      <w:r>
        <w:rPr>
          <w:rFonts w:ascii="Times New Roman"/>
          <w:b w:val="false"/>
          <w:i w:val="false"/>
          <w:color w:val="000000"/>
          <w:sz w:val="28"/>
        </w:rPr>
        <w:t xml:space="preserve">
                        мемлекеттік шекаралар басқармасының атташесі </w:t>
      </w:r>
    </w:p>
    <w:p>
      <w:pPr>
        <w:spacing w:after="0"/>
        <w:ind w:left="0"/>
        <w:jc w:val="both"/>
      </w:pPr>
      <w:r>
        <w:rPr>
          <w:rFonts w:ascii="Times New Roman"/>
          <w:b w:val="false"/>
          <w:i w:val="false"/>
          <w:color w:val="000000"/>
          <w:sz w:val="28"/>
        </w:rPr>
        <w:t xml:space="preserve">Ысмағұлов             - Қазақстан Республикасы Сыртқы істер </w:t>
      </w:r>
      <w:r>
        <w:br/>
      </w:r>
      <w:r>
        <w:rPr>
          <w:rFonts w:ascii="Times New Roman"/>
          <w:b w:val="false"/>
          <w:i w:val="false"/>
          <w:color w:val="000000"/>
          <w:sz w:val="28"/>
        </w:rPr>
        <w:t xml:space="preserve">
Дәлел Ысмағұлұлы        министрлігінің Халықаралық құқық департаменті </w:t>
      </w:r>
      <w:r>
        <w:br/>
      </w:r>
      <w:r>
        <w:rPr>
          <w:rFonts w:ascii="Times New Roman"/>
          <w:b w:val="false"/>
          <w:i w:val="false"/>
          <w:color w:val="000000"/>
          <w:sz w:val="28"/>
        </w:rPr>
        <w:t xml:space="preserve">
                        Мемлекеттік шекаралар басқармасының референті </w:t>
      </w:r>
    </w:p>
    <w:p>
      <w:pPr>
        <w:spacing w:after="0"/>
        <w:ind w:left="0"/>
        <w:jc w:val="both"/>
      </w:pPr>
      <w:r>
        <w:rPr>
          <w:rFonts w:ascii="Times New Roman"/>
          <w:b w:val="false"/>
          <w:i w:val="false"/>
          <w:color w:val="000000"/>
          <w:sz w:val="28"/>
        </w:rPr>
        <w:t xml:space="preserve">Айтмұхаметов          - Солтүстік Қазақстан облысы Ақжар ауданы </w:t>
      </w:r>
      <w:r>
        <w:br/>
      </w:r>
      <w:r>
        <w:rPr>
          <w:rFonts w:ascii="Times New Roman"/>
          <w:b w:val="false"/>
          <w:i w:val="false"/>
          <w:color w:val="000000"/>
          <w:sz w:val="28"/>
        </w:rPr>
        <w:t xml:space="preserve">
Ғалымтай Қасымұлы       әкімінің орынбасары </w:t>
      </w:r>
    </w:p>
    <w:p>
      <w:pPr>
        <w:spacing w:after="0"/>
        <w:ind w:left="0"/>
        <w:jc w:val="both"/>
      </w:pPr>
      <w:r>
        <w:rPr>
          <w:rFonts w:ascii="Times New Roman"/>
          <w:b w:val="false"/>
          <w:i w:val="false"/>
          <w:color w:val="000000"/>
          <w:sz w:val="28"/>
        </w:rPr>
        <w:t xml:space="preserve">Ахметжанов            - Жамбыл облысы Мерке ауданы әкімінің </w:t>
      </w:r>
      <w:r>
        <w:br/>
      </w:r>
      <w:r>
        <w:rPr>
          <w:rFonts w:ascii="Times New Roman"/>
          <w:b w:val="false"/>
          <w:i w:val="false"/>
          <w:color w:val="000000"/>
          <w:sz w:val="28"/>
        </w:rPr>
        <w:t xml:space="preserve">
Ілияс Бекбатшаұлы       орынбасары </w:t>
      </w:r>
    </w:p>
    <w:p>
      <w:pPr>
        <w:spacing w:after="0"/>
        <w:ind w:left="0"/>
        <w:jc w:val="both"/>
      </w:pPr>
      <w:r>
        <w:rPr>
          <w:rFonts w:ascii="Times New Roman"/>
          <w:b w:val="false"/>
          <w:i w:val="false"/>
          <w:color w:val="000000"/>
          <w:sz w:val="28"/>
        </w:rPr>
        <w:t xml:space="preserve">Байменов              - Батыс Қазақстан облысы Шыңғырлау ауданы </w:t>
      </w:r>
      <w:r>
        <w:br/>
      </w:r>
      <w:r>
        <w:rPr>
          <w:rFonts w:ascii="Times New Roman"/>
          <w:b w:val="false"/>
          <w:i w:val="false"/>
          <w:color w:val="000000"/>
          <w:sz w:val="28"/>
        </w:rPr>
        <w:t xml:space="preserve">
Мұрат Болатұлы          әкімінің орынбасары </w:t>
      </w:r>
    </w:p>
    <w:p>
      <w:pPr>
        <w:spacing w:after="0"/>
        <w:ind w:left="0"/>
        <w:jc w:val="both"/>
      </w:pPr>
      <w:r>
        <w:rPr>
          <w:rFonts w:ascii="Times New Roman"/>
          <w:b w:val="false"/>
          <w:i w:val="false"/>
          <w:color w:val="000000"/>
          <w:sz w:val="28"/>
        </w:rPr>
        <w:t xml:space="preserve">Байтұрғанов           - Оңтүстік Қазақстан облысы Шардара ауданы </w:t>
      </w:r>
      <w:r>
        <w:br/>
      </w:r>
      <w:r>
        <w:rPr>
          <w:rFonts w:ascii="Times New Roman"/>
          <w:b w:val="false"/>
          <w:i w:val="false"/>
          <w:color w:val="000000"/>
          <w:sz w:val="28"/>
        </w:rPr>
        <w:t xml:space="preserve">
Тұрсынқұл               әкімінің орынбасары </w:t>
      </w:r>
    </w:p>
    <w:p>
      <w:pPr>
        <w:spacing w:after="0"/>
        <w:ind w:left="0"/>
        <w:jc w:val="both"/>
      </w:pPr>
      <w:r>
        <w:rPr>
          <w:rFonts w:ascii="Times New Roman"/>
          <w:b w:val="false"/>
          <w:i w:val="false"/>
          <w:color w:val="000000"/>
          <w:sz w:val="28"/>
        </w:rPr>
        <w:t xml:space="preserve">Бейсембин             - Солтүстік Қазақстан облысы Уәлиханов ауданы </w:t>
      </w:r>
      <w:r>
        <w:br/>
      </w:r>
      <w:r>
        <w:rPr>
          <w:rFonts w:ascii="Times New Roman"/>
          <w:b w:val="false"/>
          <w:i w:val="false"/>
          <w:color w:val="000000"/>
          <w:sz w:val="28"/>
        </w:rPr>
        <w:t xml:space="preserve">
Дархан Машайұлы         әкімінің орынбасары </w:t>
      </w:r>
    </w:p>
    <w:p>
      <w:pPr>
        <w:spacing w:after="0"/>
        <w:ind w:left="0"/>
        <w:jc w:val="both"/>
      </w:pPr>
      <w:r>
        <w:rPr>
          <w:rFonts w:ascii="Times New Roman"/>
          <w:b w:val="false"/>
          <w:i w:val="false"/>
          <w:color w:val="000000"/>
          <w:sz w:val="28"/>
        </w:rPr>
        <w:t xml:space="preserve">Бейсенбаев            - Оңтүстік Қазақстан облысы Мақтаарал ауданы </w:t>
      </w:r>
      <w:r>
        <w:br/>
      </w:r>
      <w:r>
        <w:rPr>
          <w:rFonts w:ascii="Times New Roman"/>
          <w:b w:val="false"/>
          <w:i w:val="false"/>
          <w:color w:val="000000"/>
          <w:sz w:val="28"/>
        </w:rPr>
        <w:t xml:space="preserve">
Жамантай Қанайұлы       әкімінің орынбасары </w:t>
      </w:r>
    </w:p>
    <w:p>
      <w:pPr>
        <w:spacing w:after="0"/>
        <w:ind w:left="0"/>
        <w:jc w:val="both"/>
      </w:pPr>
      <w:r>
        <w:rPr>
          <w:rFonts w:ascii="Times New Roman"/>
          <w:b w:val="false"/>
          <w:i w:val="false"/>
          <w:color w:val="000000"/>
          <w:sz w:val="28"/>
        </w:rPr>
        <w:t xml:space="preserve">Ибрагимов             - Батыс Қазақстан облысы Зеленов ауданы </w:t>
      </w:r>
      <w:r>
        <w:br/>
      </w:r>
      <w:r>
        <w:rPr>
          <w:rFonts w:ascii="Times New Roman"/>
          <w:b w:val="false"/>
          <w:i w:val="false"/>
          <w:color w:val="000000"/>
          <w:sz w:val="28"/>
        </w:rPr>
        <w:t xml:space="preserve">
Шағуан Мұғашұлы         әкімінің орынбасары </w:t>
      </w:r>
    </w:p>
    <w:p>
      <w:pPr>
        <w:spacing w:after="0"/>
        <w:ind w:left="0"/>
        <w:jc w:val="both"/>
      </w:pPr>
      <w:r>
        <w:rPr>
          <w:rFonts w:ascii="Times New Roman"/>
          <w:b w:val="false"/>
          <w:i w:val="false"/>
          <w:color w:val="000000"/>
          <w:sz w:val="28"/>
        </w:rPr>
        <w:t xml:space="preserve">Мәкенов               - Солтүстік Қазақстан облысы Жамбыл ауданы </w:t>
      </w:r>
      <w:r>
        <w:br/>
      </w:r>
      <w:r>
        <w:rPr>
          <w:rFonts w:ascii="Times New Roman"/>
          <w:b w:val="false"/>
          <w:i w:val="false"/>
          <w:color w:val="000000"/>
          <w:sz w:val="28"/>
        </w:rPr>
        <w:t xml:space="preserve">
Зейнолла Бекетұлы       әкімінің орынбасары </w:t>
      </w:r>
    </w:p>
    <w:p>
      <w:pPr>
        <w:spacing w:after="0"/>
        <w:ind w:left="0"/>
        <w:jc w:val="both"/>
      </w:pPr>
      <w:r>
        <w:rPr>
          <w:rFonts w:ascii="Times New Roman"/>
          <w:b w:val="false"/>
          <w:i w:val="false"/>
          <w:color w:val="000000"/>
          <w:sz w:val="28"/>
        </w:rPr>
        <w:t xml:space="preserve">Менеев                - Батыс Қазақстан облысы Жәнібек ауданы </w:t>
      </w:r>
      <w:r>
        <w:br/>
      </w:r>
      <w:r>
        <w:rPr>
          <w:rFonts w:ascii="Times New Roman"/>
          <w:b w:val="false"/>
          <w:i w:val="false"/>
          <w:color w:val="000000"/>
          <w:sz w:val="28"/>
        </w:rPr>
        <w:t xml:space="preserve">
Қазбек Абдолғазыұлы     әкімінің орынбасары </w:t>
      </w:r>
    </w:p>
    <w:p>
      <w:pPr>
        <w:spacing w:after="0"/>
        <w:ind w:left="0"/>
        <w:jc w:val="both"/>
      </w:pPr>
      <w:r>
        <w:rPr>
          <w:rFonts w:ascii="Times New Roman"/>
          <w:b w:val="false"/>
          <w:i w:val="false"/>
          <w:color w:val="000000"/>
          <w:sz w:val="28"/>
        </w:rPr>
        <w:t xml:space="preserve">Мусин                 - Батыс Қазақстан облысы Тасқала ауданы </w:t>
      </w:r>
      <w:r>
        <w:br/>
      </w:r>
      <w:r>
        <w:rPr>
          <w:rFonts w:ascii="Times New Roman"/>
          <w:b w:val="false"/>
          <w:i w:val="false"/>
          <w:color w:val="000000"/>
          <w:sz w:val="28"/>
        </w:rPr>
        <w:t xml:space="preserve">
Қуат Наурызұлы          әкімінің орынбасары </w:t>
      </w:r>
    </w:p>
    <w:p>
      <w:pPr>
        <w:spacing w:after="0"/>
        <w:ind w:left="0"/>
        <w:jc w:val="both"/>
      </w:pPr>
      <w:r>
        <w:rPr>
          <w:rFonts w:ascii="Times New Roman"/>
          <w:b w:val="false"/>
          <w:i w:val="false"/>
          <w:color w:val="000000"/>
          <w:sz w:val="28"/>
        </w:rPr>
        <w:t xml:space="preserve">Омаров                - Солтүстік Қазақстан облысы Мамлют ауданы </w:t>
      </w:r>
      <w:r>
        <w:br/>
      </w:r>
      <w:r>
        <w:rPr>
          <w:rFonts w:ascii="Times New Roman"/>
          <w:b w:val="false"/>
          <w:i w:val="false"/>
          <w:color w:val="000000"/>
          <w:sz w:val="28"/>
        </w:rPr>
        <w:t xml:space="preserve">
Төлеген Қоңқышұлы       әкімінің орынбасары </w:t>
      </w:r>
    </w:p>
    <w:p>
      <w:pPr>
        <w:spacing w:after="0"/>
        <w:ind w:left="0"/>
        <w:jc w:val="both"/>
      </w:pPr>
      <w:r>
        <w:rPr>
          <w:rFonts w:ascii="Times New Roman"/>
          <w:b w:val="false"/>
          <w:i w:val="false"/>
          <w:color w:val="000000"/>
          <w:sz w:val="28"/>
        </w:rPr>
        <w:t xml:space="preserve">Парманов              - Оңтүстік Қазақстан облысы Сарыағаш ауданы </w:t>
      </w:r>
      <w:r>
        <w:br/>
      </w:r>
      <w:r>
        <w:rPr>
          <w:rFonts w:ascii="Times New Roman"/>
          <w:b w:val="false"/>
          <w:i w:val="false"/>
          <w:color w:val="000000"/>
          <w:sz w:val="28"/>
        </w:rPr>
        <w:t xml:space="preserve">
Бұхабай Рысқұлұлы       әкімінің орынбасары </w:t>
      </w:r>
    </w:p>
    <w:p>
      <w:pPr>
        <w:spacing w:after="0"/>
        <w:ind w:left="0"/>
        <w:jc w:val="both"/>
      </w:pPr>
      <w:r>
        <w:rPr>
          <w:rFonts w:ascii="Times New Roman"/>
          <w:b w:val="false"/>
          <w:i w:val="false"/>
          <w:color w:val="000000"/>
          <w:sz w:val="28"/>
        </w:rPr>
        <w:t xml:space="preserve">Савченко              - Батыс Қазақстан облысы Бөрлі ауданы әкімінің </w:t>
      </w:r>
      <w:r>
        <w:br/>
      </w:r>
      <w:r>
        <w:rPr>
          <w:rFonts w:ascii="Times New Roman"/>
          <w:b w:val="false"/>
          <w:i w:val="false"/>
          <w:color w:val="000000"/>
          <w:sz w:val="28"/>
        </w:rPr>
        <w:t xml:space="preserve">
Василий Иванович        орынбасары </w:t>
      </w:r>
    </w:p>
    <w:p>
      <w:pPr>
        <w:spacing w:after="0"/>
        <w:ind w:left="0"/>
        <w:jc w:val="both"/>
      </w:pPr>
      <w:r>
        <w:rPr>
          <w:rFonts w:ascii="Times New Roman"/>
          <w:b w:val="false"/>
          <w:i w:val="false"/>
          <w:color w:val="000000"/>
          <w:sz w:val="28"/>
        </w:rPr>
        <w:t xml:space="preserve">Сәниязов              - Жамбыл облысы Қордай ауданы әкімінің </w:t>
      </w:r>
      <w:r>
        <w:br/>
      </w:r>
      <w:r>
        <w:rPr>
          <w:rFonts w:ascii="Times New Roman"/>
          <w:b w:val="false"/>
          <w:i w:val="false"/>
          <w:color w:val="000000"/>
          <w:sz w:val="28"/>
        </w:rPr>
        <w:t xml:space="preserve">
Болат Қаниұлы           орынбасары </w:t>
      </w:r>
    </w:p>
    <w:p>
      <w:pPr>
        <w:spacing w:after="0"/>
        <w:ind w:left="0"/>
        <w:jc w:val="both"/>
      </w:pPr>
      <w:r>
        <w:rPr>
          <w:rFonts w:ascii="Times New Roman"/>
          <w:b w:val="false"/>
          <w:i w:val="false"/>
          <w:color w:val="000000"/>
          <w:sz w:val="28"/>
        </w:rPr>
        <w:t xml:space="preserve">Сәтбеков              - Батыс Қазақстан облысы Қазталов ауданы </w:t>
      </w:r>
      <w:r>
        <w:br/>
      </w:r>
      <w:r>
        <w:rPr>
          <w:rFonts w:ascii="Times New Roman"/>
          <w:b w:val="false"/>
          <w:i w:val="false"/>
          <w:color w:val="000000"/>
          <w:sz w:val="28"/>
        </w:rPr>
        <w:t xml:space="preserve">
Кемел Ермекұлы          әкімінің орынбасары </w:t>
      </w:r>
    </w:p>
    <w:p>
      <w:pPr>
        <w:spacing w:after="0"/>
        <w:ind w:left="0"/>
        <w:jc w:val="both"/>
      </w:pPr>
      <w:r>
        <w:rPr>
          <w:rFonts w:ascii="Times New Roman"/>
          <w:b w:val="false"/>
          <w:i w:val="false"/>
          <w:color w:val="000000"/>
          <w:sz w:val="28"/>
        </w:rPr>
        <w:t xml:space="preserve">Сейітов               - Жамбыл облысы Жамбыл ауданы әкімінің </w:t>
      </w:r>
      <w:r>
        <w:br/>
      </w:r>
      <w:r>
        <w:rPr>
          <w:rFonts w:ascii="Times New Roman"/>
          <w:b w:val="false"/>
          <w:i w:val="false"/>
          <w:color w:val="000000"/>
          <w:sz w:val="28"/>
        </w:rPr>
        <w:t xml:space="preserve">
Райымбек Сияқұлұлы      орынбасары </w:t>
      </w:r>
    </w:p>
    <w:p>
      <w:pPr>
        <w:spacing w:after="0"/>
        <w:ind w:left="0"/>
        <w:jc w:val="both"/>
      </w:pPr>
      <w:r>
        <w:rPr>
          <w:rFonts w:ascii="Times New Roman"/>
          <w:b w:val="false"/>
          <w:i w:val="false"/>
          <w:color w:val="000000"/>
          <w:sz w:val="28"/>
        </w:rPr>
        <w:t xml:space="preserve">Серәлиев              - Солтүстік Қазақстан облысы Мағжан Жұмабаев </w:t>
      </w:r>
      <w:r>
        <w:br/>
      </w:r>
      <w:r>
        <w:rPr>
          <w:rFonts w:ascii="Times New Roman"/>
          <w:b w:val="false"/>
          <w:i w:val="false"/>
          <w:color w:val="000000"/>
          <w:sz w:val="28"/>
        </w:rPr>
        <w:t xml:space="preserve">
Алмас Уәлиұлы           атындағы аудан әкімінің орынбасары </w:t>
      </w:r>
    </w:p>
    <w:p>
      <w:pPr>
        <w:spacing w:after="0"/>
        <w:ind w:left="0"/>
        <w:jc w:val="both"/>
      </w:pPr>
      <w:r>
        <w:rPr>
          <w:rFonts w:ascii="Times New Roman"/>
          <w:b w:val="false"/>
          <w:i w:val="false"/>
          <w:color w:val="000000"/>
          <w:sz w:val="28"/>
        </w:rPr>
        <w:t xml:space="preserve">Тұрғынбаев            - Жамбыл облысы Шу ауданы әкімінің орынбасары </w:t>
      </w:r>
      <w:r>
        <w:br/>
      </w:r>
      <w:r>
        <w:rPr>
          <w:rFonts w:ascii="Times New Roman"/>
          <w:b w:val="false"/>
          <w:i w:val="false"/>
          <w:color w:val="000000"/>
          <w:sz w:val="28"/>
        </w:rPr>
        <w:t xml:space="preserve">
Бақытжан Мұхамеджанұлы </w:t>
      </w:r>
    </w:p>
    <w:p>
      <w:pPr>
        <w:spacing w:after="0"/>
        <w:ind w:left="0"/>
        <w:jc w:val="both"/>
      </w:pPr>
      <w:r>
        <w:rPr>
          <w:rFonts w:ascii="Times New Roman"/>
          <w:b w:val="false"/>
          <w:i w:val="false"/>
          <w:color w:val="000000"/>
          <w:sz w:val="28"/>
        </w:rPr>
        <w:t xml:space="preserve">Үркімбаев             - Жамбыл облысы Жуалы ауданы әкімінің </w:t>
      </w:r>
      <w:r>
        <w:br/>
      </w:r>
      <w:r>
        <w:rPr>
          <w:rFonts w:ascii="Times New Roman"/>
          <w:b w:val="false"/>
          <w:i w:val="false"/>
          <w:color w:val="000000"/>
          <w:sz w:val="28"/>
        </w:rPr>
        <w:t xml:space="preserve">
Әбдікерім Құлтайұлы     орынбасары </w:t>
      </w:r>
    </w:p>
    <w:p>
      <w:pPr>
        <w:spacing w:after="0"/>
        <w:ind w:left="0"/>
        <w:jc w:val="both"/>
      </w:pPr>
      <w:r>
        <w:rPr>
          <w:rFonts w:ascii="Times New Roman"/>
          <w:b w:val="false"/>
          <w:i w:val="false"/>
          <w:color w:val="000000"/>
          <w:sz w:val="28"/>
        </w:rPr>
        <w:t xml:space="preserve">Фиксель               - Солтүстік Қазақстан облысы Қызылжар ауданы </w:t>
      </w:r>
      <w:r>
        <w:br/>
      </w:r>
      <w:r>
        <w:rPr>
          <w:rFonts w:ascii="Times New Roman"/>
          <w:b w:val="false"/>
          <w:i w:val="false"/>
          <w:color w:val="000000"/>
          <w:sz w:val="28"/>
        </w:rPr>
        <w:t xml:space="preserve">
Виктор Антонович        әкімінің орынбасары </w:t>
      </w:r>
    </w:p>
    <w:p>
      <w:pPr>
        <w:spacing w:after="0"/>
        <w:ind w:left="0"/>
        <w:jc w:val="both"/>
      </w:pPr>
      <w:r>
        <w:rPr>
          <w:rFonts w:ascii="Times New Roman"/>
          <w:b w:val="false"/>
          <w:i w:val="false"/>
          <w:color w:val="000000"/>
          <w:sz w:val="28"/>
        </w:rPr>
        <w:t xml:space="preserve">Шүкеөв                - Жамбыл облысы Т.Рысқұлов атындағы аудан </w:t>
      </w:r>
      <w:r>
        <w:br/>
      </w:r>
      <w:r>
        <w:rPr>
          <w:rFonts w:ascii="Times New Roman"/>
          <w:b w:val="false"/>
          <w:i w:val="false"/>
          <w:color w:val="000000"/>
          <w:sz w:val="28"/>
        </w:rPr>
        <w:t xml:space="preserve">
Мұратхан Жүнісәліұлы    әкімінің орынбасары </w:t>
      </w:r>
    </w:p>
    <w:p>
      <w:pPr>
        <w:spacing w:after="0"/>
        <w:ind w:left="0"/>
        <w:jc w:val="both"/>
      </w:pPr>
      <w:r>
        <w:rPr>
          <w:rFonts w:ascii="Times New Roman"/>
          <w:b w:val="false"/>
          <w:i w:val="false"/>
          <w:color w:val="000000"/>
          <w:sz w:val="28"/>
        </w:rPr>
        <w:t xml:space="preserve">Әлібеков              - Оңтүстік Қазақстан облысы Мақтаарал ауданының </w:t>
      </w:r>
      <w:r>
        <w:br/>
      </w:r>
      <w:r>
        <w:rPr>
          <w:rFonts w:ascii="Times New Roman"/>
          <w:b w:val="false"/>
          <w:i w:val="false"/>
          <w:color w:val="000000"/>
          <w:sz w:val="28"/>
        </w:rPr>
        <w:t xml:space="preserve">
Әжбан Жапарұлы          әкімдігі жер қатынастары бөлімінің бастығы </w:t>
      </w:r>
    </w:p>
    <w:p>
      <w:pPr>
        <w:spacing w:after="0"/>
        <w:ind w:left="0"/>
        <w:jc w:val="both"/>
      </w:pPr>
      <w:r>
        <w:rPr>
          <w:rFonts w:ascii="Times New Roman"/>
          <w:b w:val="false"/>
          <w:i w:val="false"/>
          <w:color w:val="000000"/>
          <w:sz w:val="28"/>
        </w:rPr>
        <w:t xml:space="preserve">Әуелбаев              - Ақтөбе облысы Байғанин ауданының әкімдігі жер </w:t>
      </w:r>
      <w:r>
        <w:br/>
      </w:r>
      <w:r>
        <w:rPr>
          <w:rFonts w:ascii="Times New Roman"/>
          <w:b w:val="false"/>
          <w:i w:val="false"/>
          <w:color w:val="000000"/>
          <w:sz w:val="28"/>
        </w:rPr>
        <w:t xml:space="preserve">
Дәулетияр Мадиярұлы     қатынастары бөлімінің бастығы </w:t>
      </w:r>
    </w:p>
    <w:p>
      <w:pPr>
        <w:spacing w:after="0"/>
        <w:ind w:left="0"/>
        <w:jc w:val="both"/>
      </w:pPr>
      <w:r>
        <w:rPr>
          <w:rFonts w:ascii="Times New Roman"/>
          <w:b w:val="false"/>
          <w:i w:val="false"/>
          <w:color w:val="000000"/>
          <w:sz w:val="28"/>
        </w:rPr>
        <w:t xml:space="preserve">Байболов              - Қызылорда облысы Жалағаш ауданының әкімдігі </w:t>
      </w:r>
      <w:r>
        <w:br/>
      </w:r>
      <w:r>
        <w:rPr>
          <w:rFonts w:ascii="Times New Roman"/>
          <w:b w:val="false"/>
          <w:i w:val="false"/>
          <w:color w:val="000000"/>
          <w:sz w:val="28"/>
        </w:rPr>
        <w:t xml:space="preserve">
Бабаназар Тұрақұлы      жер қатынастары бөлімінің бастығы </w:t>
      </w:r>
    </w:p>
    <w:p>
      <w:pPr>
        <w:spacing w:after="0"/>
        <w:ind w:left="0"/>
        <w:jc w:val="both"/>
      </w:pPr>
      <w:r>
        <w:rPr>
          <w:rFonts w:ascii="Times New Roman"/>
          <w:b w:val="false"/>
          <w:i w:val="false"/>
          <w:color w:val="000000"/>
          <w:sz w:val="28"/>
        </w:rPr>
        <w:t xml:space="preserve">Дүйсебаев             - Қызылорда облысы Шиелі ауданы әкімдігі жер </w:t>
      </w:r>
      <w:r>
        <w:br/>
      </w:r>
      <w:r>
        <w:rPr>
          <w:rFonts w:ascii="Times New Roman"/>
          <w:b w:val="false"/>
          <w:i w:val="false"/>
          <w:color w:val="000000"/>
          <w:sz w:val="28"/>
        </w:rPr>
        <w:t xml:space="preserve">
Мырзахмет Құлымбатұлы   қатынастары бөлімінің бастығы </w:t>
      </w:r>
    </w:p>
    <w:p>
      <w:pPr>
        <w:spacing w:after="0"/>
        <w:ind w:left="0"/>
        <w:jc w:val="both"/>
      </w:pPr>
      <w:r>
        <w:rPr>
          <w:rFonts w:ascii="Times New Roman"/>
          <w:b w:val="false"/>
          <w:i w:val="false"/>
          <w:color w:val="000000"/>
          <w:sz w:val="28"/>
        </w:rPr>
        <w:t xml:space="preserve">Жұмаханов             - Қызылорда облысы Жаңақорған ауданының </w:t>
      </w:r>
      <w:r>
        <w:br/>
      </w:r>
      <w:r>
        <w:rPr>
          <w:rFonts w:ascii="Times New Roman"/>
          <w:b w:val="false"/>
          <w:i w:val="false"/>
          <w:color w:val="000000"/>
          <w:sz w:val="28"/>
        </w:rPr>
        <w:t xml:space="preserve">
Ермахан Әбсаттарұлы     әкімдігі жер қатынастары бөлімінің бастығы </w:t>
      </w:r>
    </w:p>
    <w:p>
      <w:pPr>
        <w:spacing w:after="0"/>
        <w:ind w:left="0"/>
        <w:jc w:val="both"/>
      </w:pPr>
      <w:r>
        <w:rPr>
          <w:rFonts w:ascii="Times New Roman"/>
          <w:b w:val="false"/>
          <w:i w:val="false"/>
          <w:color w:val="000000"/>
          <w:sz w:val="28"/>
        </w:rPr>
        <w:t xml:space="preserve">Исатаев               - Ақтөбе облысы Әйтеке би ауданының әкімдігі </w:t>
      </w:r>
      <w:r>
        <w:br/>
      </w:r>
      <w:r>
        <w:rPr>
          <w:rFonts w:ascii="Times New Roman"/>
          <w:b w:val="false"/>
          <w:i w:val="false"/>
          <w:color w:val="000000"/>
          <w:sz w:val="28"/>
        </w:rPr>
        <w:t xml:space="preserve">
Ақылбек Бақытұлы        жер қатынастары бөлімінің бастығы </w:t>
      </w:r>
    </w:p>
    <w:p>
      <w:pPr>
        <w:spacing w:after="0"/>
        <w:ind w:left="0"/>
        <w:jc w:val="both"/>
      </w:pPr>
      <w:r>
        <w:rPr>
          <w:rFonts w:ascii="Times New Roman"/>
          <w:b w:val="false"/>
          <w:i w:val="false"/>
          <w:color w:val="000000"/>
          <w:sz w:val="28"/>
        </w:rPr>
        <w:t xml:space="preserve">Қамиев                - Ақтөбе облысы Қобда ауданының әкімдігі жер </w:t>
      </w:r>
      <w:r>
        <w:br/>
      </w:r>
      <w:r>
        <w:rPr>
          <w:rFonts w:ascii="Times New Roman"/>
          <w:b w:val="false"/>
          <w:i w:val="false"/>
          <w:color w:val="000000"/>
          <w:sz w:val="28"/>
        </w:rPr>
        <w:t xml:space="preserve">
Жылқыбай                қатынастары бөлімінің бастығы </w:t>
      </w:r>
    </w:p>
    <w:p>
      <w:pPr>
        <w:spacing w:after="0"/>
        <w:ind w:left="0"/>
        <w:jc w:val="both"/>
      </w:pPr>
      <w:r>
        <w:rPr>
          <w:rFonts w:ascii="Times New Roman"/>
          <w:b w:val="false"/>
          <w:i w:val="false"/>
          <w:color w:val="000000"/>
          <w:sz w:val="28"/>
        </w:rPr>
        <w:t xml:space="preserve">Келдібаев             - Қызылорда облысы Сырдария ауданының әкімдігі </w:t>
      </w:r>
      <w:r>
        <w:br/>
      </w:r>
      <w:r>
        <w:rPr>
          <w:rFonts w:ascii="Times New Roman"/>
          <w:b w:val="false"/>
          <w:i w:val="false"/>
          <w:color w:val="000000"/>
          <w:sz w:val="28"/>
        </w:rPr>
        <w:t xml:space="preserve">
Мұса Алпысбайұлы        жер қатынастары бөлімінің бастығы </w:t>
      </w:r>
    </w:p>
    <w:p>
      <w:pPr>
        <w:spacing w:after="0"/>
        <w:ind w:left="0"/>
        <w:jc w:val="both"/>
      </w:pPr>
      <w:r>
        <w:rPr>
          <w:rFonts w:ascii="Times New Roman"/>
          <w:b w:val="false"/>
          <w:i w:val="false"/>
          <w:color w:val="000000"/>
          <w:sz w:val="28"/>
        </w:rPr>
        <w:t xml:space="preserve">Мұстахимов            - Оңтүстік Қазақстан облысы Шардара ауданының </w:t>
      </w:r>
      <w:r>
        <w:br/>
      </w:r>
      <w:r>
        <w:rPr>
          <w:rFonts w:ascii="Times New Roman"/>
          <w:b w:val="false"/>
          <w:i w:val="false"/>
          <w:color w:val="000000"/>
          <w:sz w:val="28"/>
        </w:rPr>
        <w:t xml:space="preserve">
Мақсұт                  әкімдігі жер қатынастары бөлімінің </w:t>
      </w:r>
      <w:r>
        <w:br/>
      </w:r>
      <w:r>
        <w:rPr>
          <w:rFonts w:ascii="Times New Roman"/>
          <w:b w:val="false"/>
          <w:i w:val="false"/>
          <w:color w:val="000000"/>
          <w:sz w:val="28"/>
        </w:rPr>
        <w:t xml:space="preserve">
                        меңгерушісі </w:t>
      </w:r>
    </w:p>
    <w:p>
      <w:pPr>
        <w:spacing w:after="0"/>
        <w:ind w:left="0"/>
        <w:jc w:val="both"/>
      </w:pPr>
      <w:r>
        <w:rPr>
          <w:rFonts w:ascii="Times New Roman"/>
          <w:b w:val="false"/>
          <w:i w:val="false"/>
          <w:color w:val="000000"/>
          <w:sz w:val="28"/>
        </w:rPr>
        <w:t xml:space="preserve">Омаров                - Ақтөбе облысы Шалқар ауданының әкімдігі жер </w:t>
      </w:r>
      <w:r>
        <w:br/>
      </w:r>
      <w:r>
        <w:rPr>
          <w:rFonts w:ascii="Times New Roman"/>
          <w:b w:val="false"/>
          <w:i w:val="false"/>
          <w:color w:val="000000"/>
          <w:sz w:val="28"/>
        </w:rPr>
        <w:t xml:space="preserve">
Тама Мәлікұлы           қатынастары бөлімінің бастығы </w:t>
      </w:r>
    </w:p>
    <w:p>
      <w:pPr>
        <w:spacing w:after="0"/>
        <w:ind w:left="0"/>
        <w:jc w:val="both"/>
      </w:pPr>
      <w:r>
        <w:rPr>
          <w:rFonts w:ascii="Times New Roman"/>
          <w:b w:val="false"/>
          <w:i w:val="false"/>
          <w:color w:val="000000"/>
          <w:sz w:val="28"/>
        </w:rPr>
        <w:t xml:space="preserve">Орынәлиев             - Қызылорда облысы Қазалы ауданының әкімдігі </w:t>
      </w:r>
      <w:r>
        <w:br/>
      </w:r>
      <w:r>
        <w:rPr>
          <w:rFonts w:ascii="Times New Roman"/>
          <w:b w:val="false"/>
          <w:i w:val="false"/>
          <w:color w:val="000000"/>
          <w:sz w:val="28"/>
        </w:rPr>
        <w:t xml:space="preserve">
Әмірхан Шарапұлы        жер қатынастары бөлімінің бастығы </w:t>
      </w:r>
    </w:p>
    <w:p>
      <w:pPr>
        <w:spacing w:after="0"/>
        <w:ind w:left="0"/>
        <w:jc w:val="both"/>
      </w:pPr>
      <w:r>
        <w:rPr>
          <w:rFonts w:ascii="Times New Roman"/>
          <w:b w:val="false"/>
          <w:i w:val="false"/>
          <w:color w:val="000000"/>
          <w:sz w:val="28"/>
        </w:rPr>
        <w:t xml:space="preserve">Өтегенов              - Қызылорда облысы Қармақшы ауданының әкімдігі </w:t>
      </w:r>
      <w:r>
        <w:br/>
      </w:r>
      <w:r>
        <w:rPr>
          <w:rFonts w:ascii="Times New Roman"/>
          <w:b w:val="false"/>
          <w:i w:val="false"/>
          <w:color w:val="000000"/>
          <w:sz w:val="28"/>
        </w:rPr>
        <w:t xml:space="preserve">
Бақытжан                жер қатынастары бөлімінің бастығы </w:t>
      </w:r>
    </w:p>
    <w:p>
      <w:pPr>
        <w:spacing w:after="0"/>
        <w:ind w:left="0"/>
        <w:jc w:val="both"/>
      </w:pPr>
      <w:r>
        <w:rPr>
          <w:rFonts w:ascii="Times New Roman"/>
          <w:b w:val="false"/>
          <w:i w:val="false"/>
          <w:color w:val="000000"/>
          <w:sz w:val="28"/>
        </w:rPr>
        <w:t xml:space="preserve">Рахимов               - Ақтөбе облысы Қарғалы ауданының әкімдігі жер </w:t>
      </w:r>
      <w:r>
        <w:br/>
      </w:r>
      <w:r>
        <w:rPr>
          <w:rFonts w:ascii="Times New Roman"/>
          <w:b w:val="false"/>
          <w:i w:val="false"/>
          <w:color w:val="000000"/>
          <w:sz w:val="28"/>
        </w:rPr>
        <w:t xml:space="preserve">
Құсман Смағұлұлы        қатынастары бөлімінің бастығы </w:t>
      </w:r>
    </w:p>
    <w:p>
      <w:pPr>
        <w:spacing w:after="0"/>
        <w:ind w:left="0"/>
        <w:jc w:val="both"/>
      </w:pPr>
      <w:r>
        <w:rPr>
          <w:rFonts w:ascii="Times New Roman"/>
          <w:b w:val="false"/>
          <w:i w:val="false"/>
          <w:color w:val="000000"/>
          <w:sz w:val="28"/>
        </w:rPr>
        <w:t xml:space="preserve">Саттаров              - Қызылорда облысы Арал ауданының әкімдігі жер </w:t>
      </w:r>
      <w:r>
        <w:br/>
      </w:r>
      <w:r>
        <w:rPr>
          <w:rFonts w:ascii="Times New Roman"/>
          <w:b w:val="false"/>
          <w:i w:val="false"/>
          <w:color w:val="000000"/>
          <w:sz w:val="28"/>
        </w:rPr>
        <w:t xml:space="preserve">
Ерлан Сәдуақасұлы       қатынастары бөлімінің бастығы </w:t>
      </w:r>
    </w:p>
    <w:p>
      <w:pPr>
        <w:spacing w:after="0"/>
        <w:ind w:left="0"/>
        <w:jc w:val="both"/>
      </w:pPr>
      <w:r>
        <w:rPr>
          <w:rFonts w:ascii="Times New Roman"/>
          <w:b w:val="false"/>
          <w:i w:val="false"/>
          <w:color w:val="000000"/>
          <w:sz w:val="28"/>
        </w:rPr>
        <w:t xml:space="preserve">Сүйеубаев             - Ақтөбе облысы Хромтау ауданының әкімдігі жер </w:t>
      </w:r>
      <w:r>
        <w:br/>
      </w:r>
      <w:r>
        <w:rPr>
          <w:rFonts w:ascii="Times New Roman"/>
          <w:b w:val="false"/>
          <w:i w:val="false"/>
          <w:color w:val="000000"/>
          <w:sz w:val="28"/>
        </w:rPr>
        <w:t xml:space="preserve">
Рамазан Жұмабекұлы      қатынастары бөлімінің бастығы </w:t>
      </w:r>
    </w:p>
    <w:p>
      <w:pPr>
        <w:spacing w:after="0"/>
        <w:ind w:left="0"/>
        <w:jc w:val="both"/>
      </w:pPr>
      <w:r>
        <w:rPr>
          <w:rFonts w:ascii="Times New Roman"/>
          <w:b w:val="false"/>
          <w:i w:val="false"/>
          <w:color w:val="000000"/>
          <w:sz w:val="28"/>
        </w:rPr>
        <w:t xml:space="preserve">Үмбетов               - Ақтөбе облысы Мәртөк ауданының әкімдігі жер </w:t>
      </w:r>
      <w:r>
        <w:br/>
      </w:r>
      <w:r>
        <w:rPr>
          <w:rFonts w:ascii="Times New Roman"/>
          <w:b w:val="false"/>
          <w:i w:val="false"/>
          <w:color w:val="000000"/>
          <w:sz w:val="28"/>
        </w:rPr>
        <w:t xml:space="preserve">
Нұрболат Қазтайұлы      қатынастары бөлімінің бастығы </w:t>
      </w:r>
    </w:p>
    <w:p>
      <w:pPr>
        <w:spacing w:after="0"/>
        <w:ind w:left="0"/>
        <w:jc w:val="both"/>
      </w:pPr>
      <w:r>
        <w:rPr>
          <w:rFonts w:ascii="Times New Roman"/>
          <w:b w:val="false"/>
          <w:i w:val="false"/>
          <w:color w:val="000000"/>
          <w:sz w:val="28"/>
        </w:rPr>
        <w:t xml:space="preserve">Жолдыбаев             - Қазақстан Республикасы Жер ресурстарын </w:t>
      </w:r>
      <w:r>
        <w:br/>
      </w:r>
      <w:r>
        <w:rPr>
          <w:rFonts w:ascii="Times New Roman"/>
          <w:b w:val="false"/>
          <w:i w:val="false"/>
          <w:color w:val="000000"/>
          <w:sz w:val="28"/>
        </w:rPr>
        <w:t xml:space="preserve">
Қадыржан Жұмабайұлы     басқару агенттігі "Ұлттық картографиялық </w:t>
      </w:r>
      <w:r>
        <w:br/>
      </w:r>
      <w:r>
        <w:rPr>
          <w:rFonts w:ascii="Times New Roman"/>
          <w:b w:val="false"/>
          <w:i w:val="false"/>
          <w:color w:val="000000"/>
          <w:sz w:val="28"/>
        </w:rPr>
        <w:t xml:space="preserve">
                        геодезиялық қор" республикалық мемлекеттік </w:t>
      </w:r>
      <w:r>
        <w:br/>
      </w:r>
      <w:r>
        <w:rPr>
          <w:rFonts w:ascii="Times New Roman"/>
          <w:b w:val="false"/>
          <w:i w:val="false"/>
          <w:color w:val="000000"/>
          <w:sz w:val="28"/>
        </w:rPr>
        <w:t xml:space="preserve">
                        қазыналық кәсіпорнының директоры </w:t>
      </w:r>
    </w:p>
    <w:p>
      <w:pPr>
        <w:spacing w:after="0"/>
        <w:ind w:left="0"/>
        <w:jc w:val="both"/>
      </w:pPr>
      <w:r>
        <w:rPr>
          <w:rFonts w:ascii="Times New Roman"/>
          <w:b w:val="false"/>
          <w:i w:val="false"/>
          <w:color w:val="000000"/>
          <w:sz w:val="28"/>
        </w:rPr>
        <w:t xml:space="preserve">Жолай                 - Қазақстан Республикасы Жер ресурстарын </w:t>
      </w:r>
      <w:r>
        <w:br/>
      </w:r>
      <w:r>
        <w:rPr>
          <w:rFonts w:ascii="Times New Roman"/>
          <w:b w:val="false"/>
          <w:i w:val="false"/>
          <w:color w:val="000000"/>
          <w:sz w:val="28"/>
        </w:rPr>
        <w:t xml:space="preserve">
Бөлекбай Жаулыұлы       басқару агенттігі "Батысгеодезия" </w:t>
      </w:r>
      <w:r>
        <w:br/>
      </w:r>
      <w:r>
        <w:rPr>
          <w:rFonts w:ascii="Times New Roman"/>
          <w:b w:val="false"/>
          <w:i w:val="false"/>
          <w:color w:val="000000"/>
          <w:sz w:val="28"/>
        </w:rPr>
        <w:t xml:space="preserve">
                        республикалық мемлекеттік қазыналық </w:t>
      </w:r>
      <w:r>
        <w:br/>
      </w:r>
      <w:r>
        <w:rPr>
          <w:rFonts w:ascii="Times New Roman"/>
          <w:b w:val="false"/>
          <w:i w:val="false"/>
          <w:color w:val="000000"/>
          <w:sz w:val="28"/>
        </w:rPr>
        <w:t xml:space="preserve">
                        кәсіпорнының директоры </w:t>
      </w:r>
    </w:p>
    <w:p>
      <w:pPr>
        <w:spacing w:after="0"/>
        <w:ind w:left="0"/>
        <w:jc w:val="both"/>
      </w:pPr>
      <w:r>
        <w:rPr>
          <w:rFonts w:ascii="Times New Roman"/>
          <w:b w:val="false"/>
          <w:i w:val="false"/>
          <w:color w:val="000000"/>
          <w:sz w:val="28"/>
        </w:rPr>
        <w:t xml:space="preserve">Мұтайыров             - Қазақстан Республикасы Жер ресурстарын </w:t>
      </w:r>
      <w:r>
        <w:br/>
      </w:r>
      <w:r>
        <w:rPr>
          <w:rFonts w:ascii="Times New Roman"/>
          <w:b w:val="false"/>
          <w:i w:val="false"/>
          <w:color w:val="000000"/>
          <w:sz w:val="28"/>
        </w:rPr>
        <w:t xml:space="preserve">
Аманғали Шәріпұлы       басқару агенттігі "Шығысгеодезия" </w:t>
      </w:r>
      <w:r>
        <w:br/>
      </w:r>
      <w:r>
        <w:rPr>
          <w:rFonts w:ascii="Times New Roman"/>
          <w:b w:val="false"/>
          <w:i w:val="false"/>
          <w:color w:val="000000"/>
          <w:sz w:val="28"/>
        </w:rPr>
        <w:t xml:space="preserve">
                        республикалық мемлекеттік қазыналық </w:t>
      </w:r>
      <w:r>
        <w:br/>
      </w:r>
      <w:r>
        <w:rPr>
          <w:rFonts w:ascii="Times New Roman"/>
          <w:b w:val="false"/>
          <w:i w:val="false"/>
          <w:color w:val="000000"/>
          <w:sz w:val="28"/>
        </w:rPr>
        <w:t xml:space="preserve">
                        кәсіпорнының директоры </w:t>
      </w:r>
    </w:p>
    <w:p>
      <w:pPr>
        <w:spacing w:after="0"/>
        <w:ind w:left="0"/>
        <w:jc w:val="both"/>
      </w:pPr>
      <w:r>
        <w:rPr>
          <w:rFonts w:ascii="Times New Roman"/>
          <w:b w:val="false"/>
          <w:i w:val="false"/>
          <w:color w:val="000000"/>
          <w:sz w:val="28"/>
        </w:rPr>
        <w:t xml:space="preserve">Оспанов               - Қазақстан Республикасы Жер ресурстарын </w:t>
      </w:r>
      <w:r>
        <w:br/>
      </w:r>
      <w:r>
        <w:rPr>
          <w:rFonts w:ascii="Times New Roman"/>
          <w:b w:val="false"/>
          <w:i w:val="false"/>
          <w:color w:val="000000"/>
          <w:sz w:val="28"/>
        </w:rPr>
        <w:t xml:space="preserve">
Секен Райымжанұлы       басқару агенттігі "Оңтүстікгеодезия" </w:t>
      </w:r>
      <w:r>
        <w:br/>
      </w:r>
      <w:r>
        <w:rPr>
          <w:rFonts w:ascii="Times New Roman"/>
          <w:b w:val="false"/>
          <w:i w:val="false"/>
          <w:color w:val="000000"/>
          <w:sz w:val="28"/>
        </w:rPr>
        <w:t xml:space="preserve">
                        республикалық мемлекеттік қазыналық </w:t>
      </w:r>
      <w:r>
        <w:br/>
      </w:r>
      <w:r>
        <w:rPr>
          <w:rFonts w:ascii="Times New Roman"/>
          <w:b w:val="false"/>
          <w:i w:val="false"/>
          <w:color w:val="000000"/>
          <w:sz w:val="28"/>
        </w:rPr>
        <w:t xml:space="preserve">
                        кәсіпорнының директоры </w:t>
      </w:r>
    </w:p>
    <w:p>
      <w:pPr>
        <w:spacing w:after="0"/>
        <w:ind w:left="0"/>
        <w:jc w:val="both"/>
      </w:pPr>
      <w:r>
        <w:rPr>
          <w:rFonts w:ascii="Times New Roman"/>
          <w:b w:val="false"/>
          <w:i w:val="false"/>
          <w:color w:val="000000"/>
          <w:sz w:val="28"/>
        </w:rPr>
        <w:t xml:space="preserve">Уахитов               - Қазақстан Республикасы Жер ресурстарын </w:t>
      </w:r>
      <w:r>
        <w:br/>
      </w:r>
      <w:r>
        <w:rPr>
          <w:rFonts w:ascii="Times New Roman"/>
          <w:b w:val="false"/>
          <w:i w:val="false"/>
          <w:color w:val="000000"/>
          <w:sz w:val="28"/>
        </w:rPr>
        <w:t xml:space="preserve">
Болатхан Зектайұлы      басқару агенттігі "Солтүстікгеодезия" </w:t>
      </w:r>
      <w:r>
        <w:br/>
      </w:r>
      <w:r>
        <w:rPr>
          <w:rFonts w:ascii="Times New Roman"/>
          <w:b w:val="false"/>
          <w:i w:val="false"/>
          <w:color w:val="000000"/>
          <w:sz w:val="28"/>
        </w:rPr>
        <w:t xml:space="preserve">
                        республикалық мемлекеттік қазыналық </w:t>
      </w:r>
      <w:r>
        <w:br/>
      </w:r>
      <w:r>
        <w:rPr>
          <w:rFonts w:ascii="Times New Roman"/>
          <w:b w:val="false"/>
          <w:i w:val="false"/>
          <w:color w:val="000000"/>
          <w:sz w:val="28"/>
        </w:rPr>
        <w:t xml:space="preserve">
                        кәсіпорнының директоры </w:t>
      </w:r>
    </w:p>
    <w:p>
      <w:pPr>
        <w:spacing w:after="0"/>
        <w:ind w:left="0"/>
        <w:jc w:val="both"/>
      </w:pPr>
      <w:r>
        <w:rPr>
          <w:rFonts w:ascii="Times New Roman"/>
          <w:b w:val="false"/>
          <w:i w:val="false"/>
          <w:color w:val="000000"/>
          <w:sz w:val="28"/>
        </w:rPr>
        <w:t xml:space="preserve">Ақшанов               - Қазақстан Республикасы Жер ресурстарын </w:t>
      </w:r>
      <w:r>
        <w:br/>
      </w:r>
      <w:r>
        <w:rPr>
          <w:rFonts w:ascii="Times New Roman"/>
          <w:b w:val="false"/>
          <w:i w:val="false"/>
          <w:color w:val="000000"/>
          <w:sz w:val="28"/>
        </w:rPr>
        <w:t xml:space="preserve">
Болат Төлегенұлы        басқару агенттігі Жер ресурстары және жерге </w:t>
      </w:r>
      <w:r>
        <w:br/>
      </w:r>
      <w:r>
        <w:rPr>
          <w:rFonts w:ascii="Times New Roman"/>
          <w:b w:val="false"/>
          <w:i w:val="false"/>
          <w:color w:val="000000"/>
          <w:sz w:val="28"/>
        </w:rPr>
        <w:t xml:space="preserve">
                        орналастыру мемлекеттік ғылыми-өндірістік </w:t>
      </w:r>
      <w:r>
        <w:br/>
      </w:r>
      <w:r>
        <w:rPr>
          <w:rFonts w:ascii="Times New Roman"/>
          <w:b w:val="false"/>
          <w:i w:val="false"/>
          <w:color w:val="000000"/>
          <w:sz w:val="28"/>
        </w:rPr>
        <w:t xml:space="preserve">
                        орталығының "Алматы жер ресурстары және жерге </w:t>
      </w:r>
      <w:r>
        <w:br/>
      </w:r>
      <w:r>
        <w:rPr>
          <w:rFonts w:ascii="Times New Roman"/>
          <w:b w:val="false"/>
          <w:i w:val="false"/>
          <w:color w:val="000000"/>
          <w:sz w:val="28"/>
        </w:rPr>
        <w:t xml:space="preserve">
                        орналастыру ғылыми-өндірістік орталығы" </w:t>
      </w:r>
      <w:r>
        <w:br/>
      </w:r>
      <w:r>
        <w:rPr>
          <w:rFonts w:ascii="Times New Roman"/>
          <w:b w:val="false"/>
          <w:i w:val="false"/>
          <w:color w:val="000000"/>
          <w:sz w:val="28"/>
        </w:rPr>
        <w:t xml:space="preserve">
                        еншілес мемлекеттік кәсіпорнының директоры </w:t>
      </w:r>
    </w:p>
    <w:p>
      <w:pPr>
        <w:spacing w:after="0"/>
        <w:ind w:left="0"/>
        <w:jc w:val="both"/>
      </w:pPr>
      <w:r>
        <w:rPr>
          <w:rFonts w:ascii="Times New Roman"/>
          <w:b w:val="false"/>
          <w:i w:val="false"/>
          <w:color w:val="000000"/>
          <w:sz w:val="28"/>
        </w:rPr>
        <w:t xml:space="preserve">Әміренов              - Қазақстан Республикасы Жер ресурстарын </w:t>
      </w:r>
      <w:r>
        <w:br/>
      </w:r>
      <w:r>
        <w:rPr>
          <w:rFonts w:ascii="Times New Roman"/>
          <w:b w:val="false"/>
          <w:i w:val="false"/>
          <w:color w:val="000000"/>
          <w:sz w:val="28"/>
        </w:rPr>
        <w:t xml:space="preserve">
Сағындық Ілиясұлы       басқару агенттігі Жер ресурстары және жерге </w:t>
      </w:r>
      <w:r>
        <w:br/>
      </w:r>
      <w:r>
        <w:rPr>
          <w:rFonts w:ascii="Times New Roman"/>
          <w:b w:val="false"/>
          <w:i w:val="false"/>
          <w:color w:val="000000"/>
          <w:sz w:val="28"/>
        </w:rPr>
        <w:t xml:space="preserve">
                        орналастыру мемлекеттік ғылыми-өндірістік </w:t>
      </w:r>
      <w:r>
        <w:br/>
      </w:r>
      <w:r>
        <w:rPr>
          <w:rFonts w:ascii="Times New Roman"/>
          <w:b w:val="false"/>
          <w:i w:val="false"/>
          <w:color w:val="000000"/>
          <w:sz w:val="28"/>
        </w:rPr>
        <w:t xml:space="preserve">
                        орталығының "Солтүстік Қазақстан жер </w:t>
      </w:r>
      <w:r>
        <w:br/>
      </w:r>
      <w:r>
        <w:rPr>
          <w:rFonts w:ascii="Times New Roman"/>
          <w:b w:val="false"/>
          <w:i w:val="false"/>
          <w:color w:val="000000"/>
          <w:sz w:val="28"/>
        </w:rPr>
        <w:t xml:space="preserve">
                        ресурстары және жерге орналастыру </w:t>
      </w:r>
      <w:r>
        <w:br/>
      </w:r>
      <w:r>
        <w:rPr>
          <w:rFonts w:ascii="Times New Roman"/>
          <w:b w:val="false"/>
          <w:i w:val="false"/>
          <w:color w:val="000000"/>
          <w:sz w:val="28"/>
        </w:rPr>
        <w:t xml:space="preserve">
                        ғылыми-өндірістік орталығы" еншілес </w:t>
      </w:r>
      <w:r>
        <w:br/>
      </w:r>
      <w:r>
        <w:rPr>
          <w:rFonts w:ascii="Times New Roman"/>
          <w:b w:val="false"/>
          <w:i w:val="false"/>
          <w:color w:val="000000"/>
          <w:sz w:val="28"/>
        </w:rPr>
        <w:t xml:space="preserve">
                        мемлекеттік кәсіпорнының директоры </w:t>
      </w:r>
    </w:p>
    <w:p>
      <w:pPr>
        <w:spacing w:after="0"/>
        <w:ind w:left="0"/>
        <w:jc w:val="both"/>
      </w:pPr>
      <w:r>
        <w:rPr>
          <w:rFonts w:ascii="Times New Roman"/>
          <w:b w:val="false"/>
          <w:i w:val="false"/>
          <w:color w:val="000000"/>
          <w:sz w:val="28"/>
        </w:rPr>
        <w:t xml:space="preserve">Артаев                - Қазақстан Республикасы Жер ресурстарын </w:t>
      </w:r>
      <w:r>
        <w:br/>
      </w:r>
      <w:r>
        <w:rPr>
          <w:rFonts w:ascii="Times New Roman"/>
          <w:b w:val="false"/>
          <w:i w:val="false"/>
          <w:color w:val="000000"/>
          <w:sz w:val="28"/>
        </w:rPr>
        <w:t xml:space="preserve">
Нұржан Жарасұлы         басқару агенттігі Жер ресурстары және жерге </w:t>
      </w:r>
      <w:r>
        <w:br/>
      </w:r>
      <w:r>
        <w:rPr>
          <w:rFonts w:ascii="Times New Roman"/>
          <w:b w:val="false"/>
          <w:i w:val="false"/>
          <w:color w:val="000000"/>
          <w:sz w:val="28"/>
        </w:rPr>
        <w:t xml:space="preserve">
                        орналастыру мемлекеттік ғылыми өндірістік </w:t>
      </w:r>
      <w:r>
        <w:br/>
      </w:r>
      <w:r>
        <w:rPr>
          <w:rFonts w:ascii="Times New Roman"/>
          <w:b w:val="false"/>
          <w:i w:val="false"/>
          <w:color w:val="000000"/>
          <w:sz w:val="28"/>
        </w:rPr>
        <w:t xml:space="preserve">
                        орталығының "Жамбыл жер ресурстары және жерге </w:t>
      </w:r>
      <w:r>
        <w:br/>
      </w:r>
      <w:r>
        <w:rPr>
          <w:rFonts w:ascii="Times New Roman"/>
          <w:b w:val="false"/>
          <w:i w:val="false"/>
          <w:color w:val="000000"/>
          <w:sz w:val="28"/>
        </w:rPr>
        <w:t xml:space="preserve">
                        орналастыру ғылыми-өндірістік орталығы" </w:t>
      </w:r>
      <w:r>
        <w:br/>
      </w:r>
      <w:r>
        <w:rPr>
          <w:rFonts w:ascii="Times New Roman"/>
          <w:b w:val="false"/>
          <w:i w:val="false"/>
          <w:color w:val="000000"/>
          <w:sz w:val="28"/>
        </w:rPr>
        <w:t xml:space="preserve">
                        еншілес мемлекеттік кәсіпорнының директоры </w:t>
      </w:r>
    </w:p>
    <w:p>
      <w:pPr>
        <w:spacing w:after="0"/>
        <w:ind w:left="0"/>
        <w:jc w:val="both"/>
      </w:pPr>
      <w:r>
        <w:rPr>
          <w:rFonts w:ascii="Times New Roman"/>
          <w:b w:val="false"/>
          <w:i w:val="false"/>
          <w:color w:val="000000"/>
          <w:sz w:val="28"/>
        </w:rPr>
        <w:t xml:space="preserve">Бейімбетов            - Қазақстан Республикасы Жер ресурстарын </w:t>
      </w:r>
      <w:r>
        <w:br/>
      </w:r>
      <w:r>
        <w:rPr>
          <w:rFonts w:ascii="Times New Roman"/>
          <w:b w:val="false"/>
          <w:i w:val="false"/>
          <w:color w:val="000000"/>
          <w:sz w:val="28"/>
        </w:rPr>
        <w:t xml:space="preserve">
Аманғали Шаңқұлұлы      басқару агенттігі Жер ресурстары және жерге </w:t>
      </w:r>
      <w:r>
        <w:br/>
      </w:r>
      <w:r>
        <w:rPr>
          <w:rFonts w:ascii="Times New Roman"/>
          <w:b w:val="false"/>
          <w:i w:val="false"/>
          <w:color w:val="000000"/>
          <w:sz w:val="28"/>
        </w:rPr>
        <w:t xml:space="preserve">
                        орналастыру мемлекеттік ғылыми-өндірістік </w:t>
      </w:r>
      <w:r>
        <w:br/>
      </w:r>
      <w:r>
        <w:rPr>
          <w:rFonts w:ascii="Times New Roman"/>
          <w:b w:val="false"/>
          <w:i w:val="false"/>
          <w:color w:val="000000"/>
          <w:sz w:val="28"/>
        </w:rPr>
        <w:t xml:space="preserve">
                        орталығының "Маңғыстау жер ресурстары және </w:t>
      </w:r>
      <w:r>
        <w:br/>
      </w:r>
      <w:r>
        <w:rPr>
          <w:rFonts w:ascii="Times New Roman"/>
          <w:b w:val="false"/>
          <w:i w:val="false"/>
          <w:color w:val="000000"/>
          <w:sz w:val="28"/>
        </w:rPr>
        <w:t xml:space="preserve">
                        жерге орналастыру ғылыми-өндірістік орталығы" </w:t>
      </w:r>
      <w:r>
        <w:br/>
      </w:r>
      <w:r>
        <w:rPr>
          <w:rFonts w:ascii="Times New Roman"/>
          <w:b w:val="false"/>
          <w:i w:val="false"/>
          <w:color w:val="000000"/>
          <w:sz w:val="28"/>
        </w:rPr>
        <w:t xml:space="preserve">
                        еншілес мемлекеттік кәсіпорнының директоры </w:t>
      </w:r>
    </w:p>
    <w:p>
      <w:pPr>
        <w:spacing w:after="0"/>
        <w:ind w:left="0"/>
        <w:jc w:val="both"/>
      </w:pPr>
      <w:r>
        <w:rPr>
          <w:rFonts w:ascii="Times New Roman"/>
          <w:b w:val="false"/>
          <w:i w:val="false"/>
          <w:color w:val="000000"/>
          <w:sz w:val="28"/>
        </w:rPr>
        <w:t xml:space="preserve">Жадрин                - Қазақстан Республикасы Жер ресурстарын </w:t>
      </w:r>
      <w:r>
        <w:br/>
      </w:r>
      <w:r>
        <w:rPr>
          <w:rFonts w:ascii="Times New Roman"/>
          <w:b w:val="false"/>
          <w:i w:val="false"/>
          <w:color w:val="000000"/>
          <w:sz w:val="28"/>
        </w:rPr>
        <w:t xml:space="preserve">
Ғалым Жұмабайұлы        басқару агенттігі Жер ресурстары және жерге </w:t>
      </w:r>
      <w:r>
        <w:br/>
      </w:r>
      <w:r>
        <w:rPr>
          <w:rFonts w:ascii="Times New Roman"/>
          <w:b w:val="false"/>
          <w:i w:val="false"/>
          <w:color w:val="000000"/>
          <w:sz w:val="28"/>
        </w:rPr>
        <w:t xml:space="preserve">
                        орналастыру мемлекеттік ғылыми-өндірістік </w:t>
      </w:r>
      <w:r>
        <w:br/>
      </w:r>
      <w:r>
        <w:rPr>
          <w:rFonts w:ascii="Times New Roman"/>
          <w:b w:val="false"/>
          <w:i w:val="false"/>
          <w:color w:val="000000"/>
          <w:sz w:val="28"/>
        </w:rPr>
        <w:t xml:space="preserve">
                        орталығының "Шығыс Қазақстан жер ресурстары </w:t>
      </w:r>
      <w:r>
        <w:br/>
      </w:r>
      <w:r>
        <w:rPr>
          <w:rFonts w:ascii="Times New Roman"/>
          <w:b w:val="false"/>
          <w:i w:val="false"/>
          <w:color w:val="000000"/>
          <w:sz w:val="28"/>
        </w:rPr>
        <w:t xml:space="preserve">
                        және жерге орналастыру ғылыми-өндірістік </w:t>
      </w:r>
      <w:r>
        <w:br/>
      </w:r>
      <w:r>
        <w:rPr>
          <w:rFonts w:ascii="Times New Roman"/>
          <w:b w:val="false"/>
          <w:i w:val="false"/>
          <w:color w:val="000000"/>
          <w:sz w:val="28"/>
        </w:rPr>
        <w:t xml:space="preserve">
                        орталығы" еншілес мемлекеттік кәсіпорнының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Қадырбаев             - Қазақстан Республикасы Жер ресурстарын </w:t>
      </w:r>
      <w:r>
        <w:br/>
      </w:r>
      <w:r>
        <w:rPr>
          <w:rFonts w:ascii="Times New Roman"/>
          <w:b w:val="false"/>
          <w:i w:val="false"/>
          <w:color w:val="000000"/>
          <w:sz w:val="28"/>
        </w:rPr>
        <w:t xml:space="preserve">
Қуандық Сәрсенұлы       басқару агенттігі Жер ресурстары және жерге </w:t>
      </w:r>
      <w:r>
        <w:br/>
      </w:r>
      <w:r>
        <w:rPr>
          <w:rFonts w:ascii="Times New Roman"/>
          <w:b w:val="false"/>
          <w:i w:val="false"/>
          <w:color w:val="000000"/>
          <w:sz w:val="28"/>
        </w:rPr>
        <w:t xml:space="preserve">
                        орналастыру мемлекеттік ғылыми-өндірістік </w:t>
      </w:r>
      <w:r>
        <w:br/>
      </w:r>
      <w:r>
        <w:rPr>
          <w:rFonts w:ascii="Times New Roman"/>
          <w:b w:val="false"/>
          <w:i w:val="false"/>
          <w:color w:val="000000"/>
          <w:sz w:val="28"/>
        </w:rPr>
        <w:t xml:space="preserve">
                        орталығының "Ақтөбе жер ресурстары және жерге </w:t>
      </w:r>
      <w:r>
        <w:br/>
      </w:r>
      <w:r>
        <w:rPr>
          <w:rFonts w:ascii="Times New Roman"/>
          <w:b w:val="false"/>
          <w:i w:val="false"/>
          <w:color w:val="000000"/>
          <w:sz w:val="28"/>
        </w:rPr>
        <w:t xml:space="preserve">
                        орналастыру ғылыми-өндірістік орталығы" </w:t>
      </w:r>
      <w:r>
        <w:br/>
      </w:r>
      <w:r>
        <w:rPr>
          <w:rFonts w:ascii="Times New Roman"/>
          <w:b w:val="false"/>
          <w:i w:val="false"/>
          <w:color w:val="000000"/>
          <w:sz w:val="28"/>
        </w:rPr>
        <w:t xml:space="preserve">
                        еншілес мемлекеттік кәсіпорнының директоры </w:t>
      </w:r>
    </w:p>
    <w:p>
      <w:pPr>
        <w:spacing w:after="0"/>
        <w:ind w:left="0"/>
        <w:jc w:val="both"/>
      </w:pPr>
      <w:r>
        <w:rPr>
          <w:rFonts w:ascii="Times New Roman"/>
          <w:b w:val="false"/>
          <w:i w:val="false"/>
          <w:color w:val="000000"/>
          <w:sz w:val="28"/>
        </w:rPr>
        <w:t xml:space="preserve">Қайымбеков            - Қазақстан Республикасы Жер ресурстарын </w:t>
      </w:r>
      <w:r>
        <w:br/>
      </w:r>
      <w:r>
        <w:rPr>
          <w:rFonts w:ascii="Times New Roman"/>
          <w:b w:val="false"/>
          <w:i w:val="false"/>
          <w:color w:val="000000"/>
          <w:sz w:val="28"/>
        </w:rPr>
        <w:t xml:space="preserve">
Ғаділбек Тұрсынұлы      басқару агенттігі Жер ресурстары және жерге </w:t>
      </w:r>
      <w:r>
        <w:br/>
      </w:r>
      <w:r>
        <w:rPr>
          <w:rFonts w:ascii="Times New Roman"/>
          <w:b w:val="false"/>
          <w:i w:val="false"/>
          <w:color w:val="000000"/>
          <w:sz w:val="28"/>
        </w:rPr>
        <w:t xml:space="preserve">
                        орналастыру мемлекеттік ғылыми-өндірістік </w:t>
      </w:r>
      <w:r>
        <w:br/>
      </w:r>
      <w:r>
        <w:rPr>
          <w:rFonts w:ascii="Times New Roman"/>
          <w:b w:val="false"/>
          <w:i w:val="false"/>
          <w:color w:val="000000"/>
          <w:sz w:val="28"/>
        </w:rPr>
        <w:t xml:space="preserve">
                        орталығының "Оңтүстік Қазақстан жер </w:t>
      </w:r>
      <w:r>
        <w:br/>
      </w:r>
      <w:r>
        <w:rPr>
          <w:rFonts w:ascii="Times New Roman"/>
          <w:b w:val="false"/>
          <w:i w:val="false"/>
          <w:color w:val="000000"/>
          <w:sz w:val="28"/>
        </w:rPr>
        <w:t xml:space="preserve">
                        ресурстары және жерге орналастыру </w:t>
      </w:r>
      <w:r>
        <w:br/>
      </w:r>
      <w:r>
        <w:rPr>
          <w:rFonts w:ascii="Times New Roman"/>
          <w:b w:val="false"/>
          <w:i w:val="false"/>
          <w:color w:val="000000"/>
          <w:sz w:val="28"/>
        </w:rPr>
        <w:t xml:space="preserve">
                        ғылыми-өндірістік орталығы" еншілес </w:t>
      </w:r>
      <w:r>
        <w:br/>
      </w:r>
      <w:r>
        <w:rPr>
          <w:rFonts w:ascii="Times New Roman"/>
          <w:b w:val="false"/>
          <w:i w:val="false"/>
          <w:color w:val="000000"/>
          <w:sz w:val="28"/>
        </w:rPr>
        <w:t xml:space="preserve">
                        мемлекеттік кәсіпорнының директоры </w:t>
      </w:r>
    </w:p>
    <w:p>
      <w:pPr>
        <w:spacing w:after="0"/>
        <w:ind w:left="0"/>
        <w:jc w:val="both"/>
      </w:pPr>
      <w:r>
        <w:rPr>
          <w:rFonts w:ascii="Times New Roman"/>
          <w:b w:val="false"/>
          <w:i w:val="false"/>
          <w:color w:val="000000"/>
          <w:sz w:val="28"/>
        </w:rPr>
        <w:t xml:space="preserve">Қуанышев              - Қазақстан Республикасы Жер ресурстарын </w:t>
      </w:r>
      <w:r>
        <w:br/>
      </w:r>
      <w:r>
        <w:rPr>
          <w:rFonts w:ascii="Times New Roman"/>
          <w:b w:val="false"/>
          <w:i w:val="false"/>
          <w:color w:val="000000"/>
          <w:sz w:val="28"/>
        </w:rPr>
        <w:t xml:space="preserve">
Ғылым Зайретденұлы      басқару агенттігі Жер ресурстары және жерге </w:t>
      </w:r>
      <w:r>
        <w:br/>
      </w:r>
      <w:r>
        <w:rPr>
          <w:rFonts w:ascii="Times New Roman"/>
          <w:b w:val="false"/>
          <w:i w:val="false"/>
          <w:color w:val="000000"/>
          <w:sz w:val="28"/>
        </w:rPr>
        <w:t xml:space="preserve">
                        орналастыру мемлекеттік ғылыми-өндірістік </w:t>
      </w:r>
      <w:r>
        <w:br/>
      </w:r>
      <w:r>
        <w:rPr>
          <w:rFonts w:ascii="Times New Roman"/>
          <w:b w:val="false"/>
          <w:i w:val="false"/>
          <w:color w:val="000000"/>
          <w:sz w:val="28"/>
        </w:rPr>
        <w:t xml:space="preserve">
                        орталығының "Батыс Қазақстан жер ресурстары </w:t>
      </w:r>
      <w:r>
        <w:br/>
      </w:r>
      <w:r>
        <w:rPr>
          <w:rFonts w:ascii="Times New Roman"/>
          <w:b w:val="false"/>
          <w:i w:val="false"/>
          <w:color w:val="000000"/>
          <w:sz w:val="28"/>
        </w:rPr>
        <w:t xml:space="preserve">
                        және жерге орналастыру ғылыми-өндірістік </w:t>
      </w:r>
      <w:r>
        <w:br/>
      </w:r>
      <w:r>
        <w:rPr>
          <w:rFonts w:ascii="Times New Roman"/>
          <w:b w:val="false"/>
          <w:i w:val="false"/>
          <w:color w:val="000000"/>
          <w:sz w:val="28"/>
        </w:rPr>
        <w:t xml:space="preserve">
                        орталығы" еншілес мемлекеттік кәсіпорнының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Қуанышев              - Қазақстан Республикасы Жер ресурстарын </w:t>
      </w:r>
      <w:r>
        <w:br/>
      </w:r>
      <w:r>
        <w:rPr>
          <w:rFonts w:ascii="Times New Roman"/>
          <w:b w:val="false"/>
          <w:i w:val="false"/>
          <w:color w:val="000000"/>
          <w:sz w:val="28"/>
        </w:rPr>
        <w:t xml:space="preserve">
Сәрсен Қуанышұлы        басқару агенттігі Жер ресурстары және жерге </w:t>
      </w:r>
      <w:r>
        <w:br/>
      </w:r>
      <w:r>
        <w:rPr>
          <w:rFonts w:ascii="Times New Roman"/>
          <w:b w:val="false"/>
          <w:i w:val="false"/>
          <w:color w:val="000000"/>
          <w:sz w:val="28"/>
        </w:rPr>
        <w:t xml:space="preserve">
                        орналастыру мемлекеттік ғылыми-өндірістік </w:t>
      </w:r>
      <w:r>
        <w:br/>
      </w:r>
      <w:r>
        <w:rPr>
          <w:rFonts w:ascii="Times New Roman"/>
          <w:b w:val="false"/>
          <w:i w:val="false"/>
          <w:color w:val="000000"/>
          <w:sz w:val="28"/>
        </w:rPr>
        <w:t xml:space="preserve">
                        орталығының "Атырау жер ресурстары және жерге </w:t>
      </w:r>
      <w:r>
        <w:br/>
      </w:r>
      <w:r>
        <w:rPr>
          <w:rFonts w:ascii="Times New Roman"/>
          <w:b w:val="false"/>
          <w:i w:val="false"/>
          <w:color w:val="000000"/>
          <w:sz w:val="28"/>
        </w:rPr>
        <w:t xml:space="preserve">
                        орналастыру ғылыми-өндірістік орталығы" </w:t>
      </w:r>
      <w:r>
        <w:br/>
      </w:r>
      <w:r>
        <w:rPr>
          <w:rFonts w:ascii="Times New Roman"/>
          <w:b w:val="false"/>
          <w:i w:val="false"/>
          <w:color w:val="000000"/>
          <w:sz w:val="28"/>
        </w:rPr>
        <w:t xml:space="preserve">
                        еншілес мемлекеттік кәсіпорнының директоры </w:t>
      </w:r>
    </w:p>
    <w:p>
      <w:pPr>
        <w:spacing w:after="0"/>
        <w:ind w:left="0"/>
        <w:jc w:val="both"/>
      </w:pPr>
      <w:r>
        <w:rPr>
          <w:rFonts w:ascii="Times New Roman"/>
          <w:b w:val="false"/>
          <w:i w:val="false"/>
          <w:color w:val="000000"/>
          <w:sz w:val="28"/>
        </w:rPr>
        <w:t xml:space="preserve">Момбеков              - Қазақстан Республикасы Жер ресурстарын </w:t>
      </w:r>
      <w:r>
        <w:br/>
      </w:r>
      <w:r>
        <w:rPr>
          <w:rFonts w:ascii="Times New Roman"/>
          <w:b w:val="false"/>
          <w:i w:val="false"/>
          <w:color w:val="000000"/>
          <w:sz w:val="28"/>
        </w:rPr>
        <w:t xml:space="preserve">
Бақытжан Рахматоллаұлы  басқару агенттігі Жер ресурстары және </w:t>
      </w:r>
      <w:r>
        <w:br/>
      </w:r>
      <w:r>
        <w:rPr>
          <w:rFonts w:ascii="Times New Roman"/>
          <w:b w:val="false"/>
          <w:i w:val="false"/>
          <w:color w:val="000000"/>
          <w:sz w:val="28"/>
        </w:rPr>
        <w:t xml:space="preserve">
                        жерге орналастыру мемлекеттік </w:t>
      </w:r>
      <w:r>
        <w:br/>
      </w:r>
      <w:r>
        <w:rPr>
          <w:rFonts w:ascii="Times New Roman"/>
          <w:b w:val="false"/>
          <w:i w:val="false"/>
          <w:color w:val="000000"/>
          <w:sz w:val="28"/>
        </w:rPr>
        <w:t xml:space="preserve">
                        ғылыми-өндірістік орталығының "Қостанай жер </w:t>
      </w:r>
      <w:r>
        <w:br/>
      </w:r>
      <w:r>
        <w:rPr>
          <w:rFonts w:ascii="Times New Roman"/>
          <w:b w:val="false"/>
          <w:i w:val="false"/>
          <w:color w:val="000000"/>
          <w:sz w:val="28"/>
        </w:rPr>
        <w:t xml:space="preserve">
                        ресурстары және жерге орналастыру </w:t>
      </w:r>
      <w:r>
        <w:br/>
      </w:r>
      <w:r>
        <w:rPr>
          <w:rFonts w:ascii="Times New Roman"/>
          <w:b w:val="false"/>
          <w:i w:val="false"/>
          <w:color w:val="000000"/>
          <w:sz w:val="28"/>
        </w:rPr>
        <w:t xml:space="preserve">
                        ғылыми-өндірістік орталығы" еншілес </w:t>
      </w:r>
      <w:r>
        <w:br/>
      </w:r>
      <w:r>
        <w:rPr>
          <w:rFonts w:ascii="Times New Roman"/>
          <w:b w:val="false"/>
          <w:i w:val="false"/>
          <w:color w:val="000000"/>
          <w:sz w:val="28"/>
        </w:rPr>
        <w:t xml:space="preserve">
                        мемлекеттік кәсіпорнының директоры </w:t>
      </w:r>
    </w:p>
    <w:p>
      <w:pPr>
        <w:spacing w:after="0"/>
        <w:ind w:left="0"/>
        <w:jc w:val="both"/>
      </w:pPr>
      <w:r>
        <w:rPr>
          <w:rFonts w:ascii="Times New Roman"/>
          <w:b w:val="false"/>
          <w:i w:val="false"/>
          <w:color w:val="000000"/>
          <w:sz w:val="28"/>
        </w:rPr>
        <w:t xml:space="preserve">Тәжединов             - Қазақстан Республикасы Жер ресурстарын </w:t>
      </w:r>
      <w:r>
        <w:br/>
      </w:r>
      <w:r>
        <w:rPr>
          <w:rFonts w:ascii="Times New Roman"/>
          <w:b w:val="false"/>
          <w:i w:val="false"/>
          <w:color w:val="000000"/>
          <w:sz w:val="28"/>
        </w:rPr>
        <w:t xml:space="preserve">
Данабек Бақытұлы        басқару агенттігі Жер ресурстары және жерге </w:t>
      </w:r>
      <w:r>
        <w:br/>
      </w:r>
      <w:r>
        <w:rPr>
          <w:rFonts w:ascii="Times New Roman"/>
          <w:b w:val="false"/>
          <w:i w:val="false"/>
          <w:color w:val="000000"/>
          <w:sz w:val="28"/>
        </w:rPr>
        <w:t xml:space="preserve">
                        орналастыру мемлекеттік ғылыми-өндірістік </w:t>
      </w:r>
      <w:r>
        <w:br/>
      </w:r>
      <w:r>
        <w:rPr>
          <w:rFonts w:ascii="Times New Roman"/>
          <w:b w:val="false"/>
          <w:i w:val="false"/>
          <w:color w:val="000000"/>
          <w:sz w:val="28"/>
        </w:rPr>
        <w:t xml:space="preserve">
                        орталығының "Қызылорда жер ресурстары және </w:t>
      </w:r>
      <w:r>
        <w:br/>
      </w:r>
      <w:r>
        <w:rPr>
          <w:rFonts w:ascii="Times New Roman"/>
          <w:b w:val="false"/>
          <w:i w:val="false"/>
          <w:color w:val="000000"/>
          <w:sz w:val="28"/>
        </w:rPr>
        <w:t xml:space="preserve">
                        жерге орналастыру ғылыми-өндірістік орталығы" </w:t>
      </w:r>
      <w:r>
        <w:br/>
      </w:r>
      <w:r>
        <w:rPr>
          <w:rFonts w:ascii="Times New Roman"/>
          <w:b w:val="false"/>
          <w:i w:val="false"/>
          <w:color w:val="000000"/>
          <w:sz w:val="28"/>
        </w:rPr>
        <w:t xml:space="preserve">
                        еншілес мемлекеттік кәсіпорнының директоры </w:t>
      </w:r>
    </w:p>
    <w:p>
      <w:pPr>
        <w:spacing w:after="0"/>
        <w:ind w:left="0"/>
        <w:jc w:val="both"/>
      </w:pPr>
      <w:r>
        <w:rPr>
          <w:rFonts w:ascii="Times New Roman"/>
          <w:b w:val="false"/>
          <w:i w:val="false"/>
          <w:color w:val="000000"/>
          <w:sz w:val="28"/>
        </w:rPr>
        <w:t xml:space="preserve">Түгелбаев             - Қазақстан Республикасы Жер ресурстарын </w:t>
      </w:r>
      <w:r>
        <w:br/>
      </w:r>
      <w:r>
        <w:rPr>
          <w:rFonts w:ascii="Times New Roman"/>
          <w:b w:val="false"/>
          <w:i w:val="false"/>
          <w:color w:val="000000"/>
          <w:sz w:val="28"/>
        </w:rPr>
        <w:t xml:space="preserve">
Әбілхақ Балғабайұлы     басқару агенттігі Жер ресурстары және жерге </w:t>
      </w:r>
      <w:r>
        <w:br/>
      </w:r>
      <w:r>
        <w:rPr>
          <w:rFonts w:ascii="Times New Roman"/>
          <w:b w:val="false"/>
          <w:i w:val="false"/>
          <w:color w:val="000000"/>
          <w:sz w:val="28"/>
        </w:rPr>
        <w:t xml:space="preserve">
                        орналастыру мемлекеттік ғылыми-өндірістік </w:t>
      </w:r>
      <w:r>
        <w:br/>
      </w:r>
      <w:r>
        <w:rPr>
          <w:rFonts w:ascii="Times New Roman"/>
          <w:b w:val="false"/>
          <w:i w:val="false"/>
          <w:color w:val="000000"/>
          <w:sz w:val="28"/>
        </w:rPr>
        <w:t xml:space="preserve">
                        орталығының "Павлодар жер ресурстары және </w:t>
      </w:r>
      <w:r>
        <w:br/>
      </w:r>
      <w:r>
        <w:rPr>
          <w:rFonts w:ascii="Times New Roman"/>
          <w:b w:val="false"/>
          <w:i w:val="false"/>
          <w:color w:val="000000"/>
          <w:sz w:val="28"/>
        </w:rPr>
        <w:t xml:space="preserve">
                        жерге орналастыру ғылыми-өндірістік орталығы" </w:t>
      </w:r>
      <w:r>
        <w:br/>
      </w:r>
      <w:r>
        <w:rPr>
          <w:rFonts w:ascii="Times New Roman"/>
          <w:b w:val="false"/>
          <w:i w:val="false"/>
          <w:color w:val="000000"/>
          <w:sz w:val="28"/>
        </w:rPr>
        <w:t xml:space="preserve">
                        еншілес мемлекеттік кәсіпорнының директоры </w:t>
      </w:r>
    </w:p>
    <w:p>
      <w:pPr>
        <w:spacing w:after="0"/>
        <w:ind w:left="0"/>
        <w:jc w:val="both"/>
      </w:pPr>
      <w:r>
        <w:rPr>
          <w:rFonts w:ascii="Times New Roman"/>
          <w:b w:val="false"/>
          <w:i w:val="false"/>
          <w:color w:val="000000"/>
          <w:sz w:val="28"/>
        </w:rPr>
        <w:t xml:space="preserve">Кириллов              - Қазақстан Республикасы Жер ресурстарын </w:t>
      </w:r>
      <w:r>
        <w:br/>
      </w:r>
      <w:r>
        <w:rPr>
          <w:rFonts w:ascii="Times New Roman"/>
          <w:b w:val="false"/>
          <w:i w:val="false"/>
          <w:color w:val="000000"/>
          <w:sz w:val="28"/>
        </w:rPr>
        <w:t xml:space="preserve">
Сергей Владимирович     басқару агенттігі "Қазгеокарт" республикалық </w:t>
      </w:r>
      <w:r>
        <w:br/>
      </w:r>
      <w:r>
        <w:rPr>
          <w:rFonts w:ascii="Times New Roman"/>
          <w:b w:val="false"/>
          <w:i w:val="false"/>
          <w:color w:val="000000"/>
          <w:sz w:val="28"/>
        </w:rPr>
        <w:t xml:space="preserve">
                        мемлекеттік қазыналық кәсіпорны мемлекеттік </w:t>
      </w:r>
      <w:r>
        <w:br/>
      </w:r>
      <w:r>
        <w:rPr>
          <w:rFonts w:ascii="Times New Roman"/>
          <w:b w:val="false"/>
          <w:i w:val="false"/>
          <w:color w:val="000000"/>
          <w:sz w:val="28"/>
        </w:rPr>
        <w:t xml:space="preserve">
                        шекараны делимитациялау және демаркациялау </w:t>
      </w:r>
      <w:r>
        <w:br/>
      </w:r>
      <w:r>
        <w:rPr>
          <w:rFonts w:ascii="Times New Roman"/>
          <w:b w:val="false"/>
          <w:i w:val="false"/>
          <w:color w:val="000000"/>
          <w:sz w:val="28"/>
        </w:rPr>
        <w:t xml:space="preserve">
                        қызметінің бастығы </w:t>
      </w:r>
    </w:p>
    <w:p>
      <w:pPr>
        <w:spacing w:after="0"/>
        <w:ind w:left="0"/>
        <w:jc w:val="both"/>
      </w:pPr>
      <w:r>
        <w:rPr>
          <w:rFonts w:ascii="Times New Roman"/>
          <w:b w:val="false"/>
          <w:i w:val="false"/>
          <w:color w:val="000000"/>
          <w:sz w:val="28"/>
        </w:rPr>
        <w:t xml:space="preserve">Пащенко               - Қазақстан Республикасы Жер ресурстарын </w:t>
      </w:r>
      <w:r>
        <w:br/>
      </w:r>
      <w:r>
        <w:rPr>
          <w:rFonts w:ascii="Times New Roman"/>
          <w:b w:val="false"/>
          <w:i w:val="false"/>
          <w:color w:val="000000"/>
          <w:sz w:val="28"/>
        </w:rPr>
        <w:t xml:space="preserve">
Андрей Викторович       басқару агенттігі "Қазгеокарт" республикалық </w:t>
      </w:r>
      <w:r>
        <w:br/>
      </w:r>
      <w:r>
        <w:rPr>
          <w:rFonts w:ascii="Times New Roman"/>
          <w:b w:val="false"/>
          <w:i w:val="false"/>
          <w:color w:val="000000"/>
          <w:sz w:val="28"/>
        </w:rPr>
        <w:t xml:space="preserve">
                        мемлекеттік қазыналық кәсіпорны техникалық </w:t>
      </w:r>
      <w:r>
        <w:br/>
      </w:r>
      <w:r>
        <w:rPr>
          <w:rFonts w:ascii="Times New Roman"/>
          <w:b w:val="false"/>
          <w:i w:val="false"/>
          <w:color w:val="000000"/>
          <w:sz w:val="28"/>
        </w:rPr>
        <w:t xml:space="preserve">
                        бөлімінің бастығы </w:t>
      </w:r>
    </w:p>
    <w:p>
      <w:pPr>
        <w:spacing w:after="0"/>
        <w:ind w:left="0"/>
        <w:jc w:val="both"/>
      </w:pPr>
      <w:r>
        <w:rPr>
          <w:rFonts w:ascii="Times New Roman"/>
          <w:b w:val="false"/>
          <w:i w:val="false"/>
          <w:color w:val="000000"/>
          <w:sz w:val="28"/>
        </w:rPr>
        <w:t xml:space="preserve">Бадмаева              - Қазақстан Республикасы Жер ресурстарын </w:t>
      </w:r>
      <w:r>
        <w:br/>
      </w:r>
      <w:r>
        <w:rPr>
          <w:rFonts w:ascii="Times New Roman"/>
          <w:b w:val="false"/>
          <w:i w:val="false"/>
          <w:color w:val="000000"/>
          <w:sz w:val="28"/>
        </w:rPr>
        <w:t xml:space="preserve">
Татьяна Тимофеевна      басқару агенттігі "Ұлттық картографиялық </w:t>
      </w:r>
      <w:r>
        <w:br/>
      </w:r>
      <w:r>
        <w:rPr>
          <w:rFonts w:ascii="Times New Roman"/>
          <w:b w:val="false"/>
          <w:i w:val="false"/>
          <w:color w:val="000000"/>
          <w:sz w:val="28"/>
        </w:rPr>
        <w:t xml:space="preserve">
                        геодезиялық қор" республикалық мемлекеттік </w:t>
      </w:r>
      <w:r>
        <w:br/>
      </w:r>
      <w:r>
        <w:rPr>
          <w:rFonts w:ascii="Times New Roman"/>
          <w:b w:val="false"/>
          <w:i w:val="false"/>
          <w:color w:val="000000"/>
          <w:sz w:val="28"/>
        </w:rPr>
        <w:t xml:space="preserve">
                        қазыналық кәсіпорнының бас инженері </w:t>
      </w:r>
    </w:p>
    <w:p>
      <w:pPr>
        <w:spacing w:after="0"/>
        <w:ind w:left="0"/>
        <w:jc w:val="both"/>
      </w:pPr>
      <w:r>
        <w:rPr>
          <w:rFonts w:ascii="Times New Roman"/>
          <w:b w:val="false"/>
          <w:i w:val="false"/>
          <w:color w:val="000000"/>
          <w:sz w:val="28"/>
        </w:rPr>
        <w:t xml:space="preserve">Тименко               - Қазақстан Республикасы Жер ресурстарын </w:t>
      </w:r>
      <w:r>
        <w:br/>
      </w:r>
      <w:r>
        <w:rPr>
          <w:rFonts w:ascii="Times New Roman"/>
          <w:b w:val="false"/>
          <w:i w:val="false"/>
          <w:color w:val="000000"/>
          <w:sz w:val="28"/>
        </w:rPr>
        <w:t xml:space="preserve">
Петр Григорьевич        басқару агенттігі "Қазгеокарт" республикалық </w:t>
      </w:r>
      <w:r>
        <w:br/>
      </w:r>
      <w:r>
        <w:rPr>
          <w:rFonts w:ascii="Times New Roman"/>
          <w:b w:val="false"/>
          <w:i w:val="false"/>
          <w:color w:val="000000"/>
          <w:sz w:val="28"/>
        </w:rPr>
        <w:t xml:space="preserve">
                        мемлекеттік қазыналық кәсіпорнының бас </w:t>
      </w:r>
      <w:r>
        <w:br/>
      </w:r>
      <w:r>
        <w:rPr>
          <w:rFonts w:ascii="Times New Roman"/>
          <w:b w:val="false"/>
          <w:i w:val="false"/>
          <w:color w:val="000000"/>
          <w:sz w:val="28"/>
        </w:rPr>
        <w:t xml:space="preserve">
                        инженері </w:t>
      </w:r>
    </w:p>
    <w:p>
      <w:pPr>
        <w:spacing w:after="0"/>
        <w:ind w:left="0"/>
        <w:jc w:val="both"/>
      </w:pPr>
      <w:r>
        <w:rPr>
          <w:rFonts w:ascii="Times New Roman"/>
          <w:b w:val="false"/>
          <w:i w:val="false"/>
          <w:color w:val="000000"/>
          <w:sz w:val="28"/>
        </w:rPr>
        <w:t xml:space="preserve">Ахмадиев              - Қазақстан Республикасы Жер ресурстарын </w:t>
      </w:r>
      <w:r>
        <w:br/>
      </w:r>
      <w:r>
        <w:rPr>
          <w:rFonts w:ascii="Times New Roman"/>
          <w:b w:val="false"/>
          <w:i w:val="false"/>
          <w:color w:val="000000"/>
          <w:sz w:val="28"/>
        </w:rPr>
        <w:t xml:space="preserve">
Бауыржан Баймұхамбетұлы басқару агенттігі "Қазгеокарт" республикалық </w:t>
      </w:r>
      <w:r>
        <w:br/>
      </w:r>
      <w:r>
        <w:rPr>
          <w:rFonts w:ascii="Times New Roman"/>
          <w:b w:val="false"/>
          <w:i w:val="false"/>
          <w:color w:val="000000"/>
          <w:sz w:val="28"/>
        </w:rPr>
        <w:t xml:space="preserve">
                        мемлекеттік қазыналық кәсіпорны техникалық </w:t>
      </w:r>
      <w:r>
        <w:br/>
      </w:r>
      <w:r>
        <w:rPr>
          <w:rFonts w:ascii="Times New Roman"/>
          <w:b w:val="false"/>
          <w:i w:val="false"/>
          <w:color w:val="000000"/>
          <w:sz w:val="28"/>
        </w:rPr>
        <w:t xml:space="preserve">
                        бөлімінің бастығы </w:t>
      </w:r>
    </w:p>
    <w:p>
      <w:pPr>
        <w:spacing w:after="0"/>
        <w:ind w:left="0"/>
        <w:jc w:val="both"/>
      </w:pPr>
      <w:r>
        <w:rPr>
          <w:rFonts w:ascii="Times New Roman"/>
          <w:b w:val="false"/>
          <w:i w:val="false"/>
          <w:color w:val="000000"/>
          <w:sz w:val="28"/>
        </w:rPr>
        <w:t xml:space="preserve">Чехович               - Қазақстан Республикасы Жер ресурстарын </w:t>
      </w:r>
      <w:r>
        <w:br/>
      </w:r>
      <w:r>
        <w:rPr>
          <w:rFonts w:ascii="Times New Roman"/>
          <w:b w:val="false"/>
          <w:i w:val="false"/>
          <w:color w:val="000000"/>
          <w:sz w:val="28"/>
        </w:rPr>
        <w:t xml:space="preserve">
Ольга Казимировна       басқару агенттігі "Ұлттық картографиялық </w:t>
      </w:r>
      <w:r>
        <w:br/>
      </w:r>
      <w:r>
        <w:rPr>
          <w:rFonts w:ascii="Times New Roman"/>
          <w:b w:val="false"/>
          <w:i w:val="false"/>
          <w:color w:val="000000"/>
          <w:sz w:val="28"/>
        </w:rPr>
        <w:t xml:space="preserve">
                        геодезиялық қор" республикалық мемлекеттік </w:t>
      </w:r>
      <w:r>
        <w:br/>
      </w:r>
      <w:r>
        <w:rPr>
          <w:rFonts w:ascii="Times New Roman"/>
          <w:b w:val="false"/>
          <w:i w:val="false"/>
          <w:color w:val="000000"/>
          <w:sz w:val="28"/>
        </w:rPr>
        <w:t xml:space="preserve">
                        қазыналық кәсіпорны материалдарды дайындау </w:t>
      </w:r>
      <w:r>
        <w:br/>
      </w:r>
      <w:r>
        <w:rPr>
          <w:rFonts w:ascii="Times New Roman"/>
          <w:b w:val="false"/>
          <w:i w:val="false"/>
          <w:color w:val="000000"/>
          <w:sz w:val="28"/>
        </w:rPr>
        <w:t xml:space="preserve">
                        және сақтау цехының бастығы </w:t>
      </w:r>
    </w:p>
    <w:p>
      <w:pPr>
        <w:spacing w:after="0"/>
        <w:ind w:left="0"/>
        <w:jc w:val="both"/>
      </w:pPr>
      <w:r>
        <w:rPr>
          <w:rFonts w:ascii="Times New Roman"/>
          <w:b w:val="false"/>
          <w:i w:val="false"/>
          <w:color w:val="000000"/>
          <w:sz w:val="28"/>
        </w:rPr>
        <w:t xml:space="preserve">Кеңбаев               - Қазақстан Республикасы Жер ресурстарын </w:t>
      </w:r>
      <w:r>
        <w:br/>
      </w:r>
      <w:r>
        <w:rPr>
          <w:rFonts w:ascii="Times New Roman"/>
          <w:b w:val="false"/>
          <w:i w:val="false"/>
          <w:color w:val="000000"/>
          <w:sz w:val="28"/>
        </w:rPr>
        <w:t xml:space="preserve">
Алмас Әділбайұлы        басқару агенттігі "Қазгеокарт" республикалық </w:t>
      </w:r>
      <w:r>
        <w:br/>
      </w:r>
      <w:r>
        <w:rPr>
          <w:rFonts w:ascii="Times New Roman"/>
          <w:b w:val="false"/>
          <w:i w:val="false"/>
          <w:color w:val="000000"/>
          <w:sz w:val="28"/>
        </w:rPr>
        <w:t xml:space="preserve">
                        мемлекеттік қазыналық кәсіпорнының бірінші </w:t>
      </w:r>
      <w:r>
        <w:br/>
      </w:r>
      <w:r>
        <w:rPr>
          <w:rFonts w:ascii="Times New Roman"/>
          <w:b w:val="false"/>
          <w:i w:val="false"/>
          <w:color w:val="000000"/>
          <w:sz w:val="28"/>
        </w:rPr>
        <w:t xml:space="preserve">
                        санатты инженер-геодезисі, демаркациялау </w:t>
      </w:r>
      <w:r>
        <w:br/>
      </w:r>
      <w:r>
        <w:rPr>
          <w:rFonts w:ascii="Times New Roman"/>
          <w:b w:val="false"/>
          <w:i w:val="false"/>
          <w:color w:val="000000"/>
          <w:sz w:val="28"/>
        </w:rPr>
        <w:t xml:space="preserve">
                        жұмыс тобының жетекшісі </w:t>
      </w:r>
    </w:p>
    <w:p>
      <w:pPr>
        <w:spacing w:after="0"/>
        <w:ind w:left="0"/>
        <w:jc w:val="both"/>
      </w:pPr>
      <w:r>
        <w:rPr>
          <w:rFonts w:ascii="Times New Roman"/>
          <w:b w:val="false"/>
          <w:i w:val="false"/>
          <w:color w:val="000000"/>
          <w:sz w:val="28"/>
        </w:rPr>
        <w:t xml:space="preserve">Бородин               - Қазақстан Республикасы Жер ресурстарын </w:t>
      </w:r>
      <w:r>
        <w:br/>
      </w:r>
      <w:r>
        <w:rPr>
          <w:rFonts w:ascii="Times New Roman"/>
          <w:b w:val="false"/>
          <w:i w:val="false"/>
          <w:color w:val="000000"/>
          <w:sz w:val="28"/>
        </w:rPr>
        <w:t xml:space="preserve">
Игорь Александрович     басқару агенттігі "Қазгеокарт" республикалық </w:t>
      </w:r>
      <w:r>
        <w:br/>
      </w:r>
      <w:r>
        <w:rPr>
          <w:rFonts w:ascii="Times New Roman"/>
          <w:b w:val="false"/>
          <w:i w:val="false"/>
          <w:color w:val="000000"/>
          <w:sz w:val="28"/>
        </w:rPr>
        <w:t xml:space="preserve">
                        мемлекеттік қазыналық кәсіпорнының екінші </w:t>
      </w:r>
      <w:r>
        <w:br/>
      </w:r>
      <w:r>
        <w:rPr>
          <w:rFonts w:ascii="Times New Roman"/>
          <w:b w:val="false"/>
          <w:i w:val="false"/>
          <w:color w:val="000000"/>
          <w:sz w:val="28"/>
        </w:rPr>
        <w:t xml:space="preserve">
                        санатты инженер-геодезисі, демаркациялау </w:t>
      </w:r>
      <w:r>
        <w:br/>
      </w:r>
      <w:r>
        <w:rPr>
          <w:rFonts w:ascii="Times New Roman"/>
          <w:b w:val="false"/>
          <w:i w:val="false"/>
          <w:color w:val="000000"/>
          <w:sz w:val="28"/>
        </w:rPr>
        <w:t xml:space="preserve">
                        жұмыс тобының жетекшісі </w:t>
      </w:r>
    </w:p>
    <w:p>
      <w:pPr>
        <w:spacing w:after="0"/>
        <w:ind w:left="0"/>
        <w:jc w:val="both"/>
      </w:pPr>
      <w:r>
        <w:rPr>
          <w:rFonts w:ascii="Times New Roman"/>
          <w:b w:val="false"/>
          <w:i w:val="false"/>
          <w:color w:val="000000"/>
          <w:sz w:val="28"/>
        </w:rPr>
        <w:t xml:space="preserve">Нұрмұхамедов          - Қазақстан Республикасы Жер ресурстарын </w:t>
      </w:r>
      <w:r>
        <w:br/>
      </w:r>
      <w:r>
        <w:rPr>
          <w:rFonts w:ascii="Times New Roman"/>
          <w:b w:val="false"/>
          <w:i w:val="false"/>
          <w:color w:val="000000"/>
          <w:sz w:val="28"/>
        </w:rPr>
        <w:t xml:space="preserve">
Амангелді Орынбайұлы    басқару агенттігі "Қазгеокарт" республикалық </w:t>
      </w:r>
      <w:r>
        <w:br/>
      </w:r>
      <w:r>
        <w:rPr>
          <w:rFonts w:ascii="Times New Roman"/>
          <w:b w:val="false"/>
          <w:i w:val="false"/>
          <w:color w:val="000000"/>
          <w:sz w:val="28"/>
        </w:rPr>
        <w:t xml:space="preserve">
                        мемлекеттік қазыналық кәсіпорнының екінші </w:t>
      </w:r>
      <w:r>
        <w:br/>
      </w:r>
      <w:r>
        <w:rPr>
          <w:rFonts w:ascii="Times New Roman"/>
          <w:b w:val="false"/>
          <w:i w:val="false"/>
          <w:color w:val="000000"/>
          <w:sz w:val="28"/>
        </w:rPr>
        <w:t xml:space="preserve">
                        санатты инженер-геодезисі, демаркациялау </w:t>
      </w:r>
      <w:r>
        <w:br/>
      </w:r>
      <w:r>
        <w:rPr>
          <w:rFonts w:ascii="Times New Roman"/>
          <w:b w:val="false"/>
          <w:i w:val="false"/>
          <w:color w:val="000000"/>
          <w:sz w:val="28"/>
        </w:rPr>
        <w:t xml:space="preserve">
                        жұмыс тобының жетекшісі </w:t>
      </w:r>
    </w:p>
    <w:p>
      <w:pPr>
        <w:spacing w:after="0"/>
        <w:ind w:left="0"/>
        <w:jc w:val="both"/>
      </w:pPr>
      <w:r>
        <w:rPr>
          <w:rFonts w:ascii="Times New Roman"/>
          <w:b w:val="false"/>
          <w:i w:val="false"/>
          <w:color w:val="000000"/>
          <w:sz w:val="28"/>
        </w:rPr>
        <w:t xml:space="preserve">Теңелбаев             - Қазақстан Республикасы Жер ресурстарын </w:t>
      </w:r>
      <w:r>
        <w:br/>
      </w:r>
      <w:r>
        <w:rPr>
          <w:rFonts w:ascii="Times New Roman"/>
          <w:b w:val="false"/>
          <w:i w:val="false"/>
          <w:color w:val="000000"/>
          <w:sz w:val="28"/>
        </w:rPr>
        <w:t xml:space="preserve">
Исатай Біржанұлы        басқару агенттігі "Қазгеокарт" республикалық </w:t>
      </w:r>
      <w:r>
        <w:br/>
      </w:r>
      <w:r>
        <w:rPr>
          <w:rFonts w:ascii="Times New Roman"/>
          <w:b w:val="false"/>
          <w:i w:val="false"/>
          <w:color w:val="000000"/>
          <w:sz w:val="28"/>
        </w:rPr>
        <w:t xml:space="preserve">
                        мемлекеттік қазыналық кәсіпорнының екінші </w:t>
      </w:r>
      <w:r>
        <w:br/>
      </w:r>
      <w:r>
        <w:rPr>
          <w:rFonts w:ascii="Times New Roman"/>
          <w:b w:val="false"/>
          <w:i w:val="false"/>
          <w:color w:val="000000"/>
          <w:sz w:val="28"/>
        </w:rPr>
        <w:t xml:space="preserve">
                        санатты инженер-геодезисі, демаркациялау </w:t>
      </w:r>
      <w:r>
        <w:br/>
      </w:r>
      <w:r>
        <w:rPr>
          <w:rFonts w:ascii="Times New Roman"/>
          <w:b w:val="false"/>
          <w:i w:val="false"/>
          <w:color w:val="000000"/>
          <w:sz w:val="28"/>
        </w:rPr>
        <w:t xml:space="preserve">
                        жұмыс тобының жетекшісі </w:t>
      </w:r>
    </w:p>
    <w:p>
      <w:pPr>
        <w:spacing w:after="0"/>
        <w:ind w:left="0"/>
        <w:jc w:val="both"/>
      </w:pPr>
      <w:r>
        <w:rPr>
          <w:rFonts w:ascii="Times New Roman"/>
          <w:b w:val="false"/>
          <w:i w:val="false"/>
          <w:color w:val="000000"/>
          <w:sz w:val="28"/>
        </w:rPr>
        <w:t xml:space="preserve">Өксікбаева            - Қазақстан Республикасы Жер ресурстарын </w:t>
      </w:r>
      <w:r>
        <w:br/>
      </w:r>
      <w:r>
        <w:rPr>
          <w:rFonts w:ascii="Times New Roman"/>
          <w:b w:val="false"/>
          <w:i w:val="false"/>
          <w:color w:val="000000"/>
          <w:sz w:val="28"/>
        </w:rPr>
        <w:t xml:space="preserve">
Сәуле Әділханқызы       басқару агенттігі "Қазгеокарт" республикалық </w:t>
      </w:r>
      <w:r>
        <w:br/>
      </w:r>
      <w:r>
        <w:rPr>
          <w:rFonts w:ascii="Times New Roman"/>
          <w:b w:val="false"/>
          <w:i w:val="false"/>
          <w:color w:val="000000"/>
          <w:sz w:val="28"/>
        </w:rPr>
        <w:t xml:space="preserve">
                        мемлекеттік қазыналық кәсіпорнының </w:t>
      </w:r>
      <w:r>
        <w:br/>
      </w:r>
      <w:r>
        <w:rPr>
          <w:rFonts w:ascii="Times New Roman"/>
          <w:b w:val="false"/>
          <w:i w:val="false"/>
          <w:color w:val="000000"/>
          <w:sz w:val="28"/>
        </w:rPr>
        <w:t xml:space="preserve">
                        инженер-геодезисі </w:t>
      </w:r>
    </w:p>
    <w:p>
      <w:pPr>
        <w:spacing w:after="0"/>
        <w:ind w:left="0"/>
        <w:jc w:val="both"/>
      </w:pPr>
      <w:r>
        <w:rPr>
          <w:rFonts w:ascii="Times New Roman"/>
          <w:b w:val="false"/>
          <w:i w:val="false"/>
          <w:color w:val="000000"/>
          <w:sz w:val="28"/>
        </w:rPr>
        <w:t xml:space="preserve">Рахымбаева            - Қазақстан Республикасы Жер ресурстарын </w:t>
      </w:r>
      <w:r>
        <w:br/>
      </w:r>
      <w:r>
        <w:rPr>
          <w:rFonts w:ascii="Times New Roman"/>
          <w:b w:val="false"/>
          <w:i w:val="false"/>
          <w:color w:val="000000"/>
          <w:sz w:val="28"/>
        </w:rPr>
        <w:t xml:space="preserve">
Динара Жексенғалиқызы   басқару агенттігі "Қазгеокарт" республикалық </w:t>
      </w:r>
      <w:r>
        <w:br/>
      </w:r>
      <w:r>
        <w:rPr>
          <w:rFonts w:ascii="Times New Roman"/>
          <w:b w:val="false"/>
          <w:i w:val="false"/>
          <w:color w:val="000000"/>
          <w:sz w:val="28"/>
        </w:rPr>
        <w:t xml:space="preserve">
                        мемлекеттік қазыналық кәсіпорнының </w:t>
      </w:r>
      <w:r>
        <w:br/>
      </w:r>
      <w:r>
        <w:rPr>
          <w:rFonts w:ascii="Times New Roman"/>
          <w:b w:val="false"/>
          <w:i w:val="false"/>
          <w:color w:val="000000"/>
          <w:sz w:val="28"/>
        </w:rPr>
        <w:t xml:space="preserve">
                        инженер-геодезисі </w:t>
      </w:r>
    </w:p>
    <w:p>
      <w:pPr>
        <w:spacing w:after="0"/>
        <w:ind w:left="0"/>
        <w:jc w:val="both"/>
      </w:pPr>
      <w:r>
        <w:rPr>
          <w:rFonts w:ascii="Times New Roman"/>
          <w:b w:val="false"/>
          <w:i w:val="false"/>
          <w:color w:val="000000"/>
          <w:sz w:val="28"/>
        </w:rPr>
        <w:t xml:space="preserve">Магай                 - Қазақстан Республикасы Жер ресурстарын </w:t>
      </w:r>
      <w:r>
        <w:br/>
      </w:r>
      <w:r>
        <w:rPr>
          <w:rFonts w:ascii="Times New Roman"/>
          <w:b w:val="false"/>
          <w:i w:val="false"/>
          <w:color w:val="000000"/>
          <w:sz w:val="28"/>
        </w:rPr>
        <w:t xml:space="preserve">
Игнатий Елисеевич       басқару агенттігі "Қазгеокарт" республикалық </w:t>
      </w:r>
      <w:r>
        <w:br/>
      </w:r>
      <w:r>
        <w:rPr>
          <w:rFonts w:ascii="Times New Roman"/>
          <w:b w:val="false"/>
          <w:i w:val="false"/>
          <w:color w:val="000000"/>
          <w:sz w:val="28"/>
        </w:rPr>
        <w:t xml:space="preserve">
                        мемлекеттік қазыналық кәсіпорнының геодезисі </w:t>
      </w:r>
    </w:p>
    <w:p>
      <w:pPr>
        <w:spacing w:after="0"/>
        <w:ind w:left="0"/>
        <w:jc w:val="both"/>
      </w:pPr>
      <w:r>
        <w:rPr>
          <w:rFonts w:ascii="Times New Roman"/>
          <w:b w:val="false"/>
          <w:i w:val="false"/>
          <w:color w:val="000000"/>
          <w:sz w:val="28"/>
        </w:rPr>
        <w:t xml:space="preserve">Максимчук             - Қазақстан Республикасы Жер ресурстарын </w:t>
      </w:r>
      <w:r>
        <w:br/>
      </w:r>
      <w:r>
        <w:rPr>
          <w:rFonts w:ascii="Times New Roman"/>
          <w:b w:val="false"/>
          <w:i w:val="false"/>
          <w:color w:val="000000"/>
          <w:sz w:val="28"/>
        </w:rPr>
        <w:t xml:space="preserve">
Николай Николаевич      басқару агенттігі "Қазгеокарт" республикалық </w:t>
      </w:r>
      <w:r>
        <w:br/>
      </w:r>
      <w:r>
        <w:rPr>
          <w:rFonts w:ascii="Times New Roman"/>
          <w:b w:val="false"/>
          <w:i w:val="false"/>
          <w:color w:val="000000"/>
          <w:sz w:val="28"/>
        </w:rPr>
        <w:t xml:space="preserve">
                        мемлекеттік қазыналық кәсіпорнының геодезисі </w:t>
      </w:r>
    </w:p>
    <w:p>
      <w:pPr>
        <w:spacing w:after="0"/>
        <w:ind w:left="0"/>
        <w:jc w:val="both"/>
      </w:pPr>
      <w:r>
        <w:rPr>
          <w:rFonts w:ascii="Times New Roman"/>
          <w:b w:val="false"/>
          <w:i w:val="false"/>
          <w:color w:val="000000"/>
          <w:sz w:val="28"/>
        </w:rPr>
        <w:t xml:space="preserve">Омарова               - Қазақстан Республикасы Жер ресурстарын </w:t>
      </w:r>
      <w:r>
        <w:br/>
      </w:r>
      <w:r>
        <w:rPr>
          <w:rFonts w:ascii="Times New Roman"/>
          <w:b w:val="false"/>
          <w:i w:val="false"/>
          <w:color w:val="000000"/>
          <w:sz w:val="28"/>
        </w:rPr>
        <w:t xml:space="preserve">
Айман Әбдібақиқызы      басқару агенттігі "Қазгеокарт" республикалық </w:t>
      </w:r>
      <w:r>
        <w:br/>
      </w:r>
      <w:r>
        <w:rPr>
          <w:rFonts w:ascii="Times New Roman"/>
          <w:b w:val="false"/>
          <w:i w:val="false"/>
          <w:color w:val="000000"/>
          <w:sz w:val="28"/>
        </w:rPr>
        <w:t xml:space="preserve">
                        мемлекеттік қазыналық кәсіпорнының геодезисі </w:t>
      </w:r>
    </w:p>
    <w:p>
      <w:pPr>
        <w:spacing w:after="0"/>
        <w:ind w:left="0"/>
        <w:jc w:val="both"/>
      </w:pPr>
      <w:r>
        <w:rPr>
          <w:rFonts w:ascii="Times New Roman"/>
          <w:b w:val="false"/>
          <w:i w:val="false"/>
          <w:color w:val="000000"/>
          <w:sz w:val="28"/>
        </w:rPr>
        <w:t xml:space="preserve">Жақсыбаев             - Қазақстан Республикасы Жер ресурстарын </w:t>
      </w:r>
      <w:r>
        <w:br/>
      </w:r>
      <w:r>
        <w:rPr>
          <w:rFonts w:ascii="Times New Roman"/>
          <w:b w:val="false"/>
          <w:i w:val="false"/>
          <w:color w:val="000000"/>
          <w:sz w:val="28"/>
        </w:rPr>
        <w:t xml:space="preserve">
Талғат Жұмағазыұлы      басқару агенттігі "Қазгеокарт" республикалық </w:t>
      </w:r>
      <w:r>
        <w:br/>
      </w:r>
      <w:r>
        <w:rPr>
          <w:rFonts w:ascii="Times New Roman"/>
          <w:b w:val="false"/>
          <w:i w:val="false"/>
          <w:color w:val="000000"/>
          <w:sz w:val="28"/>
        </w:rPr>
        <w:t xml:space="preserve">
                        мемлекеттік қазыналық кәсіпорнының </w:t>
      </w:r>
      <w:r>
        <w:br/>
      </w:r>
      <w:r>
        <w:rPr>
          <w:rFonts w:ascii="Times New Roman"/>
          <w:b w:val="false"/>
          <w:i w:val="false"/>
          <w:color w:val="000000"/>
          <w:sz w:val="28"/>
        </w:rPr>
        <w:t xml:space="preserve">
                        техник-аэрофотогеодезисі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