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1891" w14:textId="b9d1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N 1220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сәуірдегі N 617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Бәсекелестікті қорғау агенттігінің (Монополияға қарсы агенттік) 2009 - 2011 жылдарға арналған стратегиялық жоспары туралы" Қазақстан Республикасы Үкіметінің 2008 жылғы 23 желтоқсандағы N 1220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Егемен Қазақстан" 2009 жылғы 4 ақпандағы N 45-48 (25445),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Бәсекелестікті қорғау агенттігінің (Монополияға қарсы агенттік) 2009 - 2011 жылдарға арналған стратегиялық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Бәсекелестікті қорғау агенттігі (Монополияға қарсы агенттік) қызметінің стратегиялық бағыттары, мақсаттары, міндеттер мен көрсеткіштері"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3-бөлімде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"2-міндет. Тауар нарықтарындағы жағдайға жедел ден қою және болжау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"Көрсеткіштері Агенттік бөлімшелерінде (орталық аппарат, өңіраралын инспекциялар) "Бәсекелестікті қорғау" интеграцияланған ақпараттық-талдау жүйесін әзірлеу және енгізу" деген 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Бәсекелестікті қорғау агенттігінің (Монополияға қарсы агенттік) функционалдық мүмкіндіктері мен ықтимал қатерлері"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4-бөлімде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"Ықтимал қатерлер"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4.2-кіші бөлімде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", сондай-ақ қолданыстағы заңнаманың кейбір нормаларына байланысты мемлекеттік органдардың ведомстволық дерекқорға қол жеткізуден бас тартуы және "Бәсекелестікті қорғау" интеграцияланған ақпараттық-талдау жүйесін құру мүмкіндігінің төмен деңгейі"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бағдарламалар" деген 6-бөлім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Бюджеттік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Агенттіктің 2009 жылға арналған стратегиялық жоспарының мақсаттарына қол жеткізу үшін 468 568 мың теңге, 2010 жылы - 563 302 мың теңге, 2011 жылы - 690 741 мың теңге талап етіледі. Барлығы үш жылға - 1 722 611 мың теңге. Агенттіктің стратегиялық жоспарына сәйкес "Бәсекелестікті қорғауды қамтамасыз ету, монополистік қызметті шектеу және жосықсыз бәсекені болдырмау жөніндегі қызметтер" бюджеттік бағдарламасы әзірленді. Агенттікті материалдық-техникалық жарақтандыруға жеке бөлінді.";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Бәсекелестікті қорғау агенттігі қызметінің стратегиялық бағыттары, мақсаттары, міндеттері мен көрсеткіштері"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"2-міндет. Тауар нарықтарындағы жағдайға жедел ден қою және болжау"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"Көрсеткіштері Агенттік бөлімшелерінде (орталық аппарат, өңіраралық инспекциялар) "Бәсекелестікті қорғау" интеграцияланған ақпараттық-талдау жүйесін әзірлеу және енгізу" деген 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"2009" деген бағанындағы "469 732" деген сандар "465 241"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"Сандық көрсеткіштері"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3713"/>
        <w:gridCol w:w="1273"/>
        <w:gridCol w:w="1273"/>
        <w:gridCol w:w="1273"/>
        <w:gridCol w:w="1273"/>
        <w:gridCol w:w="1273"/>
        <w:gridCol w:w="1273"/>
      </w:tblGrid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Сандық көрсеткіштері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тауарлар мен негізгі құралдарды сатып 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Тасқынды сканер сатып 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"Бағдарламаны іске асырудың шығыстары" деген жолдың "2009" деген бағанындағы "5 942" деген сандар "3 327"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7-қосымша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 осы қаулыға 2-қосымшаға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Бәсекелестікті қорғау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(Монополияға қарсы агенттік)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2009 - 2011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стратегиялық жоспарына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шығыстар жиынтығы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Жоспарлы кезең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бағдарламалар, оның ішінде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бюджеттік бағдарламалар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даму бағдарламалары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Әзірлеуге ұсынылатын бағдарламалар, оның ішінде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бюджеттік бағдарламалар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 шығыстарының барлығы, оның ішінде: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бюджеттік бағдарламалар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даму бағдарламалары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Бәсекелестікті қорғау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(Монополияға қарсы агенттік)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2009 - 2011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стратегиялық жоспарына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Стратегиялық бағыттар, мақсаттар, міндеттер және бюджеттік бағдарламалар бойынша шығыстарды бөлу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1733"/>
        <w:gridCol w:w="1733"/>
        <w:gridCol w:w="1733"/>
        <w:gridCol w:w="1733"/>
        <w:gridCol w:w="1733"/>
      </w:tblGrid>
      <w:tr>
        <w:trPr>
          <w:trHeight w:val="30" w:hRule="atLeast"/>
        </w:trPr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Жоспарлы кезең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Стратегиялық бағыт: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бәсекелестікті дамыту үшін жағдай жасау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Мақсаты: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бәсекелестігі дамымаған нарықтар санын азайту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Мақсатты индикаторлар: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тиісті нарықта 70-тен 100 пайызға дейінгі үлесімен үстем (монополиялық) жағдайға ие нарық субъектілерінің мемлекеттік тізіліміндегі монополистердің үлес салмағын 2011 жылы - 55 %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(2008 жылы - 65 %, 2009 жылы - 63%, 2010 жылы - 60%)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қысқарту;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Дүниежүзілік экономикалық форумның жаһандық бәсекеге қабілеттілік рейтингісінде "монополияға қарсы саясаттың тиімділігі" қосалқы индексін арттыру 2011 жылы 85-орыннан төмен 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(2008 жылы 90-орын, 2009 жылы 88-орын, 2010 жылы 86-орын)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1-міндет. Бәсекелестік саясатты қолдауды қалыптастыру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"Бәсекелестікті қорғауды қамтамасыз ету, монополистік қызметті шектеу және жосықсыз бәсекеге жол бермеу жөніндегі қызметтер"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"Бәсекелестік саясатты дамыту және қорғау орталығы" акционерлік қоғамын құру"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2-міндет. Тауар нарықтарындағы жағдайға жедел ден қою және болжау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"Бәсекелестікті қорғауды қамтамасыз ету, монополистік қызметті шектеу және жосықсыз бәсекеге жол бермеу жөніндегі қызметтер"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3-міндет. Монополияға қарсы заңнаманы бұзушылықтардың жолын кесу әдістері мен тәсілдерін жетілдіру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"Бәсекелестікті қорғауды қамтамасыз ету, монополистік қызметті шектеу және жосықсыз бәсекеге жол бермеу жөніндегі қызметтер"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"Бәсекелестік саясатты дамыту және қорғау орталығы" акционерлік қоғамын құру"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4-міндет. Бәсекелестікті дамыту және монополистік қызметті шектеу жөніндегі салааралық үйлестіруді күшейту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"Бәсекелестікті қорғау, монополистік қызметті шектеу және жосықсыз бәсекеге жол бермеуді қамтамасыз ету жөніндегі қызметтер"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"Бәсекелестікті қорғау, монополистік қызметті шектеу және жосықсыз бәсекеге жол бермеуді қамтамасыз ету жөніндегі қызметтер" бағдарламасы бойынша барлығы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"Қазақстан Республикасы Бәсекелестікті қорғау агенттігін материалдық-техникалық жарақтандыру"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3 972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"Бәсекелестік саясатты дамыту және қорғау орталығы" акционерлік қоғамын құру" бюджеттік бағдарламасы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Агенттік бюджетінің жиыны: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