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e85d8" w14:textId="3ee85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Байланысты гранттарды тартуға арналған өтінімдер беру ережесін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7 мамырдағы N 665 Қаулысы. Күші жойылды - Қазақстан Республикасы Үкіметінің 2015 жылғы 10 наурыздағы № 119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10.03.2015 </w:t>
      </w:r>
      <w:r>
        <w:rPr>
          <w:rFonts w:ascii="Times New Roman"/>
          <w:b w:val="false"/>
          <w:i w:val="false"/>
          <w:color w:val="ff0000"/>
          <w:sz w:val="28"/>
        </w:rPr>
        <w:t>№ 119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 xml:space="preserve">167-бабының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2-тармағына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Байланысты гранттарды тартуға арналған өтінімдер беру ережесі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"Байланысты гранттарды тартуға арналған өтінімдерді беру ережесін бекіту туралы" Қазақстан Республикасы Үкіметінің 2005 жылғы 28 сәуірдегі N 396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2005 ж., N 18, 217-құжат)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күнінен бастап қолданысқа енгізіледі.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 К. Мәсімов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7 мамырдағы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665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 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Байланысты гранттарды тартуға </w:t>
      </w:r>
      <w:r>
        <w:br/>
      </w:r>
      <w:r>
        <w:rPr>
          <w:rFonts w:ascii="Times New Roman"/>
          <w:b/>
          <w:i w:val="false"/>
          <w:color w:val="000000"/>
        </w:rPr>
        <w:t xml:space="preserve">
арналған өтінімдер беру </w:t>
      </w:r>
      <w:r>
        <w:br/>
      </w:r>
      <w:r>
        <w:rPr>
          <w:rFonts w:ascii="Times New Roman"/>
          <w:b/>
          <w:i w:val="false"/>
          <w:color w:val="000000"/>
        </w:rPr>
        <w:t xml:space="preserve">
ережесі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Байланысты гранттарды тартуға арналған өтінімдер беру ережесі (бұдан әрі - Ереже) орталық мемлекеттік органдардың жергілікті өкілді және атқарушы органдардың өтінімдерін ескере отырып, мемлекеттік жоспарлау жөніндегі орталық уәкілетті органға (бұдан әрі - уәкілетті орган) байланысты гранттарды тартуға арналған өтінімдер (бұдан әрі - өтінімдер) беру тәртібін айқындайды.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Орталық мемлекеттік органдар уәкілетті органның қарауына жергілікті өкілді және атқарушы органдардың өтінімдерін ескере отырып, мынадай ақпаратты қамтитын өтінім береді: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байланысты грантты алушы;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болжамды донор;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гранттың сомасы;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байланысты грантты іске асырудың әрбір жылына валютамен және теңгемен қаржыландыру көздерін (грант қаражатын және оны бірлесіп қаржыландыруды) бөліп көрсете отырып, байланысты грантты қаржыландырудың жиынтық кестесі;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мемлекеттік, салалық бағдарламаларға немесе аумақтарды дамыту бағдарламаларына сәйкес әрбір өтінімге жеке мақсатын, жоспарланатын іс-шараларын, күтілетін нәтижелерін көрсете отырып, түсіндірме жазба (негіздеме).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Орталық мемлекеттік органдар тиісті қаржы жылына бірнеше өтінім берген жағдайда өтінімдер олардың басымдылық тәртібімен көрсетіледі.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Ережеге сәйкес жасалған өтінімдерді орталық мемлекеттік органдар кезекті қаржы жылының алдындағы қаржы жылының 1 ақпанынан кешіктірмей уәкілетті органға жібереді. 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