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3321" w14:textId="e693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7 мамырдағы N 668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Үкіметіне тиесілі "МЖЗҚ" жинақтаушы зейнетақы қоры" акционерлік қоғамы акцияларының мемлекеттік пакеті заңнамада белгіленген тәртіппен Қазақстан Республикасы Ұлттық Банкінің меншігіне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Ұлттық Банкіне тиесілі "Қазақстандық ипотекалық кредиттерге кепілдік беру қоры" акционерлік қоғамы акцияларының мемлекеттік пакетін Қазақстан Республикасы Үкіметінің меншігіне беру туралы Қазақстан Республикасы Ұлттық Банкінің ұсынысына келісім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министрлігінің Мемлекеттік мүлік және жекешелендіру комитеті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1 және 2-тармақтарын іске асыру жөнінде қажетті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2009.07.20.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