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50e0" w14:textId="0e65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18 ақпандағы N 184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8 мамырдағы N 676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2009 жылға арналған жоспары туралы" Қазақстан Республикасы Үкіметінің 2009 жылғы 18 ақпандағы N 184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пен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2009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2, 20 және 27-жолдар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нөмірлері 11-1 және 43-1-жолдармен толықтырылсын: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513"/>
        <w:gridCol w:w="1533"/>
        <w:gridCol w:w="1113"/>
        <w:gridCol w:w="1313"/>
        <w:gridCol w:w="1413"/>
        <w:gridCol w:w="197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"Жұмылдыру дайындығы мен жұмылдыру туралы" Қазақстан Республикасының Заңына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М.Ә. Құсайынов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513"/>
        <w:gridCol w:w="1533"/>
        <w:gridCol w:w="1113"/>
        <w:gridCol w:w="1313"/>
        <w:gridCol w:w="1413"/>
        <w:gridCol w:w="197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қылмыстық және қылмыстық іс жүргізу заңнамасын жетілдіру мәселелері бойынша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БП (келісім бойынша), ІІМ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И.Д. Меркель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қаулы қол қойылған күннен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